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83"/>
        <w:gridCol w:w="5532"/>
      </w:tblGrid>
      <w:tr w:rsidR="00080DD9" w:rsidRPr="00676843">
        <w:trPr>
          <w:trHeight w:val="288"/>
        </w:trPr>
        <w:tc>
          <w:tcPr>
            <w:tcW w:w="3383" w:type="dxa"/>
          </w:tcPr>
          <w:p w:rsidR="00080DD9" w:rsidRPr="00676843" w:rsidRDefault="00080DD9" w:rsidP="00E86325">
            <w:pPr>
              <w:spacing w:before="120"/>
              <w:jc w:val="center"/>
              <w:rPr>
                <w:rFonts w:ascii="Arial" w:hAnsi="Arial" w:cs="Arial"/>
                <w:b/>
                <w:sz w:val="20"/>
                <w:szCs w:val="20"/>
              </w:rPr>
            </w:pPr>
            <w:r w:rsidRPr="00080DD9">
              <w:rPr>
                <w:rFonts w:ascii="Arial" w:hAnsi="Arial" w:cs="Arial"/>
                <w:b/>
                <w:sz w:val="20"/>
              </w:rPr>
              <w:t>B</w:t>
            </w:r>
            <w:r w:rsidRPr="00080DD9">
              <w:rPr>
                <w:rFonts w:ascii="Arial" w:hAnsi="Arial" w:cs="Arial"/>
                <w:b/>
                <w:sz w:val="20"/>
                <w:lang w:val="en-US"/>
              </w:rPr>
              <w:t>Ộ</w:t>
            </w:r>
            <w:r w:rsidRPr="00080DD9">
              <w:rPr>
                <w:rFonts w:ascii="Arial" w:hAnsi="Arial" w:cs="Arial"/>
                <w:b/>
                <w:sz w:val="20"/>
              </w:rPr>
              <w:t xml:space="preserve"> GIAO THÔNG VẬN TẢI</w:t>
            </w:r>
            <w:r w:rsidRPr="00676843">
              <w:rPr>
                <w:rFonts w:ascii="Arial" w:hAnsi="Arial" w:cs="Arial"/>
                <w:b/>
                <w:sz w:val="20"/>
                <w:szCs w:val="20"/>
              </w:rPr>
              <w:br/>
              <w:t>-------</w:t>
            </w:r>
          </w:p>
        </w:tc>
        <w:tc>
          <w:tcPr>
            <w:tcW w:w="5532" w:type="dxa"/>
          </w:tcPr>
          <w:p w:rsidR="00080DD9" w:rsidRPr="00676843" w:rsidRDefault="00080DD9"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080DD9" w:rsidRPr="00676843">
        <w:trPr>
          <w:trHeight w:val="256"/>
        </w:trPr>
        <w:tc>
          <w:tcPr>
            <w:tcW w:w="3383" w:type="dxa"/>
          </w:tcPr>
          <w:p w:rsidR="00080DD9" w:rsidRPr="00676843" w:rsidRDefault="00080DD9" w:rsidP="00E86325">
            <w:pPr>
              <w:spacing w:before="120"/>
              <w:jc w:val="center"/>
              <w:rPr>
                <w:rFonts w:ascii="Arial" w:hAnsi="Arial" w:cs="Arial"/>
                <w:i/>
                <w:sz w:val="20"/>
                <w:szCs w:val="20"/>
              </w:rPr>
            </w:pPr>
            <w:r w:rsidRPr="009C678F">
              <w:rPr>
                <w:rFonts w:ascii="Arial" w:hAnsi="Arial" w:cs="Arial"/>
                <w:sz w:val="20"/>
              </w:rPr>
              <w:t>Số: 88/2014/TT-BGTVT</w:t>
            </w:r>
          </w:p>
        </w:tc>
        <w:tc>
          <w:tcPr>
            <w:tcW w:w="5532" w:type="dxa"/>
          </w:tcPr>
          <w:p w:rsidR="00080DD9" w:rsidRPr="00D9293E" w:rsidRDefault="00D9293E" w:rsidP="00E86325">
            <w:pPr>
              <w:spacing w:before="120"/>
              <w:jc w:val="right"/>
              <w:rPr>
                <w:rFonts w:ascii="Arial" w:hAnsi="Arial" w:cs="Arial"/>
                <w:i/>
                <w:sz w:val="20"/>
                <w:szCs w:val="20"/>
              </w:rPr>
            </w:pPr>
            <w:r w:rsidRPr="00D9293E">
              <w:rPr>
                <w:rFonts w:ascii="Arial" w:hAnsi="Arial" w:cs="Arial"/>
                <w:i/>
                <w:sz w:val="20"/>
              </w:rPr>
              <w:t>Hà Nội, ngày 31 tháng 12 năm 2014</w:t>
            </w:r>
          </w:p>
        </w:tc>
      </w:tr>
    </w:tbl>
    <w:p w:rsidR="00080DD9" w:rsidRPr="00A72CCA" w:rsidRDefault="00080DD9" w:rsidP="00E86325">
      <w:pPr>
        <w:spacing w:before="120"/>
        <w:rPr>
          <w:rFonts w:ascii="Arial" w:hAnsi="Arial" w:cs="Arial"/>
          <w:sz w:val="20"/>
        </w:rPr>
      </w:pPr>
    </w:p>
    <w:p w:rsidR="00F80EE2" w:rsidRPr="00A87F75" w:rsidRDefault="00A87F75" w:rsidP="00E86325">
      <w:pPr>
        <w:spacing w:before="120"/>
        <w:jc w:val="center"/>
        <w:rPr>
          <w:rFonts w:ascii="Arial" w:hAnsi="Arial" w:cs="Arial"/>
          <w:b/>
        </w:rPr>
      </w:pPr>
      <w:bookmarkStart w:id="0" w:name="loai_1"/>
      <w:r>
        <w:rPr>
          <w:rFonts w:ascii="Arial" w:hAnsi="Arial" w:cs="Arial"/>
          <w:b/>
        </w:rPr>
        <w:t>THÔNG TƯ</w:t>
      </w:r>
    </w:p>
    <w:p w:rsidR="00F80EE2" w:rsidRPr="00681C30" w:rsidRDefault="00672080" w:rsidP="00E86325">
      <w:pPr>
        <w:spacing w:before="120"/>
        <w:jc w:val="center"/>
        <w:rPr>
          <w:rFonts w:ascii="Arial" w:hAnsi="Arial" w:cs="Arial"/>
          <w:sz w:val="20"/>
        </w:rPr>
      </w:pPr>
      <w:bookmarkStart w:id="1" w:name="loai_1_name"/>
      <w:bookmarkEnd w:id="0"/>
      <w:r>
        <w:rPr>
          <w:rFonts w:ascii="Arial" w:hAnsi="Arial" w:cs="Arial"/>
          <w:sz w:val="20"/>
        </w:rPr>
        <w:t>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w:t>
      </w:r>
    </w:p>
    <w:bookmarkEnd w:id="1"/>
    <w:p w:rsidR="00F80EE2" w:rsidRPr="00463C1B" w:rsidRDefault="00F80EE2" w:rsidP="00E86325">
      <w:pPr>
        <w:spacing w:before="120"/>
        <w:rPr>
          <w:rFonts w:ascii="Arial" w:hAnsi="Arial" w:cs="Arial"/>
          <w:i/>
          <w:sz w:val="20"/>
        </w:rPr>
      </w:pPr>
      <w:r w:rsidRPr="00463C1B">
        <w:rPr>
          <w:rFonts w:ascii="Arial" w:hAnsi="Arial" w:cs="Arial"/>
          <w:i/>
          <w:sz w:val="20"/>
        </w:rPr>
        <w:t xml:space="preserve">Căn cứ Hiệp định tạo điều kiện thuận lợi cho phương tiện cơ giới đường bộ qua </w:t>
      </w:r>
      <w:r w:rsidR="00E908D8" w:rsidRPr="00A72CCA">
        <w:rPr>
          <w:rFonts w:ascii="Arial" w:hAnsi="Arial" w:cs="Arial"/>
          <w:i/>
          <w:sz w:val="20"/>
        </w:rPr>
        <w:t>l</w:t>
      </w:r>
      <w:r w:rsidRPr="00463C1B">
        <w:rPr>
          <w:rFonts w:ascii="Arial" w:hAnsi="Arial" w:cs="Arial"/>
          <w:i/>
          <w:sz w:val="20"/>
        </w:rPr>
        <w:t>ại biên giới giữa Chính phủ nước Cộng hòa xã hội chủ nghĩa Việt Nam và Chính phủ nước Cộng hòa dân chủ nhân dân Lào ký ngày 23 tháng 4 năm 2009 (sau đây gọi tắt là “Hiệp định”);</w:t>
      </w:r>
    </w:p>
    <w:p w:rsidR="00F80EE2" w:rsidRPr="00463C1B" w:rsidRDefault="00F80EE2" w:rsidP="00E86325">
      <w:pPr>
        <w:spacing w:before="120"/>
        <w:rPr>
          <w:rFonts w:ascii="Arial" w:hAnsi="Arial" w:cs="Arial"/>
          <w:i/>
          <w:sz w:val="20"/>
        </w:rPr>
      </w:pPr>
      <w:r w:rsidRPr="00463C1B">
        <w:rPr>
          <w:rFonts w:ascii="Arial" w:hAnsi="Arial" w:cs="Arial"/>
          <w:i/>
          <w:sz w:val="20"/>
        </w:rPr>
        <w:t xml:space="preserve">Căn cứ Nghị định thư thực hiện Hiệp định tạo điều kiện thuận lợi cho phương tiện cơ giới đường bộ qua lại biên giới giữa Chính phủ nước Cộng hòa xã hội chủ nghĩa Việt Nam và </w:t>
      </w:r>
      <w:r w:rsidR="006F5581" w:rsidRPr="00463C1B">
        <w:rPr>
          <w:rFonts w:ascii="Arial" w:hAnsi="Arial" w:cs="Arial"/>
          <w:i/>
          <w:sz w:val="20"/>
          <w:highlight w:val="white"/>
        </w:rPr>
        <w:t>Chính phủ</w:t>
      </w:r>
      <w:r w:rsidRPr="00463C1B">
        <w:rPr>
          <w:rFonts w:ascii="Arial" w:hAnsi="Arial" w:cs="Arial"/>
          <w:i/>
          <w:sz w:val="20"/>
        </w:rPr>
        <w:t xml:space="preserve"> nước Cộng hòa dân chủ nhân dân Lào ký ngày 15 </w:t>
      </w:r>
      <w:r w:rsidR="006F5581" w:rsidRPr="00463C1B">
        <w:rPr>
          <w:rFonts w:ascii="Arial" w:hAnsi="Arial" w:cs="Arial"/>
          <w:i/>
          <w:sz w:val="20"/>
          <w:highlight w:val="white"/>
        </w:rPr>
        <w:t>tháng</w:t>
      </w:r>
      <w:r w:rsidRPr="00463C1B">
        <w:rPr>
          <w:rFonts w:ascii="Arial" w:hAnsi="Arial" w:cs="Arial"/>
          <w:i/>
          <w:sz w:val="20"/>
        </w:rPr>
        <w:t xml:space="preserve"> 9 năm 2010 (sau đây gọi t</w:t>
      </w:r>
      <w:r w:rsidR="00463C1B" w:rsidRPr="00A72CCA">
        <w:rPr>
          <w:rFonts w:ascii="Arial" w:hAnsi="Arial" w:cs="Arial"/>
          <w:i/>
          <w:sz w:val="20"/>
        </w:rPr>
        <w:t>ắ</w:t>
      </w:r>
      <w:r w:rsidRPr="00463C1B">
        <w:rPr>
          <w:rFonts w:ascii="Arial" w:hAnsi="Arial" w:cs="Arial"/>
          <w:i/>
          <w:sz w:val="20"/>
        </w:rPr>
        <w:t>t là “Nghị định thư”);</w:t>
      </w:r>
    </w:p>
    <w:p w:rsidR="00F80EE2" w:rsidRPr="00463C1B" w:rsidRDefault="00F80EE2" w:rsidP="00E86325">
      <w:pPr>
        <w:spacing w:before="120"/>
        <w:rPr>
          <w:rFonts w:ascii="Arial" w:hAnsi="Arial" w:cs="Arial"/>
          <w:i/>
          <w:sz w:val="20"/>
        </w:rPr>
      </w:pPr>
      <w:r w:rsidRPr="00463C1B">
        <w:rPr>
          <w:rFonts w:ascii="Arial" w:hAnsi="Arial" w:cs="Arial"/>
          <w:i/>
          <w:sz w:val="20"/>
        </w:rPr>
        <w:t xml:space="preserve">Căn cứ </w:t>
      </w:r>
      <w:r w:rsidR="006F5581" w:rsidRPr="00463C1B">
        <w:rPr>
          <w:rFonts w:ascii="Arial" w:hAnsi="Arial" w:cs="Arial"/>
          <w:i/>
          <w:sz w:val="20"/>
          <w:highlight w:val="white"/>
        </w:rPr>
        <w:t>Nghị định số</w:t>
      </w:r>
      <w:r w:rsidRPr="00463C1B">
        <w:rPr>
          <w:rFonts w:ascii="Arial" w:hAnsi="Arial" w:cs="Arial"/>
          <w:i/>
          <w:sz w:val="20"/>
        </w:rPr>
        <w:t xml:space="preserve"> </w:t>
      </w:r>
      <w:r w:rsidR="00463C1B" w:rsidRPr="00A72CCA">
        <w:rPr>
          <w:rFonts w:ascii="Arial" w:hAnsi="Arial" w:cs="Arial"/>
          <w:i/>
          <w:sz w:val="20"/>
        </w:rPr>
        <w:t>1</w:t>
      </w:r>
      <w:r w:rsidRPr="00463C1B">
        <w:rPr>
          <w:rFonts w:ascii="Arial" w:hAnsi="Arial" w:cs="Arial"/>
          <w:i/>
          <w:sz w:val="20"/>
        </w:rPr>
        <w:t>07/2012/NĐ-CP ngày 20 tháng 12 năm 2012 của Chính phủ quy định chức năng, nhiệm vụ, quy</w:t>
      </w:r>
      <w:r w:rsidR="00463C1B" w:rsidRPr="00A72CCA">
        <w:rPr>
          <w:rFonts w:ascii="Arial" w:hAnsi="Arial" w:cs="Arial"/>
          <w:i/>
          <w:sz w:val="20"/>
        </w:rPr>
        <w:t>ề</w:t>
      </w:r>
      <w:r w:rsidRPr="00463C1B">
        <w:rPr>
          <w:rFonts w:ascii="Arial" w:hAnsi="Arial" w:cs="Arial"/>
          <w:i/>
          <w:sz w:val="20"/>
        </w:rPr>
        <w:t xml:space="preserve">n hạn và cơ cấu </w:t>
      </w:r>
      <w:r w:rsidR="006F5581" w:rsidRPr="00463C1B">
        <w:rPr>
          <w:rFonts w:ascii="Arial" w:hAnsi="Arial" w:cs="Arial"/>
          <w:i/>
          <w:sz w:val="20"/>
          <w:highlight w:val="white"/>
        </w:rPr>
        <w:t>tổ chức</w:t>
      </w:r>
      <w:r w:rsidRPr="00463C1B">
        <w:rPr>
          <w:rFonts w:ascii="Arial" w:hAnsi="Arial" w:cs="Arial"/>
          <w:i/>
          <w:sz w:val="20"/>
        </w:rPr>
        <w:t xml:space="preserve"> của Bộ Giao thông vận tải;</w:t>
      </w:r>
    </w:p>
    <w:p w:rsidR="00F80EE2" w:rsidRPr="00463C1B" w:rsidRDefault="00F80EE2" w:rsidP="00E86325">
      <w:pPr>
        <w:spacing w:before="120"/>
        <w:rPr>
          <w:rFonts w:ascii="Arial" w:hAnsi="Arial" w:cs="Arial"/>
          <w:i/>
          <w:sz w:val="20"/>
        </w:rPr>
      </w:pPr>
      <w:r w:rsidRPr="00463C1B">
        <w:rPr>
          <w:rFonts w:ascii="Arial" w:hAnsi="Arial" w:cs="Arial"/>
          <w:i/>
          <w:sz w:val="20"/>
        </w:rPr>
        <w:t>Theo đề nghị của Vụ trưởng Vụ Hợp tác quốc tế và Tổng cục trưởng Tổng cục Đường bộ Việt Nam,</w:t>
      </w:r>
    </w:p>
    <w:p w:rsidR="00F80EE2" w:rsidRPr="009C678F" w:rsidRDefault="00F80EE2" w:rsidP="00E86325">
      <w:pPr>
        <w:spacing w:before="120"/>
        <w:rPr>
          <w:rFonts w:ascii="Arial" w:hAnsi="Arial" w:cs="Arial"/>
          <w:sz w:val="20"/>
        </w:rPr>
      </w:pPr>
      <w:r w:rsidRPr="00463C1B">
        <w:rPr>
          <w:rFonts w:ascii="Arial" w:hAnsi="Arial" w:cs="Arial"/>
          <w:i/>
          <w:sz w:val="20"/>
        </w:rPr>
        <w:t>Bộ trưởng Bộ Giao thông vận tải ban hành Thông tư 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w:t>
      </w:r>
    </w:p>
    <w:p w:rsidR="00394510" w:rsidRPr="00394510" w:rsidRDefault="00F80EE2" w:rsidP="00E86325">
      <w:pPr>
        <w:spacing w:before="120"/>
        <w:rPr>
          <w:rFonts w:ascii="Arial" w:hAnsi="Arial" w:cs="Arial"/>
          <w:b/>
          <w:sz w:val="20"/>
          <w:lang w:val="en-US"/>
        </w:rPr>
      </w:pPr>
      <w:bookmarkStart w:id="2" w:name="chuong_1"/>
      <w:r w:rsidRPr="00394510">
        <w:rPr>
          <w:rFonts w:ascii="Arial" w:hAnsi="Arial" w:cs="Arial"/>
          <w:b/>
          <w:sz w:val="20"/>
        </w:rPr>
        <w:t>Chương I</w:t>
      </w:r>
    </w:p>
    <w:p w:rsidR="00835072" w:rsidRPr="00835072" w:rsidRDefault="00835072" w:rsidP="00E86325">
      <w:pPr>
        <w:spacing w:before="120"/>
        <w:jc w:val="center"/>
        <w:rPr>
          <w:rFonts w:ascii="Arial" w:hAnsi="Arial" w:cs="Arial"/>
          <w:b/>
          <w:lang w:val="en-US"/>
        </w:rPr>
      </w:pPr>
      <w:bookmarkStart w:id="3" w:name="chuong_1_name"/>
      <w:bookmarkEnd w:id="2"/>
      <w:r w:rsidRPr="00835072">
        <w:rPr>
          <w:rFonts w:ascii="Arial" w:hAnsi="Arial" w:cs="Arial"/>
          <w:b/>
        </w:rPr>
        <w:t>QUY ĐỊNH CHUNG</w:t>
      </w:r>
    </w:p>
    <w:p w:rsidR="00F80EE2" w:rsidRPr="00394510" w:rsidRDefault="00F80EE2" w:rsidP="00E86325">
      <w:pPr>
        <w:spacing w:before="120"/>
        <w:rPr>
          <w:rFonts w:ascii="Arial" w:hAnsi="Arial" w:cs="Arial"/>
          <w:b/>
          <w:sz w:val="20"/>
        </w:rPr>
      </w:pPr>
      <w:bookmarkStart w:id="4" w:name="dieu_1"/>
      <w:bookmarkEnd w:id="3"/>
      <w:r w:rsidRPr="00394510">
        <w:rPr>
          <w:rFonts w:ascii="Arial" w:hAnsi="Arial" w:cs="Arial"/>
          <w:b/>
          <w:sz w:val="20"/>
        </w:rPr>
        <w:t>Điều 1. Phạm vi điều chỉnh</w:t>
      </w:r>
    </w:p>
    <w:bookmarkEnd w:id="4"/>
    <w:p w:rsidR="00F80EE2" w:rsidRPr="009C678F" w:rsidRDefault="00F80EE2" w:rsidP="00E86325">
      <w:pPr>
        <w:spacing w:before="120"/>
        <w:rPr>
          <w:rFonts w:ascii="Arial" w:hAnsi="Arial" w:cs="Arial"/>
          <w:sz w:val="20"/>
        </w:rPr>
      </w:pPr>
      <w:r w:rsidRPr="009C678F">
        <w:rPr>
          <w:rFonts w:ascii="Arial" w:hAnsi="Arial" w:cs="Arial"/>
          <w:sz w:val="20"/>
        </w:rPr>
        <w:t>Thông tư này hướng dẫn thực hiện một số điều của Hiệp định và Nghị định thư về tạo điều kiện thuận lợi cho phương tiện cơ giới đường bộ hoạt động qua lại biên giới giữa Việt Nam và Lào.</w:t>
      </w:r>
    </w:p>
    <w:p w:rsidR="00F80EE2" w:rsidRPr="00133078" w:rsidRDefault="00F80EE2" w:rsidP="00E86325">
      <w:pPr>
        <w:spacing w:before="120"/>
        <w:rPr>
          <w:rFonts w:ascii="Arial" w:hAnsi="Arial" w:cs="Arial"/>
          <w:b/>
          <w:sz w:val="20"/>
        </w:rPr>
      </w:pPr>
      <w:bookmarkStart w:id="5" w:name="dieu_2"/>
      <w:r w:rsidRPr="00133078">
        <w:rPr>
          <w:rFonts w:ascii="Arial" w:hAnsi="Arial" w:cs="Arial"/>
          <w:b/>
          <w:sz w:val="20"/>
        </w:rPr>
        <w:t>Điều 2. Đối tượng áp dụng</w:t>
      </w:r>
    </w:p>
    <w:bookmarkEnd w:id="5"/>
    <w:p w:rsidR="00F80EE2" w:rsidRPr="009C678F" w:rsidRDefault="00F80EE2" w:rsidP="00E86325">
      <w:pPr>
        <w:spacing w:before="120"/>
        <w:rPr>
          <w:rFonts w:ascii="Arial" w:hAnsi="Arial" w:cs="Arial"/>
          <w:sz w:val="20"/>
        </w:rPr>
      </w:pPr>
      <w:r w:rsidRPr="009C678F">
        <w:rPr>
          <w:rFonts w:ascii="Arial" w:hAnsi="Arial" w:cs="Arial"/>
          <w:sz w:val="20"/>
        </w:rPr>
        <w:t>Thông tư này áp dụng đối với các tổ chức và cá nhân có liên quan đến hoạt động vận tải người và hàng hóa bằng đường bộ qua lại biên giới giữa hai nước Việt Nam và Lào.</w:t>
      </w:r>
    </w:p>
    <w:p w:rsidR="00F80EE2" w:rsidRPr="00520F77" w:rsidRDefault="00F80EE2" w:rsidP="00E86325">
      <w:pPr>
        <w:spacing w:before="120"/>
        <w:rPr>
          <w:rFonts w:ascii="Arial" w:hAnsi="Arial" w:cs="Arial"/>
          <w:b/>
          <w:sz w:val="20"/>
        </w:rPr>
      </w:pPr>
      <w:bookmarkStart w:id="6" w:name="chuong_2"/>
      <w:r w:rsidRPr="00520F77">
        <w:rPr>
          <w:rFonts w:ascii="Arial" w:hAnsi="Arial" w:cs="Arial"/>
          <w:b/>
          <w:sz w:val="20"/>
        </w:rPr>
        <w:t>Chương II</w:t>
      </w:r>
    </w:p>
    <w:p w:rsidR="00F80EE2" w:rsidRPr="007A2C1C" w:rsidRDefault="007A2C1C" w:rsidP="00E86325">
      <w:pPr>
        <w:spacing w:before="120"/>
        <w:jc w:val="center"/>
        <w:rPr>
          <w:rFonts w:ascii="Arial" w:hAnsi="Arial" w:cs="Arial"/>
          <w:b/>
        </w:rPr>
      </w:pPr>
      <w:bookmarkStart w:id="7" w:name="chuong_2_name"/>
      <w:bookmarkEnd w:id="6"/>
      <w:r>
        <w:rPr>
          <w:rFonts w:ascii="Arial" w:hAnsi="Arial" w:cs="Arial"/>
          <w:b/>
        </w:rPr>
        <w:t>QUY ĐỊNH Đ</w:t>
      </w:r>
      <w:r w:rsidRPr="00A72CCA">
        <w:rPr>
          <w:rFonts w:ascii="Arial" w:hAnsi="Arial" w:cs="Arial"/>
          <w:b/>
        </w:rPr>
        <w:t>Ố</w:t>
      </w:r>
      <w:r>
        <w:rPr>
          <w:rFonts w:ascii="Arial" w:hAnsi="Arial" w:cs="Arial"/>
          <w:b/>
        </w:rPr>
        <w:t>I VỚI PHƯƠNG TIỆN, LÁI XE</w:t>
      </w:r>
    </w:p>
    <w:p w:rsidR="00F80EE2" w:rsidRPr="007A2C1C" w:rsidRDefault="00F80EE2" w:rsidP="00E86325">
      <w:pPr>
        <w:spacing w:before="120"/>
        <w:rPr>
          <w:rFonts w:ascii="Arial" w:hAnsi="Arial" w:cs="Arial"/>
          <w:b/>
          <w:sz w:val="20"/>
        </w:rPr>
      </w:pPr>
      <w:bookmarkStart w:id="8" w:name="dieu_3"/>
      <w:bookmarkEnd w:id="7"/>
      <w:r w:rsidRPr="007A2C1C">
        <w:rPr>
          <w:rFonts w:ascii="Arial" w:hAnsi="Arial" w:cs="Arial"/>
          <w:b/>
          <w:sz w:val="20"/>
        </w:rPr>
        <w:t xml:space="preserve">Điều 3. Quy định đối </w:t>
      </w:r>
      <w:r w:rsidR="006F5581" w:rsidRPr="007A2C1C">
        <w:rPr>
          <w:rFonts w:ascii="Arial" w:hAnsi="Arial" w:cs="Arial"/>
          <w:b/>
          <w:sz w:val="20"/>
          <w:highlight w:val="white"/>
        </w:rPr>
        <w:t>với</w:t>
      </w:r>
      <w:r w:rsidRPr="007A2C1C">
        <w:rPr>
          <w:rFonts w:ascii="Arial" w:hAnsi="Arial" w:cs="Arial"/>
          <w:b/>
          <w:sz w:val="20"/>
        </w:rPr>
        <w:t xml:space="preserve"> phương tiện</w:t>
      </w:r>
    </w:p>
    <w:bookmarkEnd w:id="8"/>
    <w:p w:rsidR="00F80EE2" w:rsidRPr="009C678F" w:rsidRDefault="00C41BAA"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Phương tiện được cấp Giấy phép liên vận Việt - Lào là xe ô tô bao gồ</w:t>
      </w:r>
      <w:r>
        <w:rPr>
          <w:rFonts w:ascii="Arial" w:hAnsi="Arial" w:cs="Arial"/>
          <w:sz w:val="20"/>
        </w:rPr>
        <w:t>m: xe ô tô đ</w:t>
      </w:r>
      <w:r w:rsidRPr="00A72CCA">
        <w:rPr>
          <w:rFonts w:ascii="Arial" w:hAnsi="Arial" w:cs="Arial"/>
          <w:sz w:val="20"/>
        </w:rPr>
        <w:t>ầ</w:t>
      </w:r>
      <w:r w:rsidR="00F80EE2" w:rsidRPr="009C678F">
        <w:rPr>
          <w:rFonts w:ascii="Arial" w:hAnsi="Arial" w:cs="Arial"/>
          <w:sz w:val="20"/>
        </w:rPr>
        <w:t>u kéo, rơ moóc hoặc sơ mi rơ moóc được kéo theo ô tô và phương tiện chuyên dùng lưu thông trên đường bộ có Giấy đăng ký phương tiện và biển số do cơ quan có thẩm quyền của nước Cộng h</w:t>
      </w:r>
      <w:r w:rsidRPr="00A72CCA">
        <w:rPr>
          <w:rFonts w:ascii="Arial" w:hAnsi="Arial" w:cs="Arial"/>
          <w:sz w:val="20"/>
        </w:rPr>
        <w:t>òa</w:t>
      </w:r>
      <w:r w:rsidR="00F80EE2" w:rsidRPr="009C678F">
        <w:rPr>
          <w:rFonts w:ascii="Arial" w:hAnsi="Arial" w:cs="Arial"/>
          <w:sz w:val="20"/>
        </w:rPr>
        <w:t xml:space="preserve"> xã hội chủ nghĩa Việt Nam cấp. Phương tiện bao gồm phương tiện thương mại và phương tiện phi thương mại.</w:t>
      </w:r>
    </w:p>
    <w:p w:rsidR="00F80EE2" w:rsidRPr="009C678F" w:rsidRDefault="00C41BAA"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Phương tiện thương mại bao gồm:</w:t>
      </w:r>
    </w:p>
    <w:p w:rsidR="00F80EE2" w:rsidRPr="009C678F" w:rsidRDefault="00C41BAA"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Xe ô tô vận tải hành khách theo tuyến cố định;</w:t>
      </w:r>
    </w:p>
    <w:p w:rsidR="00F80EE2" w:rsidRPr="009C678F" w:rsidRDefault="00C41BAA"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Xe ô tô vận tải hành khách theo hợp đồng và vận tải khách du lịch;</w:t>
      </w:r>
    </w:p>
    <w:p w:rsidR="00F80EE2" w:rsidRPr="009C678F" w:rsidRDefault="00C41BAA"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 xml:space="preserve">Xe ô tô vận tải hàng </w:t>
      </w:r>
      <w:r w:rsidR="006F5581" w:rsidRPr="009C678F">
        <w:rPr>
          <w:rFonts w:ascii="Arial" w:hAnsi="Arial" w:cs="Arial"/>
          <w:sz w:val="20"/>
          <w:highlight w:val="white"/>
        </w:rPr>
        <w:t>hóa</w:t>
      </w:r>
      <w:r w:rsidR="00F80EE2" w:rsidRPr="009C678F">
        <w:rPr>
          <w:rFonts w:ascii="Arial" w:hAnsi="Arial" w:cs="Arial"/>
          <w:sz w:val="20"/>
        </w:rPr>
        <w:t>;</w:t>
      </w:r>
    </w:p>
    <w:p w:rsidR="00F80EE2" w:rsidRPr="009C678F" w:rsidRDefault="00C41BAA" w:rsidP="00E86325">
      <w:pPr>
        <w:spacing w:before="120"/>
        <w:rPr>
          <w:rFonts w:ascii="Arial" w:hAnsi="Arial" w:cs="Arial"/>
          <w:sz w:val="20"/>
        </w:rPr>
      </w:pPr>
      <w:r w:rsidRPr="00A72CCA">
        <w:rPr>
          <w:rFonts w:ascii="Arial" w:hAnsi="Arial" w:cs="Arial"/>
          <w:sz w:val="20"/>
        </w:rPr>
        <w:t xml:space="preserve">d) </w:t>
      </w:r>
      <w:r w:rsidR="00F80EE2" w:rsidRPr="009C678F">
        <w:rPr>
          <w:rFonts w:ascii="Arial" w:hAnsi="Arial" w:cs="Arial"/>
          <w:sz w:val="20"/>
        </w:rPr>
        <w:t>Xe ô tô chuyên chở người, hàng hóa và xe máy chuyên dùng lưu thông trên đường bộ phục vụ các công trình, dự án, hoạt động kinh doanh của doanh nghiệp, hợ</w:t>
      </w:r>
      <w:r>
        <w:rPr>
          <w:rFonts w:ascii="Arial" w:hAnsi="Arial" w:cs="Arial"/>
          <w:sz w:val="20"/>
        </w:rPr>
        <w:t xml:space="preserve">p tác xã trên </w:t>
      </w:r>
      <w:r w:rsidRPr="00A72CCA">
        <w:rPr>
          <w:rFonts w:ascii="Arial" w:hAnsi="Arial" w:cs="Arial"/>
          <w:sz w:val="20"/>
        </w:rPr>
        <w:t>l</w:t>
      </w:r>
      <w:r w:rsidR="00F80EE2" w:rsidRPr="009C678F">
        <w:rPr>
          <w:rFonts w:ascii="Arial" w:hAnsi="Arial" w:cs="Arial"/>
          <w:sz w:val="20"/>
        </w:rPr>
        <w:t>ãnh thổ Lào (không bao gồm xe ô tô và xe máy chuyên dùng sang Lào chủ yếu phục vụ thi công công trình, thời gian phục vụ thi công trên 30 ngày và kết thúc công trình mới về nước).</w:t>
      </w:r>
    </w:p>
    <w:p w:rsidR="00F80EE2" w:rsidRPr="009C678F" w:rsidRDefault="00C41BAA"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Phương tiện phi thương mại bao gồm:</w:t>
      </w:r>
    </w:p>
    <w:p w:rsidR="00F80EE2" w:rsidRPr="009C678F" w:rsidRDefault="00C41BAA"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Xe ô tô của các cơ quan, tổ chức trong nước và quốc tế đi công tác, xe ô tô cứu hỏa, xe ô tô cứu thương, xe ô tô cứu hộ, xe ô tô thực hiện sứ mệnh nhân đạo (gọi chung là xe công vụ);</w:t>
      </w:r>
    </w:p>
    <w:p w:rsidR="00F80EE2" w:rsidRPr="009C678F" w:rsidRDefault="00214862"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Xe ô tô của cá nhân đi việc riêng (chỉ áp dụng đối với xe ô tô chở người dưới 09 chỗ và xe ô tô bán tải (pick-up));</w:t>
      </w:r>
    </w:p>
    <w:p w:rsidR="00F80EE2" w:rsidRPr="009C678F" w:rsidRDefault="00214862"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Xe ô tô của doanh nghiệp, hợp tác xã đi công tác, tham quan, du lịch.</w:t>
      </w:r>
    </w:p>
    <w:p w:rsidR="00F80EE2" w:rsidRPr="009C678F" w:rsidRDefault="00214862" w:rsidP="00E86325">
      <w:pPr>
        <w:spacing w:before="120"/>
        <w:rPr>
          <w:rFonts w:ascii="Arial" w:hAnsi="Arial" w:cs="Arial"/>
          <w:sz w:val="20"/>
        </w:rPr>
      </w:pPr>
      <w:r w:rsidRPr="00A72CCA">
        <w:rPr>
          <w:rFonts w:ascii="Arial" w:hAnsi="Arial" w:cs="Arial"/>
          <w:sz w:val="20"/>
        </w:rPr>
        <w:lastRenderedPageBreak/>
        <w:t xml:space="preserve">4. </w:t>
      </w:r>
      <w:r w:rsidR="00F80EE2" w:rsidRPr="009C678F">
        <w:rPr>
          <w:rFonts w:ascii="Arial" w:hAnsi="Arial" w:cs="Arial"/>
          <w:sz w:val="20"/>
        </w:rPr>
        <w:t>Phương tiện thương mại phải được gắn thiết bị giám sát hành trình, có phù hiệu, biển hiệu và niên hạn sử dụng theo quy định.</w:t>
      </w:r>
    </w:p>
    <w:p w:rsidR="00F80EE2" w:rsidRPr="00214862" w:rsidRDefault="00F80EE2" w:rsidP="00E86325">
      <w:pPr>
        <w:spacing w:before="120"/>
        <w:rPr>
          <w:rFonts w:ascii="Arial" w:hAnsi="Arial" w:cs="Arial"/>
          <w:b/>
          <w:sz w:val="20"/>
        </w:rPr>
      </w:pPr>
      <w:bookmarkStart w:id="9" w:name="dieu_4"/>
      <w:r w:rsidRPr="00214862">
        <w:rPr>
          <w:rFonts w:ascii="Arial" w:hAnsi="Arial" w:cs="Arial"/>
          <w:b/>
          <w:sz w:val="20"/>
        </w:rPr>
        <w:t xml:space="preserve">Điều 4. </w:t>
      </w:r>
      <w:r w:rsidR="006F5581" w:rsidRPr="00214862">
        <w:rPr>
          <w:rFonts w:ascii="Arial" w:hAnsi="Arial" w:cs="Arial"/>
          <w:b/>
          <w:sz w:val="20"/>
          <w:highlight w:val="white"/>
        </w:rPr>
        <w:t>Thời gian</w:t>
      </w:r>
      <w:r w:rsidRPr="00214862">
        <w:rPr>
          <w:rFonts w:ascii="Arial" w:hAnsi="Arial" w:cs="Arial"/>
          <w:b/>
          <w:sz w:val="20"/>
        </w:rPr>
        <w:t xml:space="preserve"> và phạm vi hoạt động của phương tiện</w:t>
      </w:r>
    </w:p>
    <w:bookmarkEnd w:id="9"/>
    <w:p w:rsidR="00F80EE2" w:rsidRPr="009C678F" w:rsidRDefault="00FC00C3"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 xml:space="preserve">Mỗi chuyến đi, phương tiện được phép ở lại lãnh thổ của Bên ký kết kia không quá 30 ngày, kể </w:t>
      </w:r>
      <w:r w:rsidR="0062275D" w:rsidRPr="00A72CCA">
        <w:rPr>
          <w:rFonts w:ascii="Arial" w:hAnsi="Arial" w:cs="Arial"/>
          <w:sz w:val="20"/>
        </w:rPr>
        <w:t>từ</w:t>
      </w:r>
      <w:r w:rsidR="00F80EE2" w:rsidRPr="009C678F">
        <w:rPr>
          <w:rFonts w:ascii="Arial" w:hAnsi="Arial" w:cs="Arial"/>
          <w:sz w:val="20"/>
        </w:rPr>
        <w:t xml:space="preserve"> ngày nhập cảnh. Trường hợp quá thời hạn quy định mà</w:t>
      </w:r>
      <w:r w:rsidRPr="00A72CCA">
        <w:rPr>
          <w:rFonts w:ascii="Arial" w:hAnsi="Arial" w:cs="Arial"/>
          <w:sz w:val="20"/>
        </w:rPr>
        <w:t xml:space="preserve"> </w:t>
      </w:r>
      <w:r w:rsidR="00F80EE2" w:rsidRPr="009C678F">
        <w:rPr>
          <w:rFonts w:ascii="Arial" w:hAnsi="Arial" w:cs="Arial"/>
          <w:sz w:val="20"/>
        </w:rPr>
        <w:t xml:space="preserve">có lý do chính đáng sẽ được gia hạn 01 lần với </w:t>
      </w:r>
      <w:r w:rsidR="006F5581" w:rsidRPr="009C678F">
        <w:rPr>
          <w:rFonts w:ascii="Arial" w:hAnsi="Arial" w:cs="Arial"/>
          <w:sz w:val="20"/>
          <w:highlight w:val="white"/>
        </w:rPr>
        <w:t>thời gian</w:t>
      </w:r>
      <w:r w:rsidR="00F80EE2" w:rsidRPr="009C678F">
        <w:rPr>
          <w:rFonts w:ascii="Arial" w:hAnsi="Arial" w:cs="Arial"/>
          <w:sz w:val="20"/>
        </w:rPr>
        <w:t xml:space="preserve"> tối đa không quá 10 ngày.</w:t>
      </w:r>
    </w:p>
    <w:p w:rsidR="00F80EE2" w:rsidRPr="009C678F" w:rsidRDefault="00FC00C3"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Phạm vi hoạt động: các phương tiện được phép hoạt động tại các tỉnh, thành phố của Bên ký kết kia và qua lại các cặp cửa khẩu theo quy định tại Nghị định thư.</w:t>
      </w:r>
    </w:p>
    <w:p w:rsidR="00F80EE2" w:rsidRPr="009C678F" w:rsidRDefault="00FC00C3"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Phương tiện không được phép vận tải hàng hóa hoặc hành khách giữa hai điểm trong lãnh thổ của Bên ký kết kia.</w:t>
      </w:r>
    </w:p>
    <w:p w:rsidR="00F80EE2" w:rsidRPr="00FC00C3" w:rsidRDefault="00F80EE2" w:rsidP="00E86325">
      <w:pPr>
        <w:spacing w:before="120"/>
        <w:rPr>
          <w:rFonts w:ascii="Arial" w:hAnsi="Arial" w:cs="Arial"/>
          <w:b/>
          <w:sz w:val="20"/>
        </w:rPr>
      </w:pPr>
      <w:bookmarkStart w:id="10" w:name="dieu_5"/>
      <w:r w:rsidRPr="00FC00C3">
        <w:rPr>
          <w:rFonts w:ascii="Arial" w:hAnsi="Arial" w:cs="Arial"/>
          <w:b/>
          <w:sz w:val="20"/>
        </w:rPr>
        <w:t>Điều 5. Quy định về giấy tờ của phương tiện</w:t>
      </w:r>
    </w:p>
    <w:bookmarkEnd w:id="10"/>
    <w:p w:rsidR="00F80EE2" w:rsidRPr="009C678F" w:rsidRDefault="00F80EE2" w:rsidP="00E86325">
      <w:pPr>
        <w:spacing w:before="120"/>
        <w:rPr>
          <w:rFonts w:ascii="Arial" w:hAnsi="Arial" w:cs="Arial"/>
          <w:sz w:val="20"/>
        </w:rPr>
      </w:pPr>
      <w:r w:rsidRPr="009C678F">
        <w:rPr>
          <w:rFonts w:ascii="Arial" w:hAnsi="Arial" w:cs="Arial"/>
          <w:sz w:val="20"/>
        </w:rPr>
        <w:t xml:space="preserve">Khi lưu hành, phương tiện phải có các giấy tờ còn hiệu lực cùng bản dịch tiếng Anh hoặc bản dịch tiếng quốc gia của nước đến có chứng thực (trừ </w:t>
      </w:r>
      <w:r w:rsidR="006F5581" w:rsidRPr="009C678F">
        <w:rPr>
          <w:rFonts w:ascii="Arial" w:hAnsi="Arial" w:cs="Arial"/>
          <w:sz w:val="20"/>
          <w:highlight w:val="white"/>
        </w:rPr>
        <w:t>trường hợp</w:t>
      </w:r>
      <w:r w:rsidRPr="009C678F">
        <w:rPr>
          <w:rFonts w:ascii="Arial" w:hAnsi="Arial" w:cs="Arial"/>
          <w:sz w:val="20"/>
        </w:rPr>
        <w:t xml:space="preserve"> giấy tờ được in song ngữ Việt - Lào hoặc Việt - Anh, Lào - Anh) để trình các cơ quan hữu quan khi được yêu cầu, cụ thể:</w:t>
      </w:r>
    </w:p>
    <w:p w:rsidR="00F80EE2" w:rsidRPr="009C678F" w:rsidRDefault="000D0E22"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Các giấy tờ của phương tiện bao gồm:</w:t>
      </w:r>
    </w:p>
    <w:p w:rsidR="00F80EE2" w:rsidRPr="009C678F" w:rsidRDefault="000D0E22" w:rsidP="00E86325">
      <w:pPr>
        <w:spacing w:before="120"/>
        <w:rPr>
          <w:rFonts w:ascii="Arial" w:hAnsi="Arial" w:cs="Arial"/>
          <w:sz w:val="20"/>
        </w:rPr>
      </w:pPr>
      <w:r>
        <w:rPr>
          <w:rFonts w:ascii="Arial" w:hAnsi="Arial" w:cs="Arial"/>
          <w:sz w:val="20"/>
          <w:lang w:val="en-US"/>
        </w:rPr>
        <w:t xml:space="preserve">a) </w:t>
      </w:r>
      <w:r w:rsidR="00F80EE2" w:rsidRPr="009C678F">
        <w:rPr>
          <w:rFonts w:ascii="Arial" w:hAnsi="Arial" w:cs="Arial"/>
          <w:sz w:val="20"/>
        </w:rPr>
        <w:t>Giấy đăng ký phương tiện;</w:t>
      </w:r>
    </w:p>
    <w:p w:rsidR="00F80EE2" w:rsidRPr="009C678F" w:rsidRDefault="000D0E22"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Giấy chứng nhận kiểm định an toàn kỹ thuật và bảo vệ môi trường;</w:t>
      </w:r>
    </w:p>
    <w:p w:rsidR="00F80EE2" w:rsidRPr="009C678F" w:rsidRDefault="000D0E22"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Giấy phép liên vận;</w:t>
      </w:r>
    </w:p>
    <w:p w:rsidR="00F80EE2" w:rsidRPr="009C678F" w:rsidRDefault="000D0E22" w:rsidP="00E86325">
      <w:pPr>
        <w:spacing w:before="120"/>
        <w:rPr>
          <w:rFonts w:ascii="Arial" w:hAnsi="Arial" w:cs="Arial"/>
          <w:sz w:val="20"/>
        </w:rPr>
      </w:pPr>
      <w:r w:rsidRPr="00A72CCA">
        <w:rPr>
          <w:rFonts w:ascii="Arial" w:hAnsi="Arial" w:cs="Arial"/>
          <w:sz w:val="20"/>
        </w:rPr>
        <w:t xml:space="preserve">d) </w:t>
      </w:r>
      <w:r w:rsidR="00F80EE2" w:rsidRPr="009C678F">
        <w:rPr>
          <w:rFonts w:ascii="Arial" w:hAnsi="Arial" w:cs="Arial"/>
          <w:sz w:val="20"/>
        </w:rPr>
        <w:t>Giấy bảo hiểm trách nhiệm dân sự bắt buộc đối với bên thứ ba;</w:t>
      </w:r>
    </w:p>
    <w:p w:rsidR="00F80EE2" w:rsidRPr="009C678F" w:rsidRDefault="00F80EE2" w:rsidP="00E86325">
      <w:pPr>
        <w:spacing w:before="120"/>
        <w:rPr>
          <w:rFonts w:ascii="Arial" w:hAnsi="Arial" w:cs="Arial"/>
          <w:sz w:val="20"/>
        </w:rPr>
      </w:pPr>
      <w:r w:rsidRPr="009C678F">
        <w:rPr>
          <w:rFonts w:ascii="Arial" w:hAnsi="Arial" w:cs="Arial"/>
          <w:sz w:val="20"/>
        </w:rPr>
        <w:t>đ) Tờ khai phương tiện vận tải đường bộ tạm nhập - tái xuất hoặc tạm xuất - tái nhập.</w:t>
      </w:r>
    </w:p>
    <w:p w:rsidR="00F80EE2" w:rsidRPr="009C678F" w:rsidRDefault="000D0E22"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Đối với phương tiện vận tải hành khách, ngoài quy định tại khoản 1 của Điều này phải có thêm các giấy tờ sau:</w:t>
      </w:r>
    </w:p>
    <w:p w:rsidR="00F80EE2" w:rsidRPr="009C678F" w:rsidRDefault="000D0E22"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 xml:space="preserve">Danh sách hành khách (đối với phương tiện vận tải hành khách theo tuyến cố định được quy định tại Phụ lục 1a của Thông tư này; đối với phương tiện vận tải hành khách theo </w:t>
      </w:r>
      <w:r w:rsidR="006F5581" w:rsidRPr="009C678F">
        <w:rPr>
          <w:rFonts w:ascii="Arial" w:hAnsi="Arial" w:cs="Arial"/>
          <w:sz w:val="20"/>
          <w:highlight w:val="white"/>
        </w:rPr>
        <w:t>hợp đồng</w:t>
      </w:r>
      <w:r w:rsidR="00F80EE2" w:rsidRPr="009C678F">
        <w:rPr>
          <w:rFonts w:ascii="Arial" w:hAnsi="Arial" w:cs="Arial"/>
          <w:sz w:val="20"/>
        </w:rPr>
        <w:t xml:space="preserve"> và vận tải khách du lịch được quy định tại Phụ lục </w:t>
      </w:r>
      <w:r w:rsidRPr="00A72CCA">
        <w:rPr>
          <w:rFonts w:ascii="Arial" w:hAnsi="Arial" w:cs="Arial"/>
          <w:sz w:val="20"/>
        </w:rPr>
        <w:t>1</w:t>
      </w:r>
      <w:r w:rsidR="00F80EE2" w:rsidRPr="009C678F">
        <w:rPr>
          <w:rFonts w:ascii="Arial" w:hAnsi="Arial" w:cs="Arial"/>
          <w:sz w:val="20"/>
        </w:rPr>
        <w:t>b của Thông tư này).</w:t>
      </w:r>
    </w:p>
    <w:p w:rsidR="00F80EE2" w:rsidRPr="009C678F" w:rsidRDefault="000D0E22"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Hợp đồng vận tải hành khách (đối với phương tiện vận tải hành khách theo hợp đồng).</w:t>
      </w:r>
    </w:p>
    <w:p w:rsidR="00F80EE2" w:rsidRPr="009C678F" w:rsidRDefault="000D0E22"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 xml:space="preserve">Đối với phương tiện vận tải hàng </w:t>
      </w:r>
      <w:r w:rsidR="006F5581" w:rsidRPr="009C678F">
        <w:rPr>
          <w:rFonts w:ascii="Arial" w:hAnsi="Arial" w:cs="Arial"/>
          <w:sz w:val="20"/>
          <w:highlight w:val="white"/>
        </w:rPr>
        <w:t>hóa</w:t>
      </w:r>
      <w:r w:rsidR="00F80EE2" w:rsidRPr="009C678F">
        <w:rPr>
          <w:rFonts w:ascii="Arial" w:hAnsi="Arial" w:cs="Arial"/>
          <w:sz w:val="20"/>
        </w:rPr>
        <w:t>, ngoài quy định tại khoản 1 của Điều này phải có thêm các giấy tờ sau:</w:t>
      </w:r>
    </w:p>
    <w:p w:rsidR="00F80EE2" w:rsidRPr="009C678F" w:rsidRDefault="000D0E22"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Vận đơn;</w:t>
      </w:r>
    </w:p>
    <w:p w:rsidR="00F80EE2" w:rsidRPr="009C678F" w:rsidRDefault="000D0E22"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 xml:space="preserve">Tờ khai hải quan đối với hàng </w:t>
      </w:r>
      <w:r w:rsidR="006F5581" w:rsidRPr="009C678F">
        <w:rPr>
          <w:rFonts w:ascii="Arial" w:hAnsi="Arial" w:cs="Arial"/>
          <w:sz w:val="20"/>
          <w:highlight w:val="white"/>
        </w:rPr>
        <w:t>hóa</w:t>
      </w:r>
      <w:r w:rsidR="00F80EE2" w:rsidRPr="009C678F">
        <w:rPr>
          <w:rFonts w:ascii="Arial" w:hAnsi="Arial" w:cs="Arial"/>
          <w:sz w:val="20"/>
        </w:rPr>
        <w:t>;</w:t>
      </w:r>
    </w:p>
    <w:p w:rsidR="00F80EE2" w:rsidRPr="009C678F" w:rsidRDefault="000D0E22"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Giấy chứng nhận kiểm dịch động, thực vật.</w:t>
      </w:r>
    </w:p>
    <w:p w:rsidR="00F80EE2" w:rsidRPr="009C678F" w:rsidRDefault="000D0E22" w:rsidP="00E86325">
      <w:pPr>
        <w:spacing w:before="120"/>
        <w:rPr>
          <w:rFonts w:ascii="Arial" w:hAnsi="Arial" w:cs="Arial"/>
          <w:sz w:val="20"/>
        </w:rPr>
      </w:pPr>
      <w:r w:rsidRPr="00A72CCA">
        <w:rPr>
          <w:rFonts w:ascii="Arial" w:hAnsi="Arial" w:cs="Arial"/>
          <w:sz w:val="20"/>
        </w:rPr>
        <w:t xml:space="preserve">4. </w:t>
      </w:r>
      <w:r w:rsidR="00F80EE2" w:rsidRPr="009C678F">
        <w:rPr>
          <w:rFonts w:ascii="Arial" w:hAnsi="Arial" w:cs="Arial"/>
          <w:sz w:val="20"/>
        </w:rPr>
        <w:t xml:space="preserve">Ngoài giấy phép liên vận, phương tiện vận tải chuyên chở hàng nguy hiểm, hàng có trọng tải hoặc kích thước vượt quá quy định khi vào lãnh thổ của Bên ký kết kia phải được cơ quan có thẩm quyền của Bên ký kết đó cấp giấy phép lưu hành đặc biệt theo </w:t>
      </w:r>
      <w:r w:rsidR="006F5581" w:rsidRPr="009C678F">
        <w:rPr>
          <w:rFonts w:ascii="Arial" w:hAnsi="Arial" w:cs="Arial"/>
          <w:sz w:val="20"/>
          <w:highlight w:val="white"/>
        </w:rPr>
        <w:t>quy định</w:t>
      </w:r>
      <w:r w:rsidR="00F80EE2" w:rsidRPr="009C678F">
        <w:rPr>
          <w:rFonts w:ascii="Arial" w:hAnsi="Arial" w:cs="Arial"/>
          <w:sz w:val="20"/>
        </w:rPr>
        <w:t>.</w:t>
      </w:r>
    </w:p>
    <w:p w:rsidR="00F80EE2" w:rsidRPr="00065D04" w:rsidRDefault="00F80EE2" w:rsidP="00E86325">
      <w:pPr>
        <w:spacing w:before="120"/>
        <w:rPr>
          <w:rFonts w:ascii="Arial" w:hAnsi="Arial" w:cs="Arial"/>
          <w:b/>
          <w:sz w:val="20"/>
        </w:rPr>
      </w:pPr>
      <w:bookmarkStart w:id="11" w:name="dieu_6"/>
      <w:r w:rsidRPr="00065D04">
        <w:rPr>
          <w:rFonts w:ascii="Arial" w:hAnsi="Arial" w:cs="Arial"/>
          <w:b/>
          <w:sz w:val="20"/>
        </w:rPr>
        <w:t>Điều 6. Ký hiệu phân biệt quốc gia của phương tiện</w:t>
      </w:r>
    </w:p>
    <w:bookmarkEnd w:id="11"/>
    <w:p w:rsidR="00F80EE2" w:rsidRPr="009C678F" w:rsidRDefault="00F80EE2" w:rsidP="00E86325">
      <w:pPr>
        <w:spacing w:before="120"/>
        <w:rPr>
          <w:rFonts w:ascii="Arial" w:hAnsi="Arial" w:cs="Arial"/>
          <w:sz w:val="20"/>
        </w:rPr>
      </w:pPr>
      <w:r w:rsidRPr="009C678F">
        <w:rPr>
          <w:rFonts w:ascii="Arial" w:hAnsi="Arial" w:cs="Arial"/>
          <w:sz w:val="20"/>
        </w:rPr>
        <w:t>Ký hiệu phân biệt quốc gia của Lào là LAO; ký hiệu phân biệt quốc gia của Việt Nam là VN. Ký hiệu phân biệt quốc gia do cơ quan cấp phép phát hành cùng với việc cấp Giấy phép liên vận. Phương tiện của Việt Nam phải gắn ký hiệu phân biệt quốc gia ở góc phía trên bên phải của kính trước (nhìn từ trong xe).</w:t>
      </w:r>
    </w:p>
    <w:p w:rsidR="00F80EE2" w:rsidRPr="009C678F" w:rsidRDefault="00F80EE2" w:rsidP="00E86325">
      <w:pPr>
        <w:spacing w:before="120"/>
        <w:rPr>
          <w:rFonts w:ascii="Arial" w:hAnsi="Arial" w:cs="Arial"/>
          <w:sz w:val="20"/>
        </w:rPr>
      </w:pPr>
      <w:r w:rsidRPr="009C678F">
        <w:rPr>
          <w:rFonts w:ascii="Arial" w:hAnsi="Arial" w:cs="Arial"/>
          <w:sz w:val="20"/>
        </w:rPr>
        <w:t>M</w:t>
      </w:r>
      <w:r w:rsidR="006A1385" w:rsidRPr="00A72CCA">
        <w:rPr>
          <w:rFonts w:ascii="Arial" w:hAnsi="Arial" w:cs="Arial"/>
          <w:sz w:val="20"/>
        </w:rPr>
        <w:t>ẫ</w:t>
      </w:r>
      <w:r w:rsidRPr="009C678F">
        <w:rPr>
          <w:rFonts w:ascii="Arial" w:hAnsi="Arial" w:cs="Arial"/>
          <w:sz w:val="20"/>
        </w:rPr>
        <w:t>u ký hiệu phân biệt quốc gia của Việt Nam quy định tại Phụ lục 2 của Thông tư này.</w:t>
      </w:r>
    </w:p>
    <w:p w:rsidR="00F80EE2" w:rsidRPr="006A1385" w:rsidRDefault="00F80EE2" w:rsidP="00E86325">
      <w:pPr>
        <w:spacing w:before="120"/>
        <w:rPr>
          <w:rFonts w:ascii="Arial" w:hAnsi="Arial" w:cs="Arial"/>
          <w:b/>
          <w:sz w:val="20"/>
        </w:rPr>
      </w:pPr>
      <w:bookmarkStart w:id="12" w:name="dieu_7"/>
      <w:r w:rsidRPr="006A1385">
        <w:rPr>
          <w:rFonts w:ascii="Arial" w:hAnsi="Arial" w:cs="Arial"/>
          <w:b/>
          <w:sz w:val="20"/>
        </w:rPr>
        <w:t xml:space="preserve">Điều 7. Quy định đối </w:t>
      </w:r>
      <w:r w:rsidR="006F5581" w:rsidRPr="006A1385">
        <w:rPr>
          <w:rFonts w:ascii="Arial" w:hAnsi="Arial" w:cs="Arial"/>
          <w:b/>
          <w:sz w:val="20"/>
          <w:highlight w:val="white"/>
        </w:rPr>
        <w:t>với</w:t>
      </w:r>
      <w:r w:rsidRPr="006A1385">
        <w:rPr>
          <w:rFonts w:ascii="Arial" w:hAnsi="Arial" w:cs="Arial"/>
          <w:b/>
          <w:sz w:val="20"/>
        </w:rPr>
        <w:t xml:space="preserve"> lái xe</w:t>
      </w:r>
    </w:p>
    <w:bookmarkEnd w:id="12"/>
    <w:p w:rsidR="00F80EE2" w:rsidRPr="009C678F" w:rsidRDefault="00F80EE2" w:rsidP="00E86325">
      <w:pPr>
        <w:spacing w:before="120"/>
        <w:rPr>
          <w:rFonts w:ascii="Arial" w:hAnsi="Arial" w:cs="Arial"/>
          <w:sz w:val="20"/>
        </w:rPr>
      </w:pPr>
      <w:r w:rsidRPr="009C678F">
        <w:rPr>
          <w:rFonts w:ascii="Arial" w:hAnsi="Arial" w:cs="Arial"/>
          <w:sz w:val="20"/>
        </w:rPr>
        <w:t>Lái xe điều khi</w:t>
      </w:r>
      <w:r w:rsidR="00994F28" w:rsidRPr="00A72CCA">
        <w:rPr>
          <w:rFonts w:ascii="Arial" w:hAnsi="Arial" w:cs="Arial"/>
          <w:sz w:val="20"/>
        </w:rPr>
        <w:t>ể</w:t>
      </w:r>
      <w:r w:rsidRPr="009C678F">
        <w:rPr>
          <w:rFonts w:ascii="Arial" w:hAnsi="Arial" w:cs="Arial"/>
          <w:sz w:val="20"/>
        </w:rPr>
        <w:t>n phương tiện qua lại biên giới phải có các giấy tờ còn hiệu lực sau:</w:t>
      </w:r>
    </w:p>
    <w:p w:rsidR="00F80EE2" w:rsidRPr="009C678F" w:rsidRDefault="00B5438D"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 xml:space="preserve">Giấy phép lái xe quốc gia hoặc quốc tế </w:t>
      </w:r>
      <w:r w:rsidR="006F5581" w:rsidRPr="009C678F">
        <w:rPr>
          <w:rFonts w:ascii="Arial" w:hAnsi="Arial" w:cs="Arial"/>
          <w:sz w:val="20"/>
          <w:highlight w:val="white"/>
        </w:rPr>
        <w:t>phù hợp</w:t>
      </w:r>
      <w:r w:rsidR="00F80EE2" w:rsidRPr="009C678F">
        <w:rPr>
          <w:rFonts w:ascii="Arial" w:hAnsi="Arial" w:cs="Arial"/>
          <w:sz w:val="20"/>
        </w:rPr>
        <w:t xml:space="preserve"> với loại xe mà mình điều</w:t>
      </w:r>
      <w:r w:rsidRPr="00A72CCA">
        <w:rPr>
          <w:rFonts w:ascii="Arial" w:hAnsi="Arial" w:cs="Arial"/>
          <w:sz w:val="20"/>
        </w:rPr>
        <w:t xml:space="preserve"> </w:t>
      </w:r>
      <w:r w:rsidR="00F80EE2" w:rsidRPr="009C678F">
        <w:rPr>
          <w:rFonts w:ascii="Arial" w:hAnsi="Arial" w:cs="Arial"/>
          <w:sz w:val="20"/>
        </w:rPr>
        <w:t>khiển.</w:t>
      </w:r>
    </w:p>
    <w:p w:rsidR="00F80EE2" w:rsidRPr="009C678F" w:rsidRDefault="00B5438D"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Hộ chiếu hoặc giấy tờ có giá trị thay hộ chiếu và thị thực do cơ quan có thẩm quyền cấp (trừ đối tượng được miễn thị thực).</w:t>
      </w:r>
    </w:p>
    <w:p w:rsidR="00F80EE2" w:rsidRPr="009C678F" w:rsidRDefault="00B5438D"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Trong trường hợp hộ chiếu của lái xe và Gi</w:t>
      </w:r>
      <w:r w:rsidRPr="00A72CCA">
        <w:rPr>
          <w:rFonts w:ascii="Arial" w:hAnsi="Arial" w:cs="Arial"/>
          <w:sz w:val="20"/>
        </w:rPr>
        <w:t>ấ</w:t>
      </w:r>
      <w:r w:rsidR="00F80EE2" w:rsidRPr="009C678F">
        <w:rPr>
          <w:rFonts w:ascii="Arial" w:hAnsi="Arial" w:cs="Arial"/>
          <w:sz w:val="20"/>
        </w:rPr>
        <w:t>y đăng ký phương tiện không do cùng một Bê</w:t>
      </w:r>
      <w:r w:rsidRPr="00A72CCA">
        <w:rPr>
          <w:rFonts w:ascii="Arial" w:hAnsi="Arial" w:cs="Arial"/>
          <w:sz w:val="20"/>
        </w:rPr>
        <w:t>n</w:t>
      </w:r>
      <w:r w:rsidR="00F80EE2" w:rsidRPr="009C678F">
        <w:rPr>
          <w:rFonts w:ascii="Arial" w:hAnsi="Arial" w:cs="Arial"/>
          <w:sz w:val="20"/>
        </w:rPr>
        <w:t xml:space="preserve"> ký kết cấp thì phải có thêm bản sao có chứng thực Hợp đồng lao động có thời hạn 01 năm trở lên cùng bản dịch tiếng Anh hoặc bản dịch tiếng quốc gia của nước đến của lái xe với doanh nghiệp, hợp tác xã hoặc thẻ tạm trú hoặc chứng minh thư ngoại giao.</w:t>
      </w:r>
    </w:p>
    <w:p w:rsidR="00F80EE2" w:rsidRPr="007E14CC" w:rsidRDefault="00F80EE2" w:rsidP="00E86325">
      <w:pPr>
        <w:spacing w:before="120"/>
        <w:rPr>
          <w:rFonts w:ascii="Arial" w:hAnsi="Arial" w:cs="Arial"/>
          <w:b/>
          <w:sz w:val="20"/>
        </w:rPr>
      </w:pPr>
      <w:bookmarkStart w:id="13" w:name="chuong_3"/>
      <w:r w:rsidRPr="007E14CC">
        <w:rPr>
          <w:rFonts w:ascii="Arial" w:hAnsi="Arial" w:cs="Arial"/>
          <w:b/>
          <w:sz w:val="20"/>
        </w:rPr>
        <w:t>Chương III</w:t>
      </w:r>
    </w:p>
    <w:p w:rsidR="00F238AA" w:rsidRPr="00A72CCA" w:rsidRDefault="00F238AA" w:rsidP="00E86325">
      <w:pPr>
        <w:spacing w:before="120"/>
        <w:jc w:val="center"/>
        <w:rPr>
          <w:rFonts w:ascii="Arial" w:hAnsi="Arial" w:cs="Arial"/>
          <w:b/>
        </w:rPr>
      </w:pPr>
      <w:bookmarkStart w:id="14" w:name="chuong_3_name"/>
      <w:bookmarkEnd w:id="13"/>
      <w:r>
        <w:rPr>
          <w:rFonts w:ascii="Arial" w:hAnsi="Arial" w:cs="Arial"/>
          <w:b/>
        </w:rPr>
        <w:t>GIẤY PHÉP VẬN TẢI ĐƯỜNG BỘ QUỐC TẾ VIỆT - LÀO</w:t>
      </w:r>
    </w:p>
    <w:p w:rsidR="00F80EE2" w:rsidRPr="00F238AA" w:rsidRDefault="00F80EE2" w:rsidP="00E86325">
      <w:pPr>
        <w:spacing w:before="120"/>
        <w:rPr>
          <w:rFonts w:ascii="Arial" w:hAnsi="Arial" w:cs="Arial"/>
          <w:b/>
          <w:sz w:val="20"/>
        </w:rPr>
      </w:pPr>
      <w:bookmarkStart w:id="15" w:name="dieu_8"/>
      <w:bookmarkEnd w:id="14"/>
      <w:r w:rsidRPr="00F238AA">
        <w:rPr>
          <w:rFonts w:ascii="Arial" w:hAnsi="Arial" w:cs="Arial"/>
          <w:b/>
          <w:sz w:val="20"/>
        </w:rPr>
        <w:lastRenderedPageBreak/>
        <w:t>Điều 8. Đối tượng được cấp Giấy phép vận tải đường bộ quốc tế Việt -</w:t>
      </w:r>
      <w:r w:rsidR="00F238AA" w:rsidRPr="00A72CCA">
        <w:rPr>
          <w:rFonts w:ascii="Arial" w:hAnsi="Arial" w:cs="Arial"/>
          <w:b/>
          <w:sz w:val="20"/>
        </w:rPr>
        <w:t xml:space="preserve"> </w:t>
      </w:r>
      <w:r w:rsidRPr="00F238AA">
        <w:rPr>
          <w:rFonts w:ascii="Arial" w:hAnsi="Arial" w:cs="Arial"/>
          <w:b/>
          <w:sz w:val="20"/>
        </w:rPr>
        <w:t>Lào</w:t>
      </w:r>
    </w:p>
    <w:bookmarkEnd w:id="15"/>
    <w:p w:rsidR="00F80EE2" w:rsidRPr="009C678F" w:rsidRDefault="00F80EE2" w:rsidP="00E86325">
      <w:pPr>
        <w:spacing w:before="120"/>
        <w:rPr>
          <w:rFonts w:ascii="Arial" w:hAnsi="Arial" w:cs="Arial"/>
          <w:sz w:val="20"/>
        </w:rPr>
      </w:pPr>
      <w:r w:rsidRPr="009C678F">
        <w:rPr>
          <w:rFonts w:ascii="Arial" w:hAnsi="Arial" w:cs="Arial"/>
          <w:sz w:val="20"/>
        </w:rPr>
        <w:t>Đối tượng được cấp Giấy phép vận tải đường bộ quố</w:t>
      </w:r>
      <w:r w:rsidR="00D56877">
        <w:rPr>
          <w:rFonts w:ascii="Arial" w:hAnsi="Arial" w:cs="Arial"/>
          <w:sz w:val="20"/>
        </w:rPr>
        <w:t>c t</w:t>
      </w:r>
      <w:r w:rsidR="00D56877" w:rsidRPr="00A72CCA">
        <w:rPr>
          <w:rFonts w:ascii="Arial" w:hAnsi="Arial" w:cs="Arial"/>
          <w:sz w:val="20"/>
        </w:rPr>
        <w:t>ế</w:t>
      </w:r>
      <w:r w:rsidRPr="009C678F">
        <w:rPr>
          <w:rFonts w:ascii="Arial" w:hAnsi="Arial" w:cs="Arial"/>
          <w:sz w:val="20"/>
        </w:rPr>
        <w:t xml:space="preserve"> Việt - Lào (Giấy phép) là các doanh nghiệp, hợp tác xã của Việt Nam đáp ứng yêu cầu sau:</w:t>
      </w:r>
    </w:p>
    <w:p w:rsidR="00F80EE2" w:rsidRPr="009C678F" w:rsidRDefault="00D56877"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Đã hoạt động vận tải trong nước từ 03 năm trở lên; không bị tuyên bố phá sản hoặc không ở trong tình trạng tuyên bố phá sản.</w:t>
      </w:r>
    </w:p>
    <w:p w:rsidR="00F80EE2" w:rsidRPr="009C678F" w:rsidRDefault="00D56877"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 xml:space="preserve">Có số lượng phương tiện </w:t>
      </w:r>
      <w:r w:rsidR="006F5581" w:rsidRPr="009C678F">
        <w:rPr>
          <w:rFonts w:ascii="Arial" w:hAnsi="Arial" w:cs="Arial"/>
          <w:sz w:val="20"/>
          <w:highlight w:val="white"/>
        </w:rPr>
        <w:t>phù hợp</w:t>
      </w:r>
      <w:r w:rsidR="00F80EE2" w:rsidRPr="009C678F">
        <w:rPr>
          <w:rFonts w:ascii="Arial" w:hAnsi="Arial" w:cs="Arial"/>
          <w:sz w:val="20"/>
        </w:rPr>
        <w:t xml:space="preserve"> với phương án kinh doanh theo quy</w:t>
      </w:r>
      <w:r w:rsidRPr="00A72CCA">
        <w:rPr>
          <w:rFonts w:ascii="Arial" w:hAnsi="Arial" w:cs="Arial"/>
          <w:sz w:val="20"/>
        </w:rPr>
        <w:t xml:space="preserve"> </w:t>
      </w:r>
      <w:r w:rsidR="00F80EE2" w:rsidRPr="009C678F">
        <w:rPr>
          <w:rFonts w:ascii="Arial" w:hAnsi="Arial" w:cs="Arial"/>
          <w:sz w:val="20"/>
        </w:rPr>
        <w:t>định.</w:t>
      </w:r>
    </w:p>
    <w:p w:rsidR="00F80EE2" w:rsidRPr="00D56877" w:rsidRDefault="00F80EE2" w:rsidP="00E86325">
      <w:pPr>
        <w:spacing w:before="120"/>
        <w:rPr>
          <w:rFonts w:ascii="Arial" w:hAnsi="Arial" w:cs="Arial"/>
          <w:b/>
          <w:sz w:val="20"/>
        </w:rPr>
      </w:pPr>
      <w:bookmarkStart w:id="16" w:name="dieu_9"/>
      <w:r w:rsidRPr="00D56877">
        <w:rPr>
          <w:rFonts w:ascii="Arial" w:hAnsi="Arial" w:cs="Arial"/>
          <w:b/>
          <w:sz w:val="20"/>
        </w:rPr>
        <w:t>Điều 9. Quy định về cấp Giấy phép vận tải đường bộ quốc tế Việt - Lào</w:t>
      </w:r>
    </w:p>
    <w:bookmarkEnd w:id="16"/>
    <w:p w:rsidR="00F80EE2" w:rsidRPr="009C678F" w:rsidRDefault="00013DB8"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Cơ quan cấp Giấy phép: Tổng cục Đường bộ Việt Nam.</w:t>
      </w:r>
    </w:p>
    <w:p w:rsidR="00F80EE2" w:rsidRPr="009C678F" w:rsidRDefault="00013DB8"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Hồ sơ đề nghị cấp Giấy phép:</w:t>
      </w:r>
    </w:p>
    <w:p w:rsidR="00F80EE2" w:rsidRPr="009C678F" w:rsidRDefault="00013DB8"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Đơn đề nghị cấp Giấy phép theo mẫu tại Phụ lục 3 của Thông tư này.</w:t>
      </w:r>
    </w:p>
    <w:p w:rsidR="00F80EE2" w:rsidRPr="009C678F" w:rsidRDefault="00013DB8"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Bản sao có chứng thực hoặc bản sao kèm theo bản chính để đối chiếu của Giấy phép kinh doanh vận tải b</w:t>
      </w:r>
      <w:r w:rsidR="007573EB" w:rsidRPr="00A72CCA">
        <w:rPr>
          <w:rFonts w:ascii="Arial" w:hAnsi="Arial" w:cs="Arial"/>
          <w:sz w:val="20"/>
        </w:rPr>
        <w:t>ằ</w:t>
      </w:r>
      <w:r w:rsidR="00F80EE2" w:rsidRPr="009C678F">
        <w:rPr>
          <w:rFonts w:ascii="Arial" w:hAnsi="Arial" w:cs="Arial"/>
          <w:sz w:val="20"/>
        </w:rPr>
        <w:t>ng xe ô tô (đối với các doanh nghiệp, hợp tác xã theo quy định phải có Giấy phép kinh doanh vận tải bằng xe ô tô) hoặc Giấy chứng nhận đăng ký kinh doanh có đăng ký kinh doanh ngành nghề vận tải b</w:t>
      </w:r>
      <w:r w:rsidR="007573EB" w:rsidRPr="00A72CCA">
        <w:rPr>
          <w:rFonts w:ascii="Arial" w:hAnsi="Arial" w:cs="Arial"/>
          <w:sz w:val="20"/>
        </w:rPr>
        <w:t>ằ</w:t>
      </w:r>
      <w:r w:rsidR="00F80EE2" w:rsidRPr="009C678F">
        <w:rPr>
          <w:rFonts w:ascii="Arial" w:hAnsi="Arial" w:cs="Arial"/>
          <w:sz w:val="20"/>
        </w:rPr>
        <w:t>ng xe ô tô (đối với doanh nghiệp, hợp tác xã theo quy định chưa cần phải có Giấy phép kinh doanh vận tải bằng xe ô tô);</w:t>
      </w:r>
    </w:p>
    <w:p w:rsidR="00F80EE2" w:rsidRPr="009C678F" w:rsidRDefault="007573EB"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Phương án kinh doanh vận tải đường bộ quốc tế Việt - Lào theo mẫu tại Phụ lục 4 của Thông tư này.</w:t>
      </w:r>
    </w:p>
    <w:p w:rsidR="00F80EE2" w:rsidRPr="009C678F" w:rsidRDefault="007573EB"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Quy định về xử lý hồ sơ:</w:t>
      </w:r>
    </w:p>
    <w:p w:rsidR="00F80EE2" w:rsidRPr="009C678F" w:rsidRDefault="007573EB"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 xml:space="preserve">Doanh nghiệp, hợp tác xã nộp 01 bộ hồ sơ cho </w:t>
      </w:r>
      <w:r w:rsidR="006F5581" w:rsidRPr="009C678F">
        <w:rPr>
          <w:rFonts w:ascii="Arial" w:hAnsi="Arial" w:cs="Arial"/>
          <w:sz w:val="20"/>
          <w:highlight w:val="white"/>
        </w:rPr>
        <w:t>Tổng</w:t>
      </w:r>
      <w:r w:rsidR="00F80EE2" w:rsidRPr="009C678F">
        <w:rPr>
          <w:rFonts w:ascii="Arial" w:hAnsi="Arial" w:cs="Arial"/>
          <w:sz w:val="20"/>
        </w:rPr>
        <w:t xml:space="preserve"> cục Đường bộ Việt Nam. Trường hợp hồ sơ chưa đầy đủ theo quy định tại khoản 2 Điều này, Tổng cục Đường bộ Việt Nam thông báo trực tiếp (trường hợp nhận hồ sơ trực tiếp) hoặ</w:t>
      </w:r>
      <w:r>
        <w:rPr>
          <w:rFonts w:ascii="Arial" w:hAnsi="Arial" w:cs="Arial"/>
          <w:sz w:val="20"/>
        </w:rPr>
        <w:t>c b</w:t>
      </w:r>
      <w:r w:rsidRPr="00A72CCA">
        <w:rPr>
          <w:rFonts w:ascii="Arial" w:hAnsi="Arial" w:cs="Arial"/>
          <w:sz w:val="20"/>
        </w:rPr>
        <w:t>ằ</w:t>
      </w:r>
      <w:r w:rsidR="00F80EE2" w:rsidRPr="009C678F">
        <w:rPr>
          <w:rFonts w:ascii="Arial" w:hAnsi="Arial" w:cs="Arial"/>
          <w:sz w:val="20"/>
        </w:rPr>
        <w:t>ng văn bản các nội dung cần sửa đổi, bổ sung đến doanh nghiệp, hợp tác xã trong thời gian tối đa không quá 02 ngày làm việc, kể từ ngày nhận được hồ sơ;</w:t>
      </w:r>
    </w:p>
    <w:p w:rsidR="00F80EE2" w:rsidRPr="009C678F" w:rsidRDefault="007573EB"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Trong thời hạn 02 ngày làm việc, kể từ khi nhận đủ hồ sơ đúng quy định, Tổng cục Đường bộ Việt Nam cấp Giấy phép cho doanh nghiệp, hợp tác xã. Trường hợp từ chối không cấp, phải trả lời bằng văn bản và nêu rõ lý do;</w:t>
      </w:r>
    </w:p>
    <w:p w:rsidR="00F80EE2" w:rsidRPr="009C678F" w:rsidRDefault="00403B0A"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Việc tiếp nhận hồ sơ và trả kết quả được thực hiện tại trụ sở của cơ quan cấp giấy phép, qua đường bưu điện hoặc b</w:t>
      </w:r>
      <w:r w:rsidRPr="00A72CCA">
        <w:rPr>
          <w:rFonts w:ascii="Arial" w:hAnsi="Arial" w:cs="Arial"/>
          <w:sz w:val="20"/>
        </w:rPr>
        <w:t>ằ</w:t>
      </w:r>
      <w:r w:rsidR="00F80EE2" w:rsidRPr="009C678F">
        <w:rPr>
          <w:rFonts w:ascii="Arial" w:hAnsi="Arial" w:cs="Arial"/>
          <w:sz w:val="20"/>
        </w:rPr>
        <w:t>ng các hình thức phù hợp khác.</w:t>
      </w:r>
    </w:p>
    <w:p w:rsidR="00F80EE2" w:rsidRPr="009C678F" w:rsidRDefault="00403B0A" w:rsidP="00E86325">
      <w:pPr>
        <w:spacing w:before="120"/>
        <w:rPr>
          <w:rFonts w:ascii="Arial" w:hAnsi="Arial" w:cs="Arial"/>
          <w:sz w:val="20"/>
        </w:rPr>
      </w:pPr>
      <w:r w:rsidRPr="00A72CCA">
        <w:rPr>
          <w:rFonts w:ascii="Arial" w:hAnsi="Arial" w:cs="Arial"/>
          <w:sz w:val="20"/>
        </w:rPr>
        <w:t xml:space="preserve">4. </w:t>
      </w:r>
      <w:r w:rsidR="00F80EE2" w:rsidRPr="009C678F">
        <w:rPr>
          <w:rFonts w:ascii="Arial" w:hAnsi="Arial" w:cs="Arial"/>
          <w:sz w:val="20"/>
        </w:rPr>
        <w:t>Doanh nghiệp, hợp tác xã nộp lệ phí cấp giấy phép theo quy định của Bộ Tài chính.</w:t>
      </w:r>
    </w:p>
    <w:p w:rsidR="00F80EE2" w:rsidRPr="009C678F" w:rsidRDefault="00403B0A" w:rsidP="00E86325">
      <w:pPr>
        <w:spacing w:before="120"/>
        <w:rPr>
          <w:rFonts w:ascii="Arial" w:hAnsi="Arial" w:cs="Arial"/>
          <w:sz w:val="20"/>
        </w:rPr>
      </w:pPr>
      <w:r w:rsidRPr="00A72CCA">
        <w:rPr>
          <w:rFonts w:ascii="Arial" w:hAnsi="Arial" w:cs="Arial"/>
          <w:sz w:val="20"/>
        </w:rPr>
        <w:t xml:space="preserve">5. </w:t>
      </w:r>
      <w:r w:rsidR="00F80EE2" w:rsidRPr="009C678F">
        <w:rPr>
          <w:rFonts w:ascii="Arial" w:hAnsi="Arial" w:cs="Arial"/>
          <w:sz w:val="20"/>
        </w:rPr>
        <w:t>Thời hạn của Giấy phép vận tải đường bộ quốc tế Việt - Lào là 05 năm nhưng không quá thời hạn của Giấy phép kinh doanh vận tải bằng xe ô tô.</w:t>
      </w:r>
    </w:p>
    <w:p w:rsidR="00F80EE2" w:rsidRPr="009C678F" w:rsidRDefault="00403B0A" w:rsidP="00E86325">
      <w:pPr>
        <w:spacing w:before="120"/>
        <w:rPr>
          <w:rFonts w:ascii="Arial" w:hAnsi="Arial" w:cs="Arial"/>
          <w:sz w:val="20"/>
        </w:rPr>
      </w:pPr>
      <w:r w:rsidRPr="00A72CCA">
        <w:rPr>
          <w:rFonts w:ascii="Arial" w:hAnsi="Arial" w:cs="Arial"/>
          <w:sz w:val="20"/>
        </w:rPr>
        <w:t xml:space="preserve">6. </w:t>
      </w:r>
      <w:r w:rsidR="00F80EE2" w:rsidRPr="009C678F">
        <w:rPr>
          <w:rFonts w:ascii="Arial" w:hAnsi="Arial" w:cs="Arial"/>
          <w:sz w:val="20"/>
        </w:rPr>
        <w:t>M</w:t>
      </w:r>
      <w:r w:rsidRPr="00A72CCA">
        <w:rPr>
          <w:rFonts w:ascii="Arial" w:hAnsi="Arial" w:cs="Arial"/>
          <w:sz w:val="20"/>
        </w:rPr>
        <w:t>ẫ</w:t>
      </w:r>
      <w:r w:rsidR="00F80EE2" w:rsidRPr="009C678F">
        <w:rPr>
          <w:rFonts w:ascii="Arial" w:hAnsi="Arial" w:cs="Arial"/>
          <w:sz w:val="20"/>
        </w:rPr>
        <w:t>u Giấy phép quy định tại Phụ lục 5 của Thông tư này.</w:t>
      </w:r>
    </w:p>
    <w:p w:rsidR="00F80EE2" w:rsidRPr="009C678F" w:rsidRDefault="004F69FD" w:rsidP="00E86325">
      <w:pPr>
        <w:spacing w:before="120"/>
        <w:rPr>
          <w:rFonts w:ascii="Arial" w:hAnsi="Arial" w:cs="Arial"/>
          <w:sz w:val="20"/>
        </w:rPr>
      </w:pPr>
      <w:r w:rsidRPr="00A72CCA">
        <w:rPr>
          <w:rFonts w:ascii="Arial" w:hAnsi="Arial" w:cs="Arial"/>
          <w:sz w:val="20"/>
        </w:rPr>
        <w:t xml:space="preserve">7. </w:t>
      </w:r>
      <w:r w:rsidR="00F80EE2" w:rsidRPr="009C678F">
        <w:rPr>
          <w:rFonts w:ascii="Arial" w:hAnsi="Arial" w:cs="Arial"/>
          <w:sz w:val="20"/>
        </w:rPr>
        <w:t>Khi Giấy phép hết thời hạn, doanh nghiệp, hợp tác xã lập hồ sơ đề nghị cấp lại Giấy phép theo quy định tại khoản 2 của Điều này. Trường hợp Giấy phép bị mất hoặc hư hỏng doanh nghiệp, hợp tác xã lập hồ sơ đề nghị cấp lại Giấy phép theo quy định tại điểm a khoản 2 của Điều này. Giấy phép hết hạn hoặc hư hỏng nộp về Tổng cục Đường bộ Việt Nam cùng với hồ sơ đề nghị cấp lại giấy phép.</w:t>
      </w:r>
    </w:p>
    <w:p w:rsidR="00F80EE2" w:rsidRPr="004F69FD" w:rsidRDefault="00F80EE2" w:rsidP="00E86325">
      <w:pPr>
        <w:spacing w:before="120"/>
        <w:rPr>
          <w:rFonts w:ascii="Arial" w:hAnsi="Arial" w:cs="Arial"/>
          <w:b/>
          <w:sz w:val="20"/>
        </w:rPr>
      </w:pPr>
      <w:bookmarkStart w:id="17" w:name="dieu_10"/>
      <w:r w:rsidRPr="004F69FD">
        <w:rPr>
          <w:rFonts w:ascii="Arial" w:hAnsi="Arial" w:cs="Arial"/>
          <w:b/>
          <w:sz w:val="20"/>
        </w:rPr>
        <w:t>Điều 10. Thu hồi Giấy phép vận tải đường bộ quốc tế Việt - Lào</w:t>
      </w:r>
    </w:p>
    <w:bookmarkEnd w:id="17"/>
    <w:p w:rsidR="00F80EE2" w:rsidRPr="009C678F" w:rsidRDefault="001A557E"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Tổng cục Đường bộ Việt Nam được thu hồi Giấy phép trong các trường hợp sau:</w:t>
      </w:r>
    </w:p>
    <w:p w:rsidR="00F80EE2" w:rsidRPr="009C678F" w:rsidRDefault="001A557E"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Cố ý cung cấp thông tin sai lệch trong hồ sơ đề nghị cấp Giấy phép;</w:t>
      </w:r>
    </w:p>
    <w:p w:rsidR="00F80EE2" w:rsidRPr="009C678F" w:rsidRDefault="001A557E"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Kinh doanh loại hình vận tải không đúng theo Giấy phép;</w:t>
      </w:r>
    </w:p>
    <w:p w:rsidR="00F80EE2" w:rsidRPr="009C678F" w:rsidRDefault="001A557E"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Khi Giấy phép kinh doanh vận tải bằng xe ô tô hoặc Giấy chứng nhận đăng ký kinh doanh bị cơ quan có thẩm quyền thu hồi.</w:t>
      </w:r>
    </w:p>
    <w:p w:rsidR="00F80EE2" w:rsidRPr="009C678F" w:rsidRDefault="001A557E"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Trình tự thu hồi Giấy phép:</w:t>
      </w:r>
    </w:p>
    <w:p w:rsidR="00F80EE2" w:rsidRPr="009C678F" w:rsidRDefault="001A557E"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Tổng cục Đường bộ Việt Nam ban hành quyết định thu hồi Giấy phép và thông báo quyết định thu hồi Giấy phép đến Sở Giao thông vận tải và các cơ quan có liên quan để phối hợp thực hiện;</w:t>
      </w:r>
    </w:p>
    <w:p w:rsidR="00F80EE2" w:rsidRPr="009C678F" w:rsidRDefault="001A557E"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Doanh nghiệp, hợp tác xã nộp lại Giấy phép và Giấy phép liên vận Việt - Lào cho Sở Giao thông vận tải nơi doanh nghiệp, hợp tác xã đặt trụ sở chính hoặc trụ sở chi nhánh, dừng toàn bộ các hoạt động kinh doanh vận tải Việt - Lào ngay khi quyết định thu hồi c</w:t>
      </w:r>
      <w:r w:rsidR="007A60C7" w:rsidRPr="00A72CCA">
        <w:rPr>
          <w:rFonts w:ascii="Arial" w:hAnsi="Arial" w:cs="Arial"/>
          <w:sz w:val="20"/>
        </w:rPr>
        <w:t>ó</w:t>
      </w:r>
      <w:r w:rsidR="00F80EE2" w:rsidRPr="009C678F">
        <w:rPr>
          <w:rFonts w:ascii="Arial" w:hAnsi="Arial" w:cs="Arial"/>
          <w:sz w:val="20"/>
        </w:rPr>
        <w:t xml:space="preserve"> hiệu lực. Sở Giao thông vận tải báo cáo kết quả thu hồi về Tổng cục Đường bộ Việt Nam.</w:t>
      </w:r>
    </w:p>
    <w:p w:rsidR="007A60C7" w:rsidRPr="00A72CCA" w:rsidRDefault="00F80EE2" w:rsidP="00E86325">
      <w:pPr>
        <w:spacing w:before="120"/>
        <w:rPr>
          <w:rFonts w:ascii="Arial" w:hAnsi="Arial" w:cs="Arial"/>
          <w:b/>
          <w:sz w:val="20"/>
        </w:rPr>
      </w:pPr>
      <w:bookmarkStart w:id="18" w:name="chuong_4"/>
      <w:r w:rsidRPr="007A60C7">
        <w:rPr>
          <w:rFonts w:ascii="Arial" w:hAnsi="Arial" w:cs="Arial"/>
          <w:b/>
          <w:sz w:val="20"/>
        </w:rPr>
        <w:t>Chương IV</w:t>
      </w:r>
    </w:p>
    <w:p w:rsidR="00F80EE2" w:rsidRPr="007A60C7" w:rsidRDefault="007A60C7" w:rsidP="00E86325">
      <w:pPr>
        <w:spacing w:before="120"/>
        <w:jc w:val="center"/>
        <w:rPr>
          <w:rFonts w:ascii="Arial" w:hAnsi="Arial" w:cs="Arial"/>
          <w:b/>
        </w:rPr>
      </w:pPr>
      <w:bookmarkStart w:id="19" w:name="chuong_4_name"/>
      <w:bookmarkEnd w:id="18"/>
      <w:r>
        <w:rPr>
          <w:rFonts w:ascii="Arial" w:hAnsi="Arial" w:cs="Arial"/>
          <w:b/>
        </w:rPr>
        <w:t>GIẤY PHÉP LIÊN VẬN VIỆT - LÀO</w:t>
      </w:r>
    </w:p>
    <w:p w:rsidR="00F80EE2" w:rsidRPr="007A60C7" w:rsidRDefault="00F80EE2" w:rsidP="00E86325">
      <w:pPr>
        <w:spacing w:before="120"/>
        <w:rPr>
          <w:rFonts w:ascii="Arial" w:hAnsi="Arial" w:cs="Arial"/>
          <w:b/>
          <w:sz w:val="20"/>
        </w:rPr>
      </w:pPr>
      <w:bookmarkStart w:id="20" w:name="dieu_11"/>
      <w:bookmarkEnd w:id="19"/>
      <w:r w:rsidRPr="007A60C7">
        <w:rPr>
          <w:rFonts w:ascii="Arial" w:hAnsi="Arial" w:cs="Arial"/>
          <w:b/>
          <w:sz w:val="20"/>
        </w:rPr>
        <w:t>Điều 11. Giấy phép liên vận Việt - Lào</w:t>
      </w:r>
    </w:p>
    <w:bookmarkEnd w:id="20"/>
    <w:p w:rsidR="00F80EE2" w:rsidRPr="009C678F" w:rsidRDefault="00E42E7B"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 xml:space="preserve">Giấy phép liên vận Việt - Lào cấp cho phương tiện thương mại thuộc các doanh nghiệp, hợp tác xã </w:t>
      </w:r>
      <w:r w:rsidR="00F80EE2" w:rsidRPr="009C678F">
        <w:rPr>
          <w:rFonts w:ascii="Arial" w:hAnsi="Arial" w:cs="Arial"/>
          <w:sz w:val="20"/>
        </w:rPr>
        <w:lastRenderedPageBreak/>
        <w:t>được cấp Giấy phép vận tải đường bộ quốc tế Việt - Lào để đi lại nhiều lần, có giá trị 01 năm nhưng không quá thời hạn của Giấy phép vận tải đường bộ quốc tế Việt - Lào.</w:t>
      </w:r>
    </w:p>
    <w:p w:rsidR="00F80EE2" w:rsidRPr="009C678F" w:rsidRDefault="00F80EE2" w:rsidP="00E86325">
      <w:pPr>
        <w:spacing w:before="120"/>
        <w:rPr>
          <w:rFonts w:ascii="Arial" w:hAnsi="Arial" w:cs="Arial"/>
          <w:sz w:val="20"/>
        </w:rPr>
      </w:pPr>
      <w:r w:rsidRPr="009C678F">
        <w:rPr>
          <w:rFonts w:ascii="Arial" w:hAnsi="Arial" w:cs="Arial"/>
          <w:sz w:val="20"/>
        </w:rPr>
        <w:t>Giấy phép liên vận Việt - Lào cấp cho phương tiện thương mại thuộc các doanh nghiệp, hợp tác xã phục vụ các công trình, dự án và phục vụ cho hoạt động kinh doanh của doanh nghiệp, hợp tác xã trên lãnh thổ Lào đ</w:t>
      </w:r>
      <w:r w:rsidR="00E42E7B" w:rsidRPr="00A72CCA">
        <w:rPr>
          <w:rFonts w:ascii="Arial" w:hAnsi="Arial" w:cs="Arial"/>
          <w:sz w:val="20"/>
        </w:rPr>
        <w:t>ể</w:t>
      </w:r>
      <w:r w:rsidRPr="009C678F">
        <w:rPr>
          <w:rFonts w:ascii="Arial" w:hAnsi="Arial" w:cs="Arial"/>
          <w:sz w:val="20"/>
        </w:rPr>
        <w:t xml:space="preserve"> đi lại nhiều lần, có giá trị 01 năm nhưng không quá thời hạn kết thúc công trình, dự án, hoạt động kinh doanh của doanh nghiệp, hợp tác xã trên lãnh thổ Lào.</w:t>
      </w:r>
    </w:p>
    <w:p w:rsidR="00F80EE2" w:rsidRPr="009C678F" w:rsidRDefault="00F80EE2" w:rsidP="00E86325">
      <w:pPr>
        <w:spacing w:before="120"/>
        <w:rPr>
          <w:rFonts w:ascii="Arial" w:hAnsi="Arial" w:cs="Arial"/>
          <w:sz w:val="20"/>
        </w:rPr>
      </w:pPr>
      <w:r w:rsidRPr="009C678F">
        <w:rPr>
          <w:rFonts w:ascii="Arial" w:hAnsi="Arial" w:cs="Arial"/>
          <w:sz w:val="20"/>
        </w:rPr>
        <w:t>Riêng đối với xe vận tải hành khách theo hợp đồng và vận tải khách du lịch, Giấy phép liên vận Việt - Lào được cấp theo thời hạn chuyến đi nhưng tối đa không quá 30 ngày.</w:t>
      </w:r>
    </w:p>
    <w:p w:rsidR="00F80EE2" w:rsidRPr="009C678F" w:rsidRDefault="00745491"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Giấy phép liên vận Việt - Lào cấp cho phương tiện phi thương mại có thời hạn 30 ngày, kể từ ngày cấp.</w:t>
      </w:r>
    </w:p>
    <w:p w:rsidR="00F80EE2" w:rsidRPr="009C678F" w:rsidRDefault="00F80EE2" w:rsidP="00E86325">
      <w:pPr>
        <w:spacing w:before="120"/>
        <w:rPr>
          <w:rFonts w:ascii="Arial" w:hAnsi="Arial" w:cs="Arial"/>
          <w:sz w:val="20"/>
        </w:rPr>
      </w:pPr>
      <w:r w:rsidRPr="009C678F">
        <w:rPr>
          <w:rFonts w:ascii="Arial" w:hAnsi="Arial" w:cs="Arial"/>
          <w:sz w:val="20"/>
        </w:rPr>
        <w:t>Riêng đối với xe công vụ, Giấy phép liên vận Việt - Lào có thể cấp theo thời gian của chuyến đi nhưng không vượt quá 01 năm.</w:t>
      </w:r>
    </w:p>
    <w:p w:rsidR="00F80EE2" w:rsidRPr="009C678F" w:rsidRDefault="00745491"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M</w:t>
      </w:r>
      <w:r w:rsidRPr="00A72CCA">
        <w:rPr>
          <w:rFonts w:ascii="Arial" w:hAnsi="Arial" w:cs="Arial"/>
          <w:sz w:val="20"/>
        </w:rPr>
        <w:t>ẫ</w:t>
      </w:r>
      <w:r w:rsidR="00F80EE2" w:rsidRPr="009C678F">
        <w:rPr>
          <w:rFonts w:ascii="Arial" w:hAnsi="Arial" w:cs="Arial"/>
          <w:sz w:val="20"/>
        </w:rPr>
        <w:t>u Giấy phép liên vận Việt - Lào (gồm sổ Giấy phép liên vận Việt - Lào và phù hiệu liên vận) quy định tại Phụ lục 6a và Phụ lục 6b của Thông tư này.</w:t>
      </w:r>
    </w:p>
    <w:p w:rsidR="00F80EE2" w:rsidRPr="00745491" w:rsidRDefault="00F80EE2" w:rsidP="00E86325">
      <w:pPr>
        <w:spacing w:before="120"/>
        <w:rPr>
          <w:rFonts w:ascii="Arial" w:hAnsi="Arial" w:cs="Arial"/>
          <w:b/>
          <w:sz w:val="20"/>
        </w:rPr>
      </w:pPr>
      <w:bookmarkStart w:id="21" w:name="dieu_12"/>
      <w:r w:rsidRPr="00745491">
        <w:rPr>
          <w:rFonts w:ascii="Arial" w:hAnsi="Arial" w:cs="Arial"/>
          <w:b/>
          <w:sz w:val="20"/>
        </w:rPr>
        <w:t>Điều 12. Hồ sơ đề nghị cấp Giấy phép liên vận Việt - Lào</w:t>
      </w:r>
    </w:p>
    <w:bookmarkEnd w:id="21"/>
    <w:p w:rsidR="00F80EE2" w:rsidRPr="009C678F" w:rsidRDefault="00D27EAB"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Đối với phương tiện thương mại (áp dụng cho phương tiện kinh doanh vận tải):</w:t>
      </w:r>
    </w:p>
    <w:p w:rsidR="00F80EE2" w:rsidRPr="009C678F" w:rsidRDefault="00D27EAB" w:rsidP="00E86325">
      <w:pPr>
        <w:spacing w:before="120"/>
        <w:rPr>
          <w:rFonts w:ascii="Arial" w:hAnsi="Arial" w:cs="Arial"/>
          <w:sz w:val="20"/>
        </w:rPr>
      </w:pPr>
      <w:r w:rsidRPr="00A72CCA">
        <w:rPr>
          <w:rFonts w:ascii="Arial" w:hAnsi="Arial" w:cs="Arial"/>
          <w:sz w:val="20"/>
        </w:rPr>
        <w:t xml:space="preserve">a) </w:t>
      </w:r>
      <w:r>
        <w:rPr>
          <w:rFonts w:ascii="Arial" w:hAnsi="Arial" w:cs="Arial"/>
          <w:sz w:val="20"/>
        </w:rPr>
        <w:t>Đơn đ</w:t>
      </w:r>
      <w:r w:rsidRPr="00A72CCA">
        <w:rPr>
          <w:rFonts w:ascii="Arial" w:hAnsi="Arial" w:cs="Arial"/>
          <w:sz w:val="20"/>
        </w:rPr>
        <w:t xml:space="preserve">ề </w:t>
      </w:r>
      <w:r w:rsidR="00F80EE2" w:rsidRPr="009C678F">
        <w:rPr>
          <w:rFonts w:ascii="Arial" w:hAnsi="Arial" w:cs="Arial"/>
          <w:sz w:val="20"/>
        </w:rPr>
        <w:t xml:space="preserve">nghị </w:t>
      </w:r>
      <w:r w:rsidR="006F5581" w:rsidRPr="009C678F">
        <w:rPr>
          <w:rFonts w:ascii="Arial" w:hAnsi="Arial" w:cs="Arial"/>
          <w:sz w:val="20"/>
          <w:highlight w:val="white"/>
        </w:rPr>
        <w:t>cấp</w:t>
      </w:r>
      <w:r>
        <w:rPr>
          <w:rFonts w:ascii="Arial" w:hAnsi="Arial" w:cs="Arial"/>
          <w:sz w:val="20"/>
        </w:rPr>
        <w:t xml:space="preserve"> Gi</w:t>
      </w:r>
      <w:r w:rsidRPr="00A72CCA">
        <w:rPr>
          <w:rFonts w:ascii="Arial" w:hAnsi="Arial" w:cs="Arial"/>
          <w:sz w:val="20"/>
        </w:rPr>
        <w:t>ấ</w:t>
      </w:r>
      <w:r w:rsidR="00F80EE2" w:rsidRPr="009C678F">
        <w:rPr>
          <w:rFonts w:ascii="Arial" w:hAnsi="Arial" w:cs="Arial"/>
          <w:sz w:val="20"/>
        </w:rPr>
        <w:t>y phép liên vận Việt - Lào quy định tại Phụ lục 7a của Thông tư này;</w:t>
      </w:r>
    </w:p>
    <w:p w:rsidR="00F80EE2" w:rsidRPr="009C678F" w:rsidRDefault="00D27EAB"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Giấy phép vận tải đường bộ quốc tế Việt - Lào;</w:t>
      </w:r>
    </w:p>
    <w:p w:rsidR="00F80EE2" w:rsidRPr="009C678F" w:rsidRDefault="00D27EAB"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Giấy đăng ký phương tiện và hợp đồng thuê phương tiện với tổ chức, cá nhân cho thuê tài chính hoặc cho thuê tài sản, hợp đồng thuê phương tiện giữa thành viên và hợp tác xã nếu phương tiện không thuộc sở hữu của đơn vị kinh doanh vận tải;</w:t>
      </w:r>
    </w:p>
    <w:p w:rsidR="00F80EE2" w:rsidRPr="009C678F" w:rsidRDefault="00791E1A" w:rsidP="00E86325">
      <w:pPr>
        <w:spacing w:before="120"/>
        <w:rPr>
          <w:rFonts w:ascii="Arial" w:hAnsi="Arial" w:cs="Arial"/>
          <w:sz w:val="20"/>
        </w:rPr>
      </w:pPr>
      <w:r w:rsidRPr="00A72CCA">
        <w:rPr>
          <w:rFonts w:ascii="Arial" w:hAnsi="Arial" w:cs="Arial"/>
          <w:sz w:val="20"/>
        </w:rPr>
        <w:t xml:space="preserve">d) </w:t>
      </w:r>
      <w:r w:rsidR="00F80EE2" w:rsidRPr="009C678F">
        <w:rPr>
          <w:rFonts w:ascii="Arial" w:hAnsi="Arial" w:cs="Arial"/>
          <w:sz w:val="20"/>
        </w:rPr>
        <w:t>Giấy chứng nhận kiểm định an toàn kỹ thuật và bảo vệ môi trường;</w:t>
      </w:r>
    </w:p>
    <w:p w:rsidR="00F80EE2" w:rsidRPr="009C678F" w:rsidRDefault="00F80EE2" w:rsidP="00E86325">
      <w:pPr>
        <w:spacing w:before="120"/>
        <w:rPr>
          <w:rFonts w:ascii="Arial" w:hAnsi="Arial" w:cs="Arial"/>
          <w:sz w:val="20"/>
        </w:rPr>
      </w:pPr>
      <w:r w:rsidRPr="009C678F">
        <w:rPr>
          <w:rFonts w:ascii="Arial" w:hAnsi="Arial" w:cs="Arial"/>
          <w:sz w:val="20"/>
        </w:rPr>
        <w:t>đ) Văn bản chấp thuận khai thác tuyến, văn bản thay thế phương tiện hoặc văn bản bổ sung phương tiện của cơ quan quản lý tuyến và hợp đồng đón trả khách tại bến xe ở Việt Nam và Lào (đối với phương tiện kinh doanh vận tải hành khách theo tuyến cố định).</w:t>
      </w:r>
    </w:p>
    <w:p w:rsidR="00F80EE2" w:rsidRPr="009C678F" w:rsidRDefault="00791E1A"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Đối với phương tiện phi thương mại và phương tiện thương mại phục vụ các công trình, dự án hoặc hoạt động kinh doanh của doanh nghiệp, hợp tác xã trên lãnh thổ Lào:</w:t>
      </w:r>
    </w:p>
    <w:p w:rsidR="00F80EE2" w:rsidRPr="009C678F" w:rsidRDefault="00791E1A"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Đơn đề nghị cấp Giấy phép liên vận Việt - Lào quy định tại Phụ lục 7b của Thông tư này;</w:t>
      </w:r>
    </w:p>
    <w:p w:rsidR="00F80EE2" w:rsidRPr="009C678F" w:rsidRDefault="00791E1A"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Giấy đăng ký phương tiện, trường hợp phương tiện không thuộc sở hữu của tổ chức, cá nhân thì phải kèm theo hợp đồng của tổ chức, cá nhân với tổ chức cho thuê tài chính hoặc tổ chức, cá nhân có chức năng cho thuê tài sản theo quy định của pháp luật;</w:t>
      </w:r>
    </w:p>
    <w:p w:rsidR="00F80EE2" w:rsidRPr="009C678F" w:rsidRDefault="00791E1A"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Giấy chứng nhận kiểm định an toàn kỹ thuật và bảo vệ môi trường;</w:t>
      </w:r>
    </w:p>
    <w:p w:rsidR="00F80EE2" w:rsidRPr="009C678F" w:rsidRDefault="00791E1A" w:rsidP="00E86325">
      <w:pPr>
        <w:spacing w:before="120"/>
        <w:rPr>
          <w:rFonts w:ascii="Arial" w:hAnsi="Arial" w:cs="Arial"/>
          <w:sz w:val="20"/>
        </w:rPr>
      </w:pPr>
      <w:r w:rsidRPr="00A72CCA">
        <w:rPr>
          <w:rFonts w:ascii="Arial" w:hAnsi="Arial" w:cs="Arial"/>
          <w:sz w:val="20"/>
        </w:rPr>
        <w:t xml:space="preserve">d) </w:t>
      </w:r>
      <w:r w:rsidR="00F80EE2" w:rsidRPr="009C678F">
        <w:rPr>
          <w:rFonts w:ascii="Arial" w:hAnsi="Arial" w:cs="Arial"/>
          <w:sz w:val="20"/>
        </w:rPr>
        <w:t>Hợp đồng hoặc tài liệu chứng minh đơn vị đang thực hiện công trình, dự án hoặc hoạt động kinh doanh trên lãnh thổ Lào (đối với doanh nghiệp, hợp tác xã phục vụ các công trình, dự án hoặc hoạt động kinh doanh trên lãnh thổ Lào);</w:t>
      </w:r>
    </w:p>
    <w:p w:rsidR="00F80EE2" w:rsidRPr="009C678F" w:rsidRDefault="00F80EE2" w:rsidP="00E86325">
      <w:pPr>
        <w:spacing w:before="120"/>
        <w:rPr>
          <w:rFonts w:ascii="Arial" w:hAnsi="Arial" w:cs="Arial"/>
          <w:sz w:val="20"/>
        </w:rPr>
      </w:pPr>
      <w:r w:rsidRPr="009C678F">
        <w:rPr>
          <w:rFonts w:ascii="Arial" w:hAnsi="Arial" w:cs="Arial"/>
          <w:sz w:val="20"/>
        </w:rPr>
        <w:t>đ) Quyết định cử đi công tác của cơ quan có thẩm quyền (đối với trường hợp đi công vụ và các cơ quan ngoại giao, tổ chức quốc tế đi công tác).</w:t>
      </w:r>
    </w:p>
    <w:p w:rsidR="00F80EE2" w:rsidRPr="009C678F" w:rsidRDefault="00753308"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Các giấy tờ quy định tại các điểm b, c, d, đ khoản 1 của Điều này và các điểm b, c, d khoản 2 của Điều này phải là bản sao có chứng thực hoặc bản sao kèm bản chính để đối chiếu.</w:t>
      </w:r>
    </w:p>
    <w:p w:rsidR="00F80EE2" w:rsidRPr="00753308" w:rsidRDefault="00F80EE2" w:rsidP="00E86325">
      <w:pPr>
        <w:spacing w:before="120"/>
        <w:rPr>
          <w:rFonts w:ascii="Arial" w:hAnsi="Arial" w:cs="Arial"/>
          <w:b/>
          <w:sz w:val="20"/>
        </w:rPr>
      </w:pPr>
      <w:bookmarkStart w:id="22" w:name="dieu_13"/>
      <w:r w:rsidRPr="00753308">
        <w:rPr>
          <w:rFonts w:ascii="Arial" w:hAnsi="Arial" w:cs="Arial"/>
          <w:b/>
          <w:sz w:val="20"/>
        </w:rPr>
        <w:t>Điều 13. Quy định về cấp Giấy phép liên vận Việt - Lào</w:t>
      </w:r>
    </w:p>
    <w:bookmarkEnd w:id="22"/>
    <w:p w:rsidR="00F80EE2" w:rsidRPr="009C678F" w:rsidRDefault="003C57F6"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Quy định về xử lý hồ sơ:</w:t>
      </w:r>
    </w:p>
    <w:p w:rsidR="00F80EE2" w:rsidRPr="009C678F" w:rsidRDefault="003C57F6"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 xml:space="preserve">Tổ chức, cá nhân nộp 01 bộ hồ sơ cho cơ quan cấp phép. Trường hợp hồ sơ chưa đáp ứng đầy đủ theo quy định tại Điều 12 của Thông tư này, cơ quan cấp phép thông báo trực tiếp (trường hợp nhận hồ sơ trực tiếp) hoặc bằng văn bản các nội dung cần sửa đổi, bổ sung đến tổ chức, cá nhân đề nghị cấp phép trong thời gian tối đa không quá 02 ngày làm việc, </w:t>
      </w:r>
      <w:r w:rsidR="006F5581" w:rsidRPr="009C678F">
        <w:rPr>
          <w:rFonts w:ascii="Arial" w:hAnsi="Arial" w:cs="Arial"/>
          <w:sz w:val="20"/>
          <w:highlight w:val="white"/>
        </w:rPr>
        <w:t>kể từ</w:t>
      </w:r>
      <w:r w:rsidR="00F80EE2" w:rsidRPr="009C678F">
        <w:rPr>
          <w:rFonts w:ascii="Arial" w:hAnsi="Arial" w:cs="Arial"/>
          <w:sz w:val="20"/>
        </w:rPr>
        <w:t xml:space="preserve"> ngày nhận được hồ sơ;</w:t>
      </w:r>
    </w:p>
    <w:p w:rsidR="00F80EE2" w:rsidRPr="009C678F" w:rsidRDefault="003C57F6"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Trong thời hạn 02 ngày làm việc, kể từ ngày nhận đủ hồ sơ đúng quy định, cơ quan cấp phép cấp Giấy phép liên vận Việt - Lào; trường hợp từ chối không cấp, phải trả lời bằng văn bản và nêu rõ lý do;</w:t>
      </w:r>
    </w:p>
    <w:p w:rsidR="00F80EE2" w:rsidRPr="009C678F" w:rsidRDefault="003C57F6"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Việc tiếp nhận hồ sơ và trả kết quả được thực hiện tại trụ sở cơ quan cấp giấy phép, qua đường b</w:t>
      </w:r>
      <w:r w:rsidRPr="00A72CCA">
        <w:rPr>
          <w:rFonts w:ascii="Arial" w:hAnsi="Arial" w:cs="Arial"/>
          <w:sz w:val="20"/>
        </w:rPr>
        <w:t>ưu</w:t>
      </w:r>
      <w:r w:rsidR="00F80EE2" w:rsidRPr="009C678F">
        <w:rPr>
          <w:rFonts w:ascii="Arial" w:hAnsi="Arial" w:cs="Arial"/>
          <w:sz w:val="20"/>
        </w:rPr>
        <w:t xml:space="preserve"> điện hoặc bằng các hình thức phù hợp khác.</w:t>
      </w:r>
    </w:p>
    <w:p w:rsidR="00F80EE2" w:rsidRPr="009C678F" w:rsidRDefault="003C57F6"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Tổ chức, cá nhân nộp lệ phí cấp Giấy phép liên vận Việt - Lào theo quy định của Bộ Tài chính.</w:t>
      </w:r>
    </w:p>
    <w:p w:rsidR="00F80EE2" w:rsidRPr="009C678F" w:rsidRDefault="003C57F6"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 xml:space="preserve">Khi Giấy phép liên vận Việt - Lào hết hạn hoặc bị hư hỏng, bị mất, tổ chức, cá nhân lập hồ sơ đề nghị cấp lại Giấy phép liên vận Việt - Lào theo quy định tại Điều 12 của Thông tư này (trường hợp bị mất giấy phép phải nêu rõ lý do). Giấy phép hết hạn hoặc hư hỏng nộp về cơ quan cấp phép cùng với </w:t>
      </w:r>
      <w:r w:rsidR="00F80EE2" w:rsidRPr="009C678F">
        <w:rPr>
          <w:rFonts w:ascii="Arial" w:hAnsi="Arial" w:cs="Arial"/>
          <w:sz w:val="20"/>
        </w:rPr>
        <w:lastRenderedPageBreak/>
        <w:t>hồ sơ đề nghị cấp lại Giấy phép liên vận Việt - Lào.</w:t>
      </w:r>
    </w:p>
    <w:p w:rsidR="00F80EE2" w:rsidRPr="008109DA" w:rsidRDefault="00F80EE2" w:rsidP="00E86325">
      <w:pPr>
        <w:spacing w:before="120"/>
        <w:rPr>
          <w:rFonts w:ascii="Arial" w:hAnsi="Arial" w:cs="Arial"/>
          <w:b/>
          <w:sz w:val="20"/>
        </w:rPr>
      </w:pPr>
      <w:bookmarkStart w:id="23" w:name="dieu_14"/>
      <w:r w:rsidRPr="008109DA">
        <w:rPr>
          <w:rFonts w:ascii="Arial" w:hAnsi="Arial" w:cs="Arial"/>
          <w:b/>
          <w:sz w:val="20"/>
        </w:rPr>
        <w:t>Điều 14. Cơ quan cấp Giấy phép liên vận Việt - Lào</w:t>
      </w:r>
    </w:p>
    <w:bookmarkEnd w:id="23"/>
    <w:p w:rsidR="00F80EE2" w:rsidRPr="009C678F" w:rsidRDefault="00ED19C9"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Tổng cục Đường bộ Việt Nam cấp Giấy phép liên vận Việt - Lào cho các loại phương tiện sau:</w:t>
      </w:r>
    </w:p>
    <w:p w:rsidR="00F80EE2" w:rsidRPr="009C678F" w:rsidRDefault="00ED19C9"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Phương tiện của các cơ quan của Đảng, Quốc hội, Chính phủ, các Bộ, cơ quan ngang Bộ, các cơ quan thuộc các Bộ, các tổ chức chính trị, xã hội ở Trung ương và các cơ quan ngoại giao, cơ quan đại diện của các tổ chức Quốc tế tại Việt Nam có trụ sở đóng tại Hà Nội;</w:t>
      </w:r>
    </w:p>
    <w:p w:rsidR="00F80EE2" w:rsidRPr="009C678F" w:rsidRDefault="00ED19C9"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Phương tiện của các cơ quan, đơn vị trực thuộc Bộ Giao thông vận tải;</w:t>
      </w:r>
    </w:p>
    <w:p w:rsidR="00F80EE2" w:rsidRPr="009C678F" w:rsidRDefault="00ED19C9"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Sở Giao thông vận tải địa phương cấp Giấy phép liên vận Việt - Lào cho phương tiện của các cơ quan, tổ chức, cá nhân thuộc các đối tượng còn lại đóng trên địa bàn địa phương.</w:t>
      </w:r>
    </w:p>
    <w:p w:rsidR="00F80EE2" w:rsidRPr="009C678F" w:rsidRDefault="00ED19C9"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Sở Giao thông vận tải địa phương nơi có cửa khẩu biên giới giáp với Lào theo quy định tại Nghị định thư, ngoài việc cấp giấy phép theo quy định tại khoản 2 Điều này còn được c</w:t>
      </w:r>
      <w:r w:rsidRPr="00A72CCA">
        <w:rPr>
          <w:rFonts w:ascii="Arial" w:hAnsi="Arial" w:cs="Arial"/>
          <w:sz w:val="20"/>
        </w:rPr>
        <w:t>ấ</w:t>
      </w:r>
      <w:r w:rsidR="00F80EE2" w:rsidRPr="009C678F">
        <w:rPr>
          <w:rFonts w:ascii="Arial" w:hAnsi="Arial" w:cs="Arial"/>
          <w:sz w:val="20"/>
        </w:rPr>
        <w:t>p Giấy phép cho phương tiện phi thương mại của các tổ chức, cá nhân đóng trên địa bàn các tỉnh khác của Việt Nam đi qua cửa khẩu tại địa phương mình quản lý.</w:t>
      </w:r>
    </w:p>
    <w:p w:rsidR="00F80EE2" w:rsidRPr="00ED19C9" w:rsidRDefault="00F80EE2" w:rsidP="00E86325">
      <w:pPr>
        <w:spacing w:before="120"/>
        <w:rPr>
          <w:rFonts w:ascii="Arial" w:hAnsi="Arial" w:cs="Arial"/>
          <w:b/>
          <w:sz w:val="20"/>
        </w:rPr>
      </w:pPr>
      <w:bookmarkStart w:id="24" w:name="dieu_15"/>
      <w:r w:rsidRPr="00ED19C9">
        <w:rPr>
          <w:rFonts w:ascii="Arial" w:hAnsi="Arial" w:cs="Arial"/>
          <w:b/>
          <w:sz w:val="20"/>
        </w:rPr>
        <w:t xml:space="preserve">Điều 15. Thu hồi Giấy phép </w:t>
      </w:r>
      <w:r w:rsidR="00987D2F" w:rsidRPr="00A72CCA">
        <w:rPr>
          <w:rFonts w:ascii="Arial" w:hAnsi="Arial" w:cs="Arial"/>
          <w:b/>
          <w:sz w:val="20"/>
        </w:rPr>
        <w:t>li</w:t>
      </w:r>
      <w:r w:rsidRPr="00ED19C9">
        <w:rPr>
          <w:rFonts w:ascii="Arial" w:hAnsi="Arial" w:cs="Arial"/>
          <w:b/>
          <w:sz w:val="20"/>
        </w:rPr>
        <w:t>ên vận Việt - Lào</w:t>
      </w:r>
    </w:p>
    <w:bookmarkEnd w:id="24"/>
    <w:p w:rsidR="00F80EE2" w:rsidRPr="009C678F" w:rsidRDefault="00F80EE2" w:rsidP="00E86325">
      <w:pPr>
        <w:spacing w:before="120"/>
        <w:rPr>
          <w:rFonts w:ascii="Arial" w:hAnsi="Arial" w:cs="Arial"/>
          <w:sz w:val="20"/>
        </w:rPr>
      </w:pPr>
      <w:r w:rsidRPr="009C678F">
        <w:rPr>
          <w:rFonts w:ascii="Arial" w:hAnsi="Arial" w:cs="Arial"/>
          <w:sz w:val="20"/>
        </w:rPr>
        <w:t>Cơ quan cấp Giấ</w:t>
      </w:r>
      <w:r w:rsidR="003D1D80" w:rsidRPr="00A72CCA">
        <w:rPr>
          <w:rFonts w:ascii="Arial" w:hAnsi="Arial" w:cs="Arial"/>
          <w:sz w:val="20"/>
        </w:rPr>
        <w:t>y</w:t>
      </w:r>
      <w:r w:rsidRPr="009C678F">
        <w:rPr>
          <w:rFonts w:ascii="Arial" w:hAnsi="Arial" w:cs="Arial"/>
          <w:sz w:val="20"/>
        </w:rPr>
        <w:t xml:space="preserve"> phép liên vận Việt - Lào được thu hồi Giấy phép đ</w:t>
      </w:r>
      <w:r w:rsidR="00C34246" w:rsidRPr="00A72CCA">
        <w:rPr>
          <w:rFonts w:ascii="Arial" w:hAnsi="Arial" w:cs="Arial"/>
          <w:sz w:val="20"/>
        </w:rPr>
        <w:t>ã</w:t>
      </w:r>
      <w:r w:rsidRPr="009C678F">
        <w:rPr>
          <w:rFonts w:ascii="Arial" w:hAnsi="Arial" w:cs="Arial"/>
          <w:sz w:val="20"/>
        </w:rPr>
        <w:t xml:space="preserve"> cấp nếu các tổ chức, cá nhân được cấp Giấy phép không thực hiện đúng các nội dung ghi trong Giấy phép hoặc vi phạm các quy định về quản lý hoạt động vận tải. Tổ chức, cá nhân nộp lại Giấy phép liên vận Việt - Lào cho cơ quan cấp giấy phép.</w:t>
      </w:r>
    </w:p>
    <w:p w:rsidR="00F80EE2" w:rsidRPr="00C34246" w:rsidRDefault="00F80EE2" w:rsidP="00E86325">
      <w:pPr>
        <w:spacing w:before="120"/>
        <w:rPr>
          <w:rFonts w:ascii="Arial" w:hAnsi="Arial" w:cs="Arial"/>
          <w:b/>
          <w:sz w:val="20"/>
        </w:rPr>
      </w:pPr>
      <w:bookmarkStart w:id="25" w:name="dieu_16"/>
      <w:r w:rsidRPr="00C34246">
        <w:rPr>
          <w:rFonts w:ascii="Arial" w:hAnsi="Arial" w:cs="Arial"/>
          <w:b/>
          <w:sz w:val="20"/>
        </w:rPr>
        <w:t xml:space="preserve">Điều 16. Gia hạn Giấy phép liên vận Lào - Việt và </w:t>
      </w:r>
      <w:r w:rsidR="006F5581" w:rsidRPr="00C34246">
        <w:rPr>
          <w:rFonts w:ascii="Arial" w:hAnsi="Arial" w:cs="Arial"/>
          <w:b/>
          <w:sz w:val="20"/>
          <w:highlight w:val="white"/>
        </w:rPr>
        <w:t>thời gian</w:t>
      </w:r>
      <w:r w:rsidRPr="00C34246">
        <w:rPr>
          <w:rFonts w:ascii="Arial" w:hAnsi="Arial" w:cs="Arial"/>
          <w:b/>
          <w:sz w:val="20"/>
        </w:rPr>
        <w:t xml:space="preserve"> lưu hành tại Việt Nam cho phương tiện của Lào</w:t>
      </w:r>
    </w:p>
    <w:bookmarkEnd w:id="25"/>
    <w:p w:rsidR="00F80EE2" w:rsidRPr="009C678F" w:rsidRDefault="00100FFE"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Đối tượng được gia hạn: phương tiện của Lào hết hạn giấy phép hoặc quá thời gian lưu hành tại Việt Nam nếu có lý do chính đáng (thiên tai, tai nạn,</w:t>
      </w:r>
      <w:r w:rsidRPr="00A72CCA">
        <w:rPr>
          <w:rFonts w:ascii="Arial" w:hAnsi="Arial" w:cs="Arial"/>
          <w:sz w:val="20"/>
        </w:rPr>
        <w:t xml:space="preserve"> </w:t>
      </w:r>
      <w:r w:rsidR="00F80EE2" w:rsidRPr="009C678F">
        <w:rPr>
          <w:rFonts w:ascii="Arial" w:hAnsi="Arial" w:cs="Arial"/>
          <w:sz w:val="20"/>
        </w:rPr>
        <w:t>hỏng không sửa chữa kịp) được gia hạn 01 lần với thời hạn không quá 10 ngày k</w:t>
      </w:r>
      <w:r w:rsidRPr="00A72CCA">
        <w:rPr>
          <w:rFonts w:ascii="Arial" w:hAnsi="Arial" w:cs="Arial"/>
          <w:sz w:val="20"/>
        </w:rPr>
        <w:t>ể</w:t>
      </w:r>
      <w:r w:rsidR="00F80EE2" w:rsidRPr="009C678F">
        <w:rPr>
          <w:rFonts w:ascii="Arial" w:hAnsi="Arial" w:cs="Arial"/>
          <w:sz w:val="20"/>
        </w:rPr>
        <w:t xml:space="preserve"> từ ngày hết hạn.</w:t>
      </w:r>
    </w:p>
    <w:p w:rsidR="00F80EE2" w:rsidRPr="009C678F" w:rsidRDefault="00100FFE"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 xml:space="preserve">Thẩm quyền gia hạn: Sở Giao thông vận tải các tỉnh, </w:t>
      </w:r>
      <w:r w:rsidR="006F5581" w:rsidRPr="009C678F">
        <w:rPr>
          <w:rFonts w:ascii="Arial" w:hAnsi="Arial" w:cs="Arial"/>
          <w:sz w:val="20"/>
          <w:highlight w:val="white"/>
        </w:rPr>
        <w:t>thành phố</w:t>
      </w:r>
      <w:r w:rsidR="00F80EE2" w:rsidRPr="009C678F">
        <w:rPr>
          <w:rFonts w:ascii="Arial" w:hAnsi="Arial" w:cs="Arial"/>
          <w:sz w:val="20"/>
        </w:rPr>
        <w:t xml:space="preserve"> trực thuộc Trung ương nơi phương tiện gặp sự cố.</w:t>
      </w:r>
    </w:p>
    <w:p w:rsidR="00F80EE2" w:rsidRPr="009C678F" w:rsidRDefault="00100FFE"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Hồ sơ gia hạn bao gồm: Giấy phép liên vận Lào - Việt (bản chính); Giấy đăng ký phương tiện (bản sao có chứng thực hoặc bản sao kèm theo bản chính để đối chiếu); Đơn đề nghị gia hạn theo mẫu tại Phụ lục 8 của Thông tư này.</w:t>
      </w:r>
    </w:p>
    <w:p w:rsidR="00F80EE2" w:rsidRPr="009C678F" w:rsidRDefault="00100FFE" w:rsidP="00E86325">
      <w:pPr>
        <w:spacing w:before="120"/>
        <w:rPr>
          <w:rFonts w:ascii="Arial" w:hAnsi="Arial" w:cs="Arial"/>
          <w:sz w:val="20"/>
        </w:rPr>
      </w:pPr>
      <w:r w:rsidRPr="00A72CCA">
        <w:rPr>
          <w:rFonts w:ascii="Arial" w:hAnsi="Arial" w:cs="Arial"/>
          <w:sz w:val="20"/>
        </w:rPr>
        <w:t xml:space="preserve">4. </w:t>
      </w:r>
      <w:r w:rsidR="00F80EE2" w:rsidRPr="009C678F">
        <w:rPr>
          <w:rFonts w:ascii="Arial" w:hAnsi="Arial" w:cs="Arial"/>
          <w:sz w:val="20"/>
        </w:rPr>
        <w:t>Quy định về xử lý hồ sơ</w:t>
      </w:r>
    </w:p>
    <w:p w:rsidR="00F80EE2" w:rsidRPr="009C678F" w:rsidRDefault="00100FFE"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Tổ chức, cá nhân nộp 01 bộ hồ sơ trực tiếp cho Sở Giao thông vận tải địa phương nơi phương tiện gặp sự cố;</w:t>
      </w:r>
    </w:p>
    <w:p w:rsidR="00F80EE2" w:rsidRPr="009C678F" w:rsidRDefault="00100FFE"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Trong thời hạn 01 ngày làm việc, kể từ khi nhận đủ hồ sơ đúng quy định, Sở Giao thông vận tải gia hạn Giấy phép liên vận Lào - Việt cho phương tiện của Lào, việc gia hạn được thực hiện tại mục gia hạn trong Giấy phép liên vận Lào - Việt; trường hợp không gia hạn phải trả lời bằng văn bản nêu rõ lý do ngay trong ngày nhận hồ sơ.</w:t>
      </w:r>
    </w:p>
    <w:p w:rsidR="0046573F" w:rsidRPr="00A72CCA" w:rsidRDefault="00F80EE2" w:rsidP="00E86325">
      <w:pPr>
        <w:spacing w:before="120"/>
        <w:rPr>
          <w:rFonts w:ascii="Arial" w:hAnsi="Arial" w:cs="Arial"/>
          <w:b/>
          <w:sz w:val="20"/>
        </w:rPr>
      </w:pPr>
      <w:bookmarkStart w:id="26" w:name="chuong_5"/>
      <w:r w:rsidRPr="0046573F">
        <w:rPr>
          <w:rFonts w:ascii="Arial" w:hAnsi="Arial" w:cs="Arial"/>
          <w:b/>
          <w:sz w:val="20"/>
        </w:rPr>
        <w:t>Chương V</w:t>
      </w:r>
    </w:p>
    <w:p w:rsidR="00F80EE2" w:rsidRPr="0046573F" w:rsidRDefault="0046573F" w:rsidP="00E86325">
      <w:pPr>
        <w:spacing w:before="120"/>
        <w:jc w:val="center"/>
        <w:rPr>
          <w:rFonts w:ascii="Arial" w:hAnsi="Arial" w:cs="Arial"/>
          <w:b/>
        </w:rPr>
      </w:pPr>
      <w:bookmarkStart w:id="27" w:name="chuong_5_name"/>
      <w:bookmarkEnd w:id="26"/>
      <w:r>
        <w:rPr>
          <w:rFonts w:ascii="Arial" w:hAnsi="Arial" w:cs="Arial"/>
          <w:b/>
        </w:rPr>
        <w:t>QUY ĐỊNH VỀ VẬN TẢI HÀNH KHÁCH TUY</w:t>
      </w:r>
      <w:r w:rsidRPr="00A72CCA">
        <w:rPr>
          <w:rFonts w:ascii="Arial" w:hAnsi="Arial" w:cs="Arial"/>
          <w:b/>
        </w:rPr>
        <w:t>Ế</w:t>
      </w:r>
      <w:r>
        <w:rPr>
          <w:rFonts w:ascii="Arial" w:hAnsi="Arial" w:cs="Arial"/>
          <w:b/>
        </w:rPr>
        <w:t>N C</w:t>
      </w:r>
      <w:r w:rsidRPr="00A72CCA">
        <w:rPr>
          <w:rFonts w:ascii="Arial" w:hAnsi="Arial" w:cs="Arial"/>
          <w:b/>
        </w:rPr>
        <w:t>Ố</w:t>
      </w:r>
      <w:r>
        <w:rPr>
          <w:rFonts w:ascii="Arial" w:hAnsi="Arial" w:cs="Arial"/>
          <w:b/>
        </w:rPr>
        <w:t xml:space="preserve"> ĐỊNH VIỆT - LÀO</w:t>
      </w:r>
    </w:p>
    <w:p w:rsidR="00F80EE2" w:rsidRPr="0046573F" w:rsidRDefault="00F80EE2" w:rsidP="00E86325">
      <w:pPr>
        <w:spacing w:before="120"/>
        <w:rPr>
          <w:rFonts w:ascii="Arial" w:hAnsi="Arial" w:cs="Arial"/>
          <w:b/>
          <w:sz w:val="20"/>
        </w:rPr>
      </w:pPr>
      <w:bookmarkStart w:id="28" w:name="dieu_17"/>
      <w:bookmarkEnd w:id="27"/>
      <w:r w:rsidRPr="0046573F">
        <w:rPr>
          <w:rFonts w:ascii="Arial" w:hAnsi="Arial" w:cs="Arial"/>
          <w:b/>
          <w:sz w:val="20"/>
        </w:rPr>
        <w:t>Điều 17. Đăng ký khai thác vận tải hành khách tuyến cố định Việt -</w:t>
      </w:r>
      <w:r w:rsidR="0046573F" w:rsidRPr="00A72CCA">
        <w:rPr>
          <w:rFonts w:ascii="Arial" w:hAnsi="Arial" w:cs="Arial"/>
          <w:b/>
          <w:sz w:val="20"/>
        </w:rPr>
        <w:t xml:space="preserve"> </w:t>
      </w:r>
      <w:r w:rsidRPr="0046573F">
        <w:rPr>
          <w:rFonts w:ascii="Arial" w:hAnsi="Arial" w:cs="Arial"/>
          <w:b/>
          <w:sz w:val="20"/>
        </w:rPr>
        <w:t>Lào</w:t>
      </w:r>
    </w:p>
    <w:bookmarkEnd w:id="28"/>
    <w:p w:rsidR="00F80EE2" w:rsidRPr="009C678F" w:rsidRDefault="00492A84"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Doanh nghiệp, hợp tác xã có đủ điều kiện về kinh doanh vận tải bằng xe ô tô theo quy định hiện hành được đăng ký khai thác vận tải hành khách tuyến cố định Việt - Lào.</w:t>
      </w:r>
    </w:p>
    <w:p w:rsidR="00F80EE2" w:rsidRPr="009C678F" w:rsidRDefault="00492A84"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Hồ sơ đăng ký khai thác tuyến bao gồm:</w:t>
      </w:r>
    </w:p>
    <w:p w:rsidR="00F80EE2" w:rsidRPr="009C678F" w:rsidRDefault="00492A84"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Giấy đăng ký khai thác vận tải hành khách tuyến cố định Việt - Lào theo mẫu quy định tại Phụ lục 9 của Thông tư này;</w:t>
      </w:r>
    </w:p>
    <w:p w:rsidR="00F80EE2" w:rsidRPr="009C678F" w:rsidRDefault="00492A84"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Bản sao có chứng thực hoặc bản sao kèm bản chính để đối chiếu Giấy đăng ký phương tiện và hợp đồng thuê phương tiện với tổ chức, cá nhân cho thuê tài chính hoặc cho thuê tài sản, hợp đồng thuê phương tiện giữa thành viên và hợp tác xã nếu phương tiện không thuộc sở hữu của đơn vị kinh doanh vận tải;</w:t>
      </w:r>
    </w:p>
    <w:p w:rsidR="00F80EE2" w:rsidRPr="009C678F" w:rsidRDefault="00492A84"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Bản sao có chứng thực hoặc bản sao kèm theo bản chính để đối chiếu Giấy phép vận tải đường bộ quốc tế Việt - Lào;</w:t>
      </w:r>
    </w:p>
    <w:p w:rsidR="00F80EE2" w:rsidRPr="009C678F" w:rsidRDefault="00492A84" w:rsidP="00E86325">
      <w:pPr>
        <w:spacing w:before="120"/>
        <w:rPr>
          <w:rFonts w:ascii="Arial" w:hAnsi="Arial" w:cs="Arial"/>
          <w:sz w:val="20"/>
        </w:rPr>
      </w:pPr>
      <w:r w:rsidRPr="00A72CCA">
        <w:rPr>
          <w:rFonts w:ascii="Arial" w:hAnsi="Arial" w:cs="Arial"/>
          <w:sz w:val="20"/>
        </w:rPr>
        <w:t xml:space="preserve">d) </w:t>
      </w:r>
      <w:r w:rsidR="00F80EE2" w:rsidRPr="009C678F">
        <w:rPr>
          <w:rFonts w:ascii="Arial" w:hAnsi="Arial" w:cs="Arial"/>
          <w:sz w:val="20"/>
        </w:rPr>
        <w:t>Phương án khai thác tuyến vận tải hành khách tuyến cố định bằng xe ô tô giữa Việt Nam và Lào theo mẫu quy định tại Phụ lục 10 của Thông tư này;</w:t>
      </w:r>
    </w:p>
    <w:p w:rsidR="00F80EE2" w:rsidRPr="009C678F" w:rsidRDefault="00F80EE2" w:rsidP="00E86325">
      <w:pPr>
        <w:spacing w:before="120"/>
        <w:rPr>
          <w:rFonts w:ascii="Arial" w:hAnsi="Arial" w:cs="Arial"/>
          <w:sz w:val="20"/>
        </w:rPr>
      </w:pPr>
      <w:r w:rsidRPr="009C678F">
        <w:rPr>
          <w:rFonts w:ascii="Arial" w:hAnsi="Arial" w:cs="Arial"/>
          <w:sz w:val="20"/>
        </w:rPr>
        <w:t>đ) Biên bản khảo sát tuyến và hợp đồng đối tác đối với những tuyến đề nghị mở mới hoặc hợp đồng đối tác đối với các tuyến đã mở giữa doanh nghiệp, hợp tác xã với đối tác của Lào.</w:t>
      </w:r>
    </w:p>
    <w:p w:rsidR="00F80EE2" w:rsidRPr="009C678F" w:rsidRDefault="001B22BC"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Quy định về xử lý hồ sơ:</w:t>
      </w:r>
    </w:p>
    <w:p w:rsidR="00F80EE2" w:rsidRPr="00A72CCA" w:rsidRDefault="001B22BC" w:rsidP="00E86325">
      <w:pPr>
        <w:spacing w:before="120"/>
        <w:rPr>
          <w:rFonts w:ascii="Arial" w:hAnsi="Arial" w:cs="Arial"/>
          <w:sz w:val="20"/>
        </w:rPr>
      </w:pPr>
      <w:r w:rsidRPr="00A72CCA">
        <w:rPr>
          <w:rFonts w:ascii="Arial" w:hAnsi="Arial" w:cs="Arial"/>
          <w:sz w:val="20"/>
        </w:rPr>
        <w:lastRenderedPageBreak/>
        <w:t xml:space="preserve">a) </w:t>
      </w:r>
      <w:r w:rsidR="00F80EE2" w:rsidRPr="009C678F">
        <w:rPr>
          <w:rFonts w:ascii="Arial" w:hAnsi="Arial" w:cs="Arial"/>
          <w:sz w:val="20"/>
        </w:rPr>
        <w:t>Doanh nghiệp, hợp tác xã nộp 01 bộ hồ sơ cho cơ quan quản lý tuyến. Trường hợp hồ sơ chưa đáp ứng đầy đủ theo quy định tại khoản 2, Điều 17 Thông tư này, cơ quan quản lý tuyến thông báo trực tiếp (trường hợp nhận hồ sơ trực tiếp) hoặc bằng văn bản các nội dung cần sửa đổi, bổ sung đến doanh nghiệp, hợp tác xã trong thời gian tối đa không quá 02 ngày làm việc, kể từ ngày nhận được hồ</w:t>
      </w:r>
      <w:r w:rsidRPr="00A72CCA">
        <w:rPr>
          <w:rFonts w:ascii="Arial" w:hAnsi="Arial" w:cs="Arial"/>
          <w:sz w:val="20"/>
        </w:rPr>
        <w:t xml:space="preserve"> sơ;</w:t>
      </w:r>
    </w:p>
    <w:p w:rsidR="00F80EE2" w:rsidRPr="009C678F" w:rsidRDefault="001B22BC"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Trong thời hạn 02 ngày làm việc, kể từ khi nhận đủ hồ sơ đúng quy định, cơ quan quản lý tuyến ra văn bản chấp thuận khai thác tuyến. Trường hợp không chấp thuận phải trả lời bằng văn bản và nêu rõ lý do;</w:t>
      </w:r>
    </w:p>
    <w:p w:rsidR="00F80EE2" w:rsidRPr="009C678F" w:rsidRDefault="001B22BC"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Việc tiếp nhận hồ sơ và trả kết quả được thực hiện tại trụ sở cơ quan quản lý tuyến, qua đường bưu điện hoặc bằng các hình thức phù hợp khác.</w:t>
      </w:r>
    </w:p>
    <w:p w:rsidR="00F80EE2" w:rsidRPr="009C678F" w:rsidRDefault="001B22BC" w:rsidP="00E86325">
      <w:pPr>
        <w:spacing w:before="120"/>
        <w:rPr>
          <w:rFonts w:ascii="Arial" w:hAnsi="Arial" w:cs="Arial"/>
          <w:sz w:val="20"/>
        </w:rPr>
      </w:pPr>
      <w:r w:rsidRPr="00A72CCA">
        <w:rPr>
          <w:rFonts w:ascii="Arial" w:hAnsi="Arial" w:cs="Arial"/>
          <w:sz w:val="20"/>
        </w:rPr>
        <w:t xml:space="preserve">4. </w:t>
      </w:r>
      <w:r w:rsidR="00F80EE2" w:rsidRPr="009C678F">
        <w:rPr>
          <w:rFonts w:ascii="Arial" w:hAnsi="Arial" w:cs="Arial"/>
          <w:sz w:val="20"/>
        </w:rPr>
        <w:t>Văn bản chấp thuận khai thác tuyến có giá trị kể từ ngày ký và có thời hạn hiệu lực theo hiệu lực của Giấy phép vận tải đường bộ quốc tế Việt - Lào. Sau 60 ngày, kể từ ngày ban hành văn bản chấp thuận, nếu doanh nghiệp, hợp tác xã không thực hiện đưa phương tiện vào khai thác thì văn bản chấp thuận không còn hiệu lực. Văn bản chấp thuận khai thác tuyến theo mẫu quy định tại Phụ lục 11 của Thông tư này.</w:t>
      </w:r>
    </w:p>
    <w:p w:rsidR="00F80EE2" w:rsidRPr="009C678F" w:rsidRDefault="001B22BC" w:rsidP="00E86325">
      <w:pPr>
        <w:spacing w:before="120"/>
        <w:rPr>
          <w:rFonts w:ascii="Arial" w:hAnsi="Arial" w:cs="Arial"/>
          <w:sz w:val="20"/>
        </w:rPr>
      </w:pPr>
      <w:r w:rsidRPr="00A72CCA">
        <w:rPr>
          <w:rFonts w:ascii="Arial" w:hAnsi="Arial" w:cs="Arial"/>
          <w:sz w:val="20"/>
        </w:rPr>
        <w:t xml:space="preserve">5. </w:t>
      </w:r>
      <w:r w:rsidR="00F80EE2" w:rsidRPr="009C678F">
        <w:rPr>
          <w:rFonts w:ascii="Arial" w:hAnsi="Arial" w:cs="Arial"/>
          <w:sz w:val="20"/>
        </w:rPr>
        <w:t>Tuyến vận tải hành khách tuyến cố định liên vận Việt - Lào phải xuất phát và kết thúc (trên lãnh thổ Việt Nam) tại bến xe khách từ loại 01 đến loại 04 hoặc bến xe loại 05 thuộc địa bàn huyện nghèo theo quy định của Chính phủ.</w:t>
      </w:r>
    </w:p>
    <w:p w:rsidR="00F80EE2" w:rsidRPr="009C678F" w:rsidRDefault="00FB074A" w:rsidP="00E86325">
      <w:pPr>
        <w:spacing w:before="120"/>
        <w:rPr>
          <w:rFonts w:ascii="Arial" w:hAnsi="Arial" w:cs="Arial"/>
          <w:sz w:val="20"/>
        </w:rPr>
      </w:pPr>
      <w:r w:rsidRPr="00A72CCA">
        <w:rPr>
          <w:rFonts w:ascii="Arial" w:hAnsi="Arial" w:cs="Arial"/>
          <w:sz w:val="20"/>
        </w:rPr>
        <w:t xml:space="preserve">6. </w:t>
      </w:r>
      <w:r w:rsidR="00F80EE2" w:rsidRPr="009C678F">
        <w:rPr>
          <w:rFonts w:ascii="Arial" w:hAnsi="Arial" w:cs="Arial"/>
          <w:sz w:val="20"/>
        </w:rPr>
        <w:t xml:space="preserve">Phương tiện khai thác tuyến vận tải hành khách tuyến cố định Việt - Lào phải có lệnh vận chuyển. Lệnh vận chuyển cấp cho từng chuyến xe lượt đi và lượt về (trường hợp chuyến xe thực hiện trong nhiều ngày), cấp hàng ngày (trường hợp trong ngày thực hiện nhiều chuyến). Lệnh vận chuyển do doanh nghiệp, </w:t>
      </w:r>
      <w:r w:rsidR="006F5581" w:rsidRPr="009C678F">
        <w:rPr>
          <w:rFonts w:ascii="Arial" w:hAnsi="Arial" w:cs="Arial"/>
          <w:sz w:val="20"/>
          <w:highlight w:val="white"/>
        </w:rPr>
        <w:t>hợp tác</w:t>
      </w:r>
      <w:r w:rsidR="00F80EE2" w:rsidRPr="009C678F">
        <w:rPr>
          <w:rFonts w:ascii="Arial" w:hAnsi="Arial" w:cs="Arial"/>
          <w:sz w:val="20"/>
        </w:rPr>
        <w:t xml:space="preserve"> xã tự in theo mẫu quy định tại Phụ lục 12 của Thông tư này. Lệnh vận chuyển phải được đánh số thứ tự theo năm để quản lý.</w:t>
      </w:r>
    </w:p>
    <w:p w:rsidR="00F80EE2" w:rsidRPr="009C678F" w:rsidRDefault="00FB074A" w:rsidP="00E86325">
      <w:pPr>
        <w:spacing w:before="120"/>
        <w:rPr>
          <w:rFonts w:ascii="Arial" w:hAnsi="Arial" w:cs="Arial"/>
          <w:sz w:val="20"/>
        </w:rPr>
      </w:pPr>
      <w:r w:rsidRPr="00A72CCA">
        <w:rPr>
          <w:rFonts w:ascii="Arial" w:hAnsi="Arial" w:cs="Arial"/>
          <w:sz w:val="20"/>
        </w:rPr>
        <w:t xml:space="preserve">7. </w:t>
      </w:r>
      <w:r w:rsidR="00F80EE2" w:rsidRPr="009C678F">
        <w:rPr>
          <w:rFonts w:ascii="Arial" w:hAnsi="Arial" w:cs="Arial"/>
          <w:sz w:val="20"/>
        </w:rPr>
        <w:t>Đơn vị vận tải hành khách tuyến cố định Việt - Lào phải đăng ký và thực hiện mức chất lượng dịch vụ vận tải hành khách theo quy định.</w:t>
      </w:r>
    </w:p>
    <w:p w:rsidR="00F80EE2" w:rsidRPr="009C678F" w:rsidRDefault="00FB074A" w:rsidP="00E86325">
      <w:pPr>
        <w:spacing w:before="120"/>
        <w:rPr>
          <w:rFonts w:ascii="Arial" w:hAnsi="Arial" w:cs="Arial"/>
          <w:sz w:val="20"/>
        </w:rPr>
      </w:pPr>
      <w:r w:rsidRPr="00A72CCA">
        <w:rPr>
          <w:rFonts w:ascii="Arial" w:hAnsi="Arial" w:cs="Arial"/>
          <w:sz w:val="20"/>
        </w:rPr>
        <w:t xml:space="preserve">8. </w:t>
      </w:r>
      <w:r w:rsidR="00F80EE2" w:rsidRPr="009C678F">
        <w:rPr>
          <w:rFonts w:ascii="Arial" w:hAnsi="Arial" w:cs="Arial"/>
          <w:sz w:val="20"/>
        </w:rPr>
        <w:t>Cơ quan quản lý tuyến vận tải hành khách tuyến cố định Việt - Lào: Tổng cục Đường bộ Việt Nam.</w:t>
      </w:r>
    </w:p>
    <w:p w:rsidR="00F80EE2" w:rsidRPr="00FB074A" w:rsidRDefault="00F80EE2" w:rsidP="00E86325">
      <w:pPr>
        <w:spacing w:before="120"/>
        <w:rPr>
          <w:rFonts w:ascii="Arial" w:hAnsi="Arial" w:cs="Arial"/>
          <w:b/>
          <w:sz w:val="20"/>
        </w:rPr>
      </w:pPr>
      <w:bookmarkStart w:id="29" w:name="dieu_18"/>
      <w:r w:rsidRPr="00FB074A">
        <w:rPr>
          <w:rFonts w:ascii="Arial" w:hAnsi="Arial" w:cs="Arial"/>
          <w:b/>
          <w:sz w:val="20"/>
        </w:rPr>
        <w:t>Điều 18. Bổ sung, thay thế phương tiện khai thác tuyến vận tải hành khách tuyến cố định Việt - Lào</w:t>
      </w:r>
    </w:p>
    <w:bookmarkEnd w:id="29"/>
    <w:p w:rsidR="00F80EE2" w:rsidRPr="009C678F" w:rsidRDefault="00C82069"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Doanh nghiệp, hợp tác xã đang hoạt động trên tuyến được quyền bổ sung, thay thế phương tiện.</w:t>
      </w:r>
    </w:p>
    <w:p w:rsidR="00F80EE2" w:rsidRPr="009C678F" w:rsidRDefault="00C82069"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Hồ sơ đăng ký bổ sung phương tiện theo quy định tại các điểm a, b, d khoản 2 Điều 17 của Thông tư này.</w:t>
      </w:r>
    </w:p>
    <w:p w:rsidR="00F80EE2" w:rsidRPr="009C678F" w:rsidRDefault="00C82069"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Hồ sơ đăng ký thay thế phương tiện theo quy định tại các điểm a, b khoản 2 Điều 17 của Thông tư này.</w:t>
      </w:r>
    </w:p>
    <w:p w:rsidR="00F80EE2" w:rsidRPr="009C678F" w:rsidRDefault="00C82069" w:rsidP="00E86325">
      <w:pPr>
        <w:spacing w:before="120"/>
        <w:rPr>
          <w:rFonts w:ascii="Arial" w:hAnsi="Arial" w:cs="Arial"/>
          <w:sz w:val="20"/>
        </w:rPr>
      </w:pPr>
      <w:r w:rsidRPr="00A72CCA">
        <w:rPr>
          <w:rFonts w:ascii="Arial" w:hAnsi="Arial" w:cs="Arial"/>
          <w:sz w:val="20"/>
        </w:rPr>
        <w:t xml:space="preserve">4. </w:t>
      </w:r>
      <w:r w:rsidR="00F80EE2" w:rsidRPr="009C678F">
        <w:rPr>
          <w:rFonts w:ascii="Arial" w:hAnsi="Arial" w:cs="Arial"/>
          <w:sz w:val="20"/>
        </w:rPr>
        <w:t>Trình tự xử lý hồ sơ, hiệu lực của văn bản bổ sung, thay th</w:t>
      </w:r>
      <w:r w:rsidR="00994F28" w:rsidRPr="00A72CCA">
        <w:rPr>
          <w:rFonts w:ascii="Arial" w:hAnsi="Arial" w:cs="Arial"/>
          <w:sz w:val="20"/>
        </w:rPr>
        <w:t>ế</w:t>
      </w:r>
      <w:r w:rsidR="00F80EE2" w:rsidRPr="009C678F">
        <w:rPr>
          <w:rFonts w:ascii="Arial" w:hAnsi="Arial" w:cs="Arial"/>
          <w:sz w:val="20"/>
        </w:rPr>
        <w:t xml:space="preserve"> phương tiện, lệnh vận chuyển và cơ quan chấp thuận thay thế, bổ sung phương tiện theo quy định tại các khoản 3, 4, 7, 8 Điều 17 của Thông tư này. Văn bản chấp thuận bổ sung, thay thế phương tiện khai thác tuyến theo mẫu quy định tại Phụ lục 13 của Thông tư này.</w:t>
      </w:r>
    </w:p>
    <w:p w:rsidR="00F80EE2" w:rsidRPr="007A0950" w:rsidRDefault="00F80EE2" w:rsidP="00E86325">
      <w:pPr>
        <w:spacing w:before="120"/>
        <w:rPr>
          <w:rFonts w:ascii="Arial" w:hAnsi="Arial" w:cs="Arial"/>
          <w:b/>
          <w:sz w:val="20"/>
        </w:rPr>
      </w:pPr>
      <w:bookmarkStart w:id="30" w:name="dieu_19"/>
      <w:r w:rsidRPr="007A0950">
        <w:rPr>
          <w:rFonts w:ascii="Arial" w:hAnsi="Arial" w:cs="Arial"/>
          <w:b/>
          <w:sz w:val="20"/>
        </w:rPr>
        <w:t>Điều 19. Ngừng khai thác tuyến, điều chỉnh tần suất chạy xe trên tuyến vận tải hành khách tuyến cố định Việt - Lào</w:t>
      </w:r>
    </w:p>
    <w:bookmarkEnd w:id="30"/>
    <w:p w:rsidR="00F80EE2" w:rsidRPr="009C678F" w:rsidRDefault="00137BD6"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Ngừng khai thác tuyến.</w:t>
      </w:r>
    </w:p>
    <w:p w:rsidR="00F80EE2" w:rsidRPr="009C678F" w:rsidRDefault="00137BD6"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Doanh nghiệp, hợp tác xã đang khai thác trên tuyến vận tải hành khách tuyến cố định Việt - Lào khi không có nhu cầu khai thác trên tuyến phải thông báo bằng văn bản theo mẫu quy định tại Phụ lục 14 của Thông tư này cho cơ quan quản lý tuyến trước 15 ngày.</w:t>
      </w:r>
    </w:p>
    <w:p w:rsidR="00F80EE2" w:rsidRPr="009C678F" w:rsidRDefault="00137BD6"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Chậm nhất 02 ngày làm việc, kể từ ngày nhận văn bản đề nghị, cơ quan quản lý tuyến ra văn bản chấp thuận ngừng khai thác tuyến theo mẫu tại Phụ lục 15 của Thông tư này và thông báo công khai để các doanh nghiệp, hợp tác xã khác đăng ký khai thác.</w:t>
      </w:r>
    </w:p>
    <w:p w:rsidR="00F80EE2" w:rsidRPr="009C678F" w:rsidRDefault="00137BD6"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Sau thời điểm ngừng khai thác 05 ngày làm việc, doanh nghiệp, hợp tác xã phải nộp lại chấp thuận khai thác tuyến, Ký hiệu phân biệt quốc gia, giấy phép liên vận của các xe ngừng khai thác trên tuyến cho Sở Giao thông vận tải địa phương nơi doanh nghiệp, hợp tác xã đặt trụ sở chính hoặc trụ sở chi nhánh.</w:t>
      </w:r>
    </w:p>
    <w:p w:rsidR="00F80EE2" w:rsidRPr="009C678F" w:rsidRDefault="00137BD6"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Điều chỉnh tần suất chạy xe trên tuyến</w:t>
      </w:r>
    </w:p>
    <w:p w:rsidR="00F80EE2" w:rsidRPr="009C678F" w:rsidRDefault="00137BD6"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Trước khi thực hiện điều chỉnh tần suất chạy trên tuyến ít nhất 10 ngày, doanh nghiệp, hợp tác xã phải thông báo bằng văn bản theo mẫu quy định tại Phụ lục 16 của Thông tư này cho cơ quan quản lý tuyến;</w:t>
      </w:r>
    </w:p>
    <w:p w:rsidR="00F80EE2" w:rsidRPr="00A72CCA" w:rsidRDefault="00137BD6"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Chậm nhất 02 ngày làm việc, kể từ ngày nhận văn bản đề nghị, cơ quan quản lý tuyến ra văn bản chấp thuận điều chỉnh tần suất chạy xe trên tuyến theo mẫu quy định tại Phụ lục 17 của Thông tư này</w:t>
      </w:r>
      <w:r w:rsidR="00405734" w:rsidRPr="00A72CCA">
        <w:rPr>
          <w:rFonts w:ascii="Arial" w:hAnsi="Arial" w:cs="Arial"/>
          <w:sz w:val="20"/>
        </w:rPr>
        <w:t>;</w:t>
      </w:r>
    </w:p>
    <w:p w:rsidR="00F80EE2" w:rsidRPr="009C678F" w:rsidRDefault="00405734"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 xml:space="preserve">Trước khi thực hiện việc điều chỉnh tần suất chạy xe ít nhất 03 ngày, bến xe có trách nhiệm thông </w:t>
      </w:r>
      <w:r w:rsidR="00F80EE2" w:rsidRPr="009C678F">
        <w:rPr>
          <w:rFonts w:ascii="Arial" w:hAnsi="Arial" w:cs="Arial"/>
          <w:sz w:val="20"/>
        </w:rPr>
        <w:lastRenderedPageBreak/>
        <w:t>báo công khai tại bến;</w:t>
      </w:r>
    </w:p>
    <w:p w:rsidR="00F80EE2" w:rsidRPr="009C678F" w:rsidRDefault="00405734" w:rsidP="00E86325">
      <w:pPr>
        <w:spacing w:before="120"/>
        <w:rPr>
          <w:rFonts w:ascii="Arial" w:hAnsi="Arial" w:cs="Arial"/>
          <w:sz w:val="20"/>
        </w:rPr>
      </w:pPr>
      <w:r w:rsidRPr="00A72CCA">
        <w:rPr>
          <w:rFonts w:ascii="Arial" w:hAnsi="Arial" w:cs="Arial"/>
          <w:sz w:val="20"/>
        </w:rPr>
        <w:t xml:space="preserve">d) </w:t>
      </w:r>
      <w:r w:rsidR="00F80EE2" w:rsidRPr="009C678F">
        <w:rPr>
          <w:rFonts w:ascii="Arial" w:hAnsi="Arial" w:cs="Arial"/>
          <w:sz w:val="20"/>
        </w:rPr>
        <w:t>Trường hợp xe ô tô ngừng khai thác trên tuyến, chậm nhất 05 ngày làm việc, doanh nghiệp, hợp tác xã phải nộp lại Ký hiệu phân biệt quốc gia, Giấy phép</w:t>
      </w:r>
      <w:r w:rsidRPr="00A72CCA">
        <w:rPr>
          <w:rFonts w:ascii="Arial" w:hAnsi="Arial" w:cs="Arial"/>
          <w:sz w:val="20"/>
        </w:rPr>
        <w:t xml:space="preserve"> </w:t>
      </w:r>
      <w:r w:rsidR="00F80EE2" w:rsidRPr="009C678F">
        <w:rPr>
          <w:rFonts w:ascii="Arial" w:hAnsi="Arial" w:cs="Arial"/>
          <w:sz w:val="20"/>
        </w:rPr>
        <w:t xml:space="preserve">liên vận của xe ngừng khai thác trên tuyến cho Sở Giao thông vận tải địa phương nơi doanh nghiệp, </w:t>
      </w:r>
      <w:r w:rsidR="006F5581" w:rsidRPr="009C678F">
        <w:rPr>
          <w:rFonts w:ascii="Arial" w:hAnsi="Arial" w:cs="Arial"/>
          <w:sz w:val="20"/>
          <w:highlight w:val="white"/>
        </w:rPr>
        <w:t>hợp tác</w:t>
      </w:r>
      <w:r w:rsidR="00F80EE2" w:rsidRPr="009C678F">
        <w:rPr>
          <w:rFonts w:ascii="Arial" w:hAnsi="Arial" w:cs="Arial"/>
          <w:sz w:val="20"/>
        </w:rPr>
        <w:t xml:space="preserve"> xã đặt trụ sở chính hoặc trụ sở chi nhánh.</w:t>
      </w:r>
    </w:p>
    <w:p w:rsidR="00405734" w:rsidRPr="00A72CCA" w:rsidRDefault="00F80EE2" w:rsidP="00E86325">
      <w:pPr>
        <w:spacing w:before="120"/>
        <w:rPr>
          <w:rFonts w:ascii="Arial" w:hAnsi="Arial" w:cs="Arial"/>
          <w:b/>
          <w:sz w:val="20"/>
        </w:rPr>
      </w:pPr>
      <w:bookmarkStart w:id="31" w:name="chuong_6"/>
      <w:r w:rsidRPr="00405734">
        <w:rPr>
          <w:rFonts w:ascii="Arial" w:hAnsi="Arial" w:cs="Arial"/>
          <w:b/>
          <w:sz w:val="20"/>
        </w:rPr>
        <w:t>Chương VI</w:t>
      </w:r>
    </w:p>
    <w:p w:rsidR="00F80EE2" w:rsidRPr="00405734" w:rsidRDefault="00405734" w:rsidP="00E86325">
      <w:pPr>
        <w:spacing w:before="120"/>
        <w:jc w:val="center"/>
        <w:rPr>
          <w:rFonts w:ascii="Arial" w:hAnsi="Arial" w:cs="Arial"/>
          <w:b/>
        </w:rPr>
      </w:pPr>
      <w:bookmarkStart w:id="32" w:name="chuong_6_name"/>
      <w:bookmarkEnd w:id="31"/>
      <w:r>
        <w:rPr>
          <w:rFonts w:ascii="Arial" w:hAnsi="Arial" w:cs="Arial"/>
          <w:b/>
        </w:rPr>
        <w:t>ĐI</w:t>
      </w:r>
      <w:r w:rsidRPr="00A72CCA">
        <w:rPr>
          <w:rFonts w:ascii="Arial" w:hAnsi="Arial" w:cs="Arial"/>
          <w:b/>
        </w:rPr>
        <w:t>Ề</w:t>
      </w:r>
      <w:r>
        <w:rPr>
          <w:rFonts w:ascii="Arial" w:hAnsi="Arial" w:cs="Arial"/>
          <w:b/>
        </w:rPr>
        <w:t>U KHOẢN THI HÀNH</w:t>
      </w:r>
    </w:p>
    <w:p w:rsidR="00F80EE2" w:rsidRPr="00405734" w:rsidRDefault="00F80EE2" w:rsidP="00E86325">
      <w:pPr>
        <w:spacing w:before="120"/>
        <w:rPr>
          <w:rFonts w:ascii="Arial" w:hAnsi="Arial" w:cs="Arial"/>
          <w:b/>
          <w:sz w:val="20"/>
        </w:rPr>
      </w:pPr>
      <w:bookmarkStart w:id="33" w:name="dieu_20"/>
      <w:bookmarkEnd w:id="32"/>
      <w:r w:rsidRPr="00405734">
        <w:rPr>
          <w:rFonts w:ascii="Arial" w:hAnsi="Arial" w:cs="Arial"/>
          <w:b/>
          <w:sz w:val="20"/>
        </w:rPr>
        <w:t>Điều 20. Chế độ báo cáo</w:t>
      </w:r>
    </w:p>
    <w:bookmarkEnd w:id="33"/>
    <w:p w:rsidR="00F80EE2" w:rsidRPr="009C678F" w:rsidRDefault="00F80EE2" w:rsidP="00E86325">
      <w:pPr>
        <w:spacing w:before="120"/>
        <w:rPr>
          <w:rFonts w:ascii="Arial" w:hAnsi="Arial" w:cs="Arial"/>
          <w:sz w:val="20"/>
        </w:rPr>
      </w:pPr>
      <w:r w:rsidRPr="009C678F">
        <w:rPr>
          <w:rFonts w:ascii="Arial" w:hAnsi="Arial" w:cs="Arial"/>
          <w:sz w:val="20"/>
        </w:rPr>
        <w:t xml:space="preserve">Định kỳ ngày 15 tháng 01 và ngày 15 tháng 07 hàng năm, doanh nghiệp, </w:t>
      </w:r>
      <w:r w:rsidR="006F5581" w:rsidRPr="009C678F">
        <w:rPr>
          <w:rFonts w:ascii="Arial" w:hAnsi="Arial" w:cs="Arial"/>
          <w:sz w:val="20"/>
          <w:highlight w:val="white"/>
        </w:rPr>
        <w:t>hợp tác</w:t>
      </w:r>
      <w:r w:rsidRPr="009C678F">
        <w:rPr>
          <w:rFonts w:ascii="Arial" w:hAnsi="Arial" w:cs="Arial"/>
          <w:sz w:val="20"/>
        </w:rPr>
        <w:t xml:space="preserve"> xã kinh doanh vận tải Việt - Lào phải báo cáo tình hình hoạt động vận tải Việt - Lào của đơn vị gửi Tổng cục Đường bộ Việt Nam và Sở Giao thông vận tải địa phương. M</w:t>
      </w:r>
      <w:r w:rsidR="002011EE" w:rsidRPr="00A72CCA">
        <w:rPr>
          <w:rFonts w:ascii="Arial" w:hAnsi="Arial" w:cs="Arial"/>
          <w:sz w:val="20"/>
        </w:rPr>
        <w:t>ẫ</w:t>
      </w:r>
      <w:r w:rsidRPr="009C678F">
        <w:rPr>
          <w:rFonts w:ascii="Arial" w:hAnsi="Arial" w:cs="Arial"/>
          <w:sz w:val="20"/>
        </w:rPr>
        <w:t>u báo cáo kết quả hoạt động vận</w:t>
      </w:r>
      <w:r w:rsidR="009C678F" w:rsidRPr="009C678F">
        <w:rPr>
          <w:rFonts w:ascii="Arial" w:hAnsi="Arial" w:cs="Arial"/>
          <w:sz w:val="20"/>
        </w:rPr>
        <w:t xml:space="preserve"> </w:t>
      </w:r>
      <w:r w:rsidRPr="009C678F">
        <w:rPr>
          <w:rFonts w:ascii="Arial" w:hAnsi="Arial" w:cs="Arial"/>
          <w:sz w:val="20"/>
        </w:rPr>
        <w:t>tải hành khách</w:t>
      </w:r>
      <w:r w:rsidR="009C678F" w:rsidRPr="009C678F">
        <w:rPr>
          <w:rFonts w:ascii="Arial" w:hAnsi="Arial" w:cs="Arial"/>
          <w:sz w:val="20"/>
        </w:rPr>
        <w:t xml:space="preserve"> </w:t>
      </w:r>
      <w:r w:rsidRPr="009C678F">
        <w:rPr>
          <w:rFonts w:ascii="Arial" w:hAnsi="Arial" w:cs="Arial"/>
          <w:sz w:val="20"/>
        </w:rPr>
        <w:t>theo quy định</w:t>
      </w:r>
      <w:r w:rsidR="009C678F" w:rsidRPr="009C678F">
        <w:rPr>
          <w:rFonts w:ascii="Arial" w:hAnsi="Arial" w:cs="Arial"/>
          <w:sz w:val="20"/>
        </w:rPr>
        <w:t xml:space="preserve"> </w:t>
      </w:r>
      <w:r w:rsidRPr="009C678F">
        <w:rPr>
          <w:rFonts w:ascii="Arial" w:hAnsi="Arial" w:cs="Arial"/>
          <w:sz w:val="20"/>
        </w:rPr>
        <w:t>tại</w:t>
      </w:r>
      <w:r w:rsidR="002011EE" w:rsidRPr="00A72CCA">
        <w:rPr>
          <w:rFonts w:ascii="Arial" w:hAnsi="Arial" w:cs="Arial"/>
          <w:sz w:val="20"/>
        </w:rPr>
        <w:t xml:space="preserve"> </w:t>
      </w:r>
      <w:r w:rsidRPr="009C678F">
        <w:rPr>
          <w:rFonts w:ascii="Arial" w:hAnsi="Arial" w:cs="Arial"/>
          <w:sz w:val="20"/>
        </w:rPr>
        <w:t>Phụ lục</w:t>
      </w:r>
      <w:r w:rsidR="009C678F" w:rsidRPr="009C678F">
        <w:rPr>
          <w:rFonts w:ascii="Arial" w:hAnsi="Arial" w:cs="Arial"/>
          <w:sz w:val="20"/>
        </w:rPr>
        <w:t xml:space="preserve"> </w:t>
      </w:r>
      <w:r w:rsidRPr="009C678F">
        <w:rPr>
          <w:rFonts w:ascii="Arial" w:hAnsi="Arial" w:cs="Arial"/>
          <w:sz w:val="20"/>
        </w:rPr>
        <w:t>18 của Thông tư này, mẫu báo cáo kết</w:t>
      </w:r>
      <w:r w:rsidR="009C678F" w:rsidRPr="009C678F">
        <w:rPr>
          <w:rFonts w:ascii="Arial" w:hAnsi="Arial" w:cs="Arial"/>
          <w:sz w:val="20"/>
        </w:rPr>
        <w:t xml:space="preserve"> </w:t>
      </w:r>
      <w:r w:rsidRPr="009C678F">
        <w:rPr>
          <w:rFonts w:ascii="Arial" w:hAnsi="Arial" w:cs="Arial"/>
          <w:sz w:val="20"/>
        </w:rPr>
        <w:t>quả hoạt động</w:t>
      </w:r>
      <w:r w:rsidR="009C678F" w:rsidRPr="009C678F">
        <w:rPr>
          <w:rFonts w:ascii="Arial" w:hAnsi="Arial" w:cs="Arial"/>
          <w:sz w:val="20"/>
        </w:rPr>
        <w:t xml:space="preserve"> </w:t>
      </w:r>
      <w:r w:rsidRPr="009C678F">
        <w:rPr>
          <w:rFonts w:ascii="Arial" w:hAnsi="Arial" w:cs="Arial"/>
          <w:sz w:val="20"/>
        </w:rPr>
        <w:t>vận tải hàng hóa</w:t>
      </w:r>
      <w:r w:rsidR="00563E80" w:rsidRPr="00A72CCA">
        <w:rPr>
          <w:rFonts w:ascii="Arial" w:hAnsi="Arial" w:cs="Arial"/>
          <w:sz w:val="20"/>
        </w:rPr>
        <w:t xml:space="preserve"> </w:t>
      </w:r>
      <w:r w:rsidRPr="009C678F">
        <w:rPr>
          <w:rFonts w:ascii="Arial" w:hAnsi="Arial" w:cs="Arial"/>
          <w:sz w:val="20"/>
        </w:rPr>
        <w:t>theo quy định tại Phụ lục 19 của Thông tư này.</w:t>
      </w:r>
    </w:p>
    <w:p w:rsidR="00F80EE2" w:rsidRPr="00563E80" w:rsidRDefault="00F80EE2" w:rsidP="00E86325">
      <w:pPr>
        <w:spacing w:before="120"/>
        <w:rPr>
          <w:rFonts w:ascii="Arial" w:hAnsi="Arial" w:cs="Arial"/>
          <w:b/>
          <w:sz w:val="20"/>
        </w:rPr>
      </w:pPr>
      <w:bookmarkStart w:id="34" w:name="dieu_21"/>
      <w:r w:rsidRPr="00563E80">
        <w:rPr>
          <w:rFonts w:ascii="Arial" w:hAnsi="Arial" w:cs="Arial"/>
          <w:b/>
          <w:sz w:val="20"/>
        </w:rPr>
        <w:t>Điều 21. Tổ chức thực hiện</w:t>
      </w:r>
    </w:p>
    <w:bookmarkEnd w:id="34"/>
    <w:p w:rsidR="00F80EE2" w:rsidRPr="009C678F" w:rsidRDefault="00BB7E76"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Tổng cục Đường bộ Việt Nam</w:t>
      </w:r>
    </w:p>
    <w:p w:rsidR="00F80EE2" w:rsidRPr="009C678F" w:rsidRDefault="00BB7E76"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Tổ chức quản lý và hướng dẫn hoạt động đ</w:t>
      </w:r>
      <w:r w:rsidRPr="00A72CCA">
        <w:rPr>
          <w:rFonts w:ascii="Arial" w:hAnsi="Arial" w:cs="Arial"/>
          <w:sz w:val="20"/>
        </w:rPr>
        <w:t>ố</w:t>
      </w:r>
      <w:r w:rsidR="00F80EE2" w:rsidRPr="009C678F">
        <w:rPr>
          <w:rFonts w:ascii="Arial" w:hAnsi="Arial" w:cs="Arial"/>
          <w:sz w:val="20"/>
        </w:rPr>
        <w:t>i với các phương tiện qua</w:t>
      </w:r>
      <w:r w:rsidR="009C678F" w:rsidRPr="009C678F">
        <w:rPr>
          <w:rFonts w:ascii="Arial" w:hAnsi="Arial" w:cs="Arial"/>
          <w:sz w:val="20"/>
        </w:rPr>
        <w:t xml:space="preserve"> </w:t>
      </w:r>
      <w:r w:rsidR="00F80EE2" w:rsidRPr="009C678F">
        <w:rPr>
          <w:rFonts w:ascii="Arial" w:hAnsi="Arial" w:cs="Arial"/>
          <w:sz w:val="20"/>
        </w:rPr>
        <w:t>lại</w:t>
      </w:r>
      <w:r w:rsidRPr="00A72CCA">
        <w:rPr>
          <w:rFonts w:ascii="Arial" w:hAnsi="Arial" w:cs="Arial"/>
          <w:sz w:val="20"/>
        </w:rPr>
        <w:t xml:space="preserve"> </w:t>
      </w:r>
      <w:r w:rsidR="00F80EE2" w:rsidRPr="009C678F">
        <w:rPr>
          <w:rFonts w:ascii="Arial" w:hAnsi="Arial" w:cs="Arial"/>
          <w:sz w:val="20"/>
        </w:rPr>
        <w:t>biên giới đường bộ giữa Việt Nam và Lào;</w:t>
      </w:r>
    </w:p>
    <w:p w:rsidR="00F80EE2" w:rsidRPr="009C678F" w:rsidRDefault="00A015FF"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Chủ trì và phối hợp với các cơ quan có liên quan trong việc kiểm tra và xử lý phương tiện thương mại và phi thương mại của Việt Nam và Lào hoạt động qua lại biên giới giữa hai nước;</w:t>
      </w:r>
    </w:p>
    <w:p w:rsidR="00F80EE2" w:rsidRPr="009C678F" w:rsidRDefault="00A015FF" w:rsidP="00E86325">
      <w:pPr>
        <w:spacing w:before="120"/>
        <w:rPr>
          <w:rFonts w:ascii="Arial" w:hAnsi="Arial" w:cs="Arial"/>
          <w:sz w:val="20"/>
        </w:rPr>
      </w:pPr>
      <w:r w:rsidRPr="00A72CCA">
        <w:rPr>
          <w:rFonts w:ascii="Arial" w:hAnsi="Arial" w:cs="Arial"/>
          <w:sz w:val="20"/>
        </w:rPr>
        <w:t xml:space="preserve">c) </w:t>
      </w:r>
      <w:r w:rsidR="00F80EE2" w:rsidRPr="009C678F">
        <w:rPr>
          <w:rFonts w:ascii="Arial" w:hAnsi="Arial" w:cs="Arial"/>
          <w:sz w:val="20"/>
        </w:rPr>
        <w:t>Xây dựng, triển khai và hướng dẫn thực hiện phần mềm quản lý hoạt động vận tải đường bộ giữa Việt Nam và Lào;</w:t>
      </w:r>
    </w:p>
    <w:p w:rsidR="00F80EE2" w:rsidRPr="009C678F" w:rsidRDefault="00A015FF" w:rsidP="00E86325">
      <w:pPr>
        <w:spacing w:before="120"/>
        <w:rPr>
          <w:rFonts w:ascii="Arial" w:hAnsi="Arial" w:cs="Arial"/>
          <w:sz w:val="20"/>
        </w:rPr>
      </w:pPr>
      <w:r w:rsidRPr="00A72CCA">
        <w:rPr>
          <w:rFonts w:ascii="Arial" w:hAnsi="Arial" w:cs="Arial"/>
          <w:sz w:val="20"/>
        </w:rPr>
        <w:t xml:space="preserve">d) </w:t>
      </w:r>
      <w:r w:rsidR="00F80EE2" w:rsidRPr="009C678F">
        <w:rPr>
          <w:rFonts w:ascii="Arial" w:hAnsi="Arial" w:cs="Arial"/>
          <w:sz w:val="20"/>
        </w:rPr>
        <w:t>Chủ trì tổ chức hội nghị thường niên với Cục Vận tải Lào để trao đổi, giải quyết các vấn đề có liên quan đến vận tải đường bộ giữa hai nước;</w:t>
      </w:r>
    </w:p>
    <w:p w:rsidR="00F80EE2" w:rsidRPr="009C678F" w:rsidRDefault="00F80EE2" w:rsidP="00E86325">
      <w:pPr>
        <w:spacing w:before="120"/>
        <w:rPr>
          <w:rFonts w:ascii="Arial" w:hAnsi="Arial" w:cs="Arial"/>
          <w:sz w:val="20"/>
        </w:rPr>
      </w:pPr>
      <w:r w:rsidRPr="009C678F">
        <w:rPr>
          <w:rFonts w:ascii="Arial" w:hAnsi="Arial" w:cs="Arial"/>
          <w:sz w:val="20"/>
        </w:rPr>
        <w:t>đ) In và phát hành ký hiệu phân biệt quốc gia của Việt Nam, Giấy phép vận tải đường bộ quốc tế Việt - Lào, Giấy phép liên vận Việt - Lào, danh sách hành khách.</w:t>
      </w:r>
    </w:p>
    <w:p w:rsidR="00F80EE2" w:rsidRPr="009C678F" w:rsidRDefault="00A015FF"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Sở Giao thông vận tải các tỉnh, thành phố trực thuộc Trung ương</w:t>
      </w:r>
    </w:p>
    <w:p w:rsidR="00F80EE2" w:rsidRPr="009C678F" w:rsidRDefault="00A015FF"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Tổ chức phổ biến và triển khai thực hiện Thông tư này tới các tổ chức, cá nhân có liên quan trên địa bàn;</w:t>
      </w:r>
    </w:p>
    <w:p w:rsidR="00F80EE2" w:rsidRPr="009C678F" w:rsidRDefault="00A015FF"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Định kỳ hàng năm báo cáo về Tổng cục Đường bộ Việt Nam tình hình tổ chức và quản lý hoạt động vận tải liên vận Việt - Lào để theo dõi, tổng hợp, báo cáo Bộ Giao thông vận tải. M</w:t>
      </w:r>
      <w:r w:rsidRPr="00A72CCA">
        <w:rPr>
          <w:rFonts w:ascii="Arial" w:hAnsi="Arial" w:cs="Arial"/>
          <w:sz w:val="20"/>
        </w:rPr>
        <w:t>ẫ</w:t>
      </w:r>
      <w:r w:rsidR="00F80EE2" w:rsidRPr="009C678F">
        <w:rPr>
          <w:rFonts w:ascii="Arial" w:hAnsi="Arial" w:cs="Arial"/>
          <w:sz w:val="20"/>
        </w:rPr>
        <w:t>u báo cáo theo quy định tại Phụ lục 20 của Thông tư này.</w:t>
      </w:r>
    </w:p>
    <w:p w:rsidR="00F80EE2" w:rsidRPr="009C678F" w:rsidRDefault="00A015FF" w:rsidP="00E86325">
      <w:pPr>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Trong quá trình triển khai thực hiện, nếu có vướng mắc phát sinh, tổ chức, cá nhân liên hệ với Tổng cục Đường bộ Việt Nam để được hướng dẫn, giải</w:t>
      </w:r>
      <w:r w:rsidR="009264CF" w:rsidRPr="00A72CCA">
        <w:rPr>
          <w:rFonts w:ascii="Arial" w:hAnsi="Arial" w:cs="Arial"/>
          <w:sz w:val="20"/>
        </w:rPr>
        <w:t xml:space="preserve"> </w:t>
      </w:r>
      <w:r w:rsidR="00F80EE2" w:rsidRPr="009C678F">
        <w:rPr>
          <w:rFonts w:ascii="Arial" w:hAnsi="Arial" w:cs="Arial"/>
          <w:sz w:val="20"/>
        </w:rPr>
        <w:t xml:space="preserve">quyết. </w:t>
      </w:r>
      <w:r w:rsidR="006F5581" w:rsidRPr="009C678F">
        <w:rPr>
          <w:rFonts w:ascii="Arial" w:hAnsi="Arial" w:cs="Arial"/>
          <w:sz w:val="20"/>
          <w:highlight w:val="white"/>
        </w:rPr>
        <w:t>Trường hợp</w:t>
      </w:r>
      <w:r w:rsidR="00F80EE2" w:rsidRPr="009C678F">
        <w:rPr>
          <w:rFonts w:ascii="Arial" w:hAnsi="Arial" w:cs="Arial"/>
          <w:sz w:val="20"/>
        </w:rPr>
        <w:t xml:space="preserve"> vượt quá thẩm quyền giải quyết, Tổng cục Đường bộ Việt</w:t>
      </w:r>
      <w:r w:rsidR="009264CF" w:rsidRPr="00A72CCA">
        <w:rPr>
          <w:rFonts w:ascii="Arial" w:hAnsi="Arial" w:cs="Arial"/>
          <w:sz w:val="20"/>
        </w:rPr>
        <w:t xml:space="preserve"> </w:t>
      </w:r>
      <w:r w:rsidR="00F80EE2" w:rsidRPr="009C678F">
        <w:rPr>
          <w:rFonts w:ascii="Arial" w:hAnsi="Arial" w:cs="Arial"/>
          <w:sz w:val="20"/>
        </w:rPr>
        <w:t>Nam báo cáo Bộ Giao thông vận tải đ</w:t>
      </w:r>
      <w:r w:rsidR="009264CF" w:rsidRPr="00A72CCA">
        <w:rPr>
          <w:rFonts w:ascii="Arial" w:hAnsi="Arial" w:cs="Arial"/>
          <w:sz w:val="20"/>
        </w:rPr>
        <w:t>ể</w:t>
      </w:r>
      <w:r w:rsidR="00F80EE2" w:rsidRPr="009C678F">
        <w:rPr>
          <w:rFonts w:ascii="Arial" w:hAnsi="Arial" w:cs="Arial"/>
          <w:sz w:val="20"/>
        </w:rPr>
        <w:t xml:space="preserve"> chỉ đạo thực hiện.</w:t>
      </w:r>
    </w:p>
    <w:p w:rsidR="009264CF" w:rsidRPr="00A72CCA" w:rsidRDefault="00F80EE2" w:rsidP="00E86325">
      <w:pPr>
        <w:spacing w:before="120"/>
        <w:rPr>
          <w:rFonts w:ascii="Arial" w:hAnsi="Arial" w:cs="Arial"/>
          <w:b/>
          <w:sz w:val="20"/>
        </w:rPr>
      </w:pPr>
      <w:bookmarkStart w:id="35" w:name="dieu_22"/>
      <w:r w:rsidRPr="009264CF">
        <w:rPr>
          <w:rFonts w:ascii="Arial" w:hAnsi="Arial" w:cs="Arial"/>
          <w:b/>
          <w:sz w:val="20"/>
        </w:rPr>
        <w:t>Điều 22. H</w:t>
      </w:r>
      <w:r w:rsidR="009264CF" w:rsidRPr="00A72CCA">
        <w:rPr>
          <w:rFonts w:ascii="Arial" w:hAnsi="Arial" w:cs="Arial"/>
          <w:b/>
          <w:sz w:val="20"/>
        </w:rPr>
        <w:t>iệu</w:t>
      </w:r>
      <w:r w:rsidRPr="009264CF">
        <w:rPr>
          <w:rFonts w:ascii="Arial" w:hAnsi="Arial" w:cs="Arial"/>
          <w:b/>
          <w:sz w:val="20"/>
        </w:rPr>
        <w:t xml:space="preserve"> l</w:t>
      </w:r>
      <w:r w:rsidR="009264CF" w:rsidRPr="00A72CCA">
        <w:rPr>
          <w:rFonts w:ascii="Arial" w:hAnsi="Arial" w:cs="Arial"/>
          <w:b/>
          <w:sz w:val="20"/>
        </w:rPr>
        <w:t>ự</w:t>
      </w:r>
      <w:r w:rsidRPr="009264CF">
        <w:rPr>
          <w:rFonts w:ascii="Arial" w:hAnsi="Arial" w:cs="Arial"/>
          <w:b/>
          <w:sz w:val="20"/>
        </w:rPr>
        <w:t>c thi hành</w:t>
      </w:r>
    </w:p>
    <w:bookmarkEnd w:id="35"/>
    <w:p w:rsidR="00F80EE2" w:rsidRPr="009C678F" w:rsidRDefault="00165BAF"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Thông tư này có hiệu lực thi hành kể từ ngày 01 tháng 3 năm 2015.</w:t>
      </w:r>
    </w:p>
    <w:p w:rsidR="00F80EE2" w:rsidRPr="009C678F" w:rsidRDefault="00A92739"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Thông tư này thay thế Thông tư số 38/2011/TT-BGTVT ngày 18 tháng</w:t>
      </w:r>
      <w:r w:rsidR="00165BAF" w:rsidRPr="00A72CCA">
        <w:rPr>
          <w:rFonts w:ascii="Arial" w:hAnsi="Arial" w:cs="Arial"/>
          <w:sz w:val="20"/>
        </w:rPr>
        <w:t xml:space="preserve"> </w:t>
      </w:r>
      <w:r w:rsidR="00F80EE2" w:rsidRPr="009C678F">
        <w:rPr>
          <w:rFonts w:ascii="Arial" w:hAnsi="Arial" w:cs="Arial"/>
          <w:sz w:val="20"/>
        </w:rPr>
        <w:t>05 năm 2011 của Bộ trưởng Bộ Giao thông vận tải hướng dẫn thực hiện một s</w:t>
      </w:r>
      <w:r w:rsidR="00165BAF" w:rsidRPr="00A72CCA">
        <w:rPr>
          <w:rFonts w:ascii="Arial" w:hAnsi="Arial" w:cs="Arial"/>
          <w:sz w:val="20"/>
        </w:rPr>
        <w:t xml:space="preserve">ố </w:t>
      </w:r>
      <w:r w:rsidR="00F80EE2" w:rsidRPr="009C678F">
        <w:rPr>
          <w:rFonts w:ascii="Arial" w:hAnsi="Arial" w:cs="Arial"/>
          <w:sz w:val="20"/>
        </w:rPr>
        <w:t>điều của Hiệp định và Nghị định thư thực hiện Hiệp định tạo điều kiện thuận lợi</w:t>
      </w:r>
      <w:r w:rsidR="00165BAF" w:rsidRPr="00A72CCA">
        <w:rPr>
          <w:rFonts w:ascii="Arial" w:hAnsi="Arial" w:cs="Arial"/>
          <w:sz w:val="20"/>
        </w:rPr>
        <w:t xml:space="preserve"> </w:t>
      </w:r>
      <w:r w:rsidR="00F80EE2" w:rsidRPr="009C678F">
        <w:rPr>
          <w:rFonts w:ascii="Arial" w:hAnsi="Arial" w:cs="Arial"/>
          <w:sz w:val="20"/>
        </w:rPr>
        <w:t>cho phương tiện cơ giới đường bộ qua lại biên giới giữa Chính phủ nước Cộng</w:t>
      </w:r>
      <w:r w:rsidR="00165BAF" w:rsidRPr="00A72CCA">
        <w:rPr>
          <w:rFonts w:ascii="Arial" w:hAnsi="Arial" w:cs="Arial"/>
          <w:sz w:val="20"/>
        </w:rPr>
        <w:t xml:space="preserve"> </w:t>
      </w:r>
      <w:r w:rsidR="00F80EE2" w:rsidRPr="009C678F">
        <w:rPr>
          <w:rFonts w:ascii="Arial" w:hAnsi="Arial" w:cs="Arial"/>
          <w:sz w:val="20"/>
        </w:rPr>
        <w:t>hòa xã hội chủ nghĩa Việt Nam và Chính phủ nước Cộng hòa dân chủ nhân dân</w:t>
      </w:r>
      <w:r w:rsidR="00165BAF" w:rsidRPr="00A72CCA">
        <w:rPr>
          <w:rFonts w:ascii="Arial" w:hAnsi="Arial" w:cs="Arial"/>
          <w:sz w:val="20"/>
        </w:rPr>
        <w:t xml:space="preserve"> </w:t>
      </w:r>
      <w:r w:rsidR="00F80EE2" w:rsidRPr="009C678F">
        <w:rPr>
          <w:rFonts w:ascii="Arial" w:hAnsi="Arial" w:cs="Arial"/>
          <w:sz w:val="20"/>
        </w:rPr>
        <w:t>Lào.</w:t>
      </w:r>
    </w:p>
    <w:p w:rsidR="00F80EE2" w:rsidRPr="00165BAF" w:rsidRDefault="00F80EE2" w:rsidP="00E86325">
      <w:pPr>
        <w:spacing w:before="120"/>
        <w:rPr>
          <w:rFonts w:ascii="Arial" w:hAnsi="Arial" w:cs="Arial"/>
          <w:b/>
          <w:sz w:val="20"/>
        </w:rPr>
      </w:pPr>
      <w:bookmarkStart w:id="36" w:name="dieu_23"/>
      <w:r w:rsidRPr="00165BAF">
        <w:rPr>
          <w:rFonts w:ascii="Arial" w:hAnsi="Arial" w:cs="Arial"/>
          <w:b/>
          <w:sz w:val="20"/>
        </w:rPr>
        <w:t>Điều 23. Trách nhiệm thi hành</w:t>
      </w:r>
    </w:p>
    <w:bookmarkEnd w:id="36"/>
    <w:p w:rsidR="00F80EE2" w:rsidRPr="00A72CCA" w:rsidRDefault="00F80EE2" w:rsidP="00E86325">
      <w:pPr>
        <w:spacing w:before="120"/>
        <w:rPr>
          <w:rFonts w:ascii="Arial" w:hAnsi="Arial" w:cs="Arial"/>
          <w:sz w:val="20"/>
        </w:rPr>
      </w:pPr>
      <w:r w:rsidRPr="009C678F">
        <w:rPr>
          <w:rFonts w:ascii="Arial" w:hAnsi="Arial" w:cs="Arial"/>
          <w:sz w:val="20"/>
        </w:rPr>
        <w:t>Chánh Văn phòng Bộ, Chánh Thanh tra Bộ, các Vụ trưởng, Tổng Cục</w:t>
      </w:r>
      <w:r w:rsidR="00AA4121" w:rsidRPr="00A72CCA">
        <w:rPr>
          <w:rFonts w:ascii="Arial" w:hAnsi="Arial" w:cs="Arial"/>
          <w:sz w:val="20"/>
        </w:rPr>
        <w:t xml:space="preserve"> </w:t>
      </w:r>
      <w:r w:rsidRPr="009C678F">
        <w:rPr>
          <w:rFonts w:ascii="Arial" w:hAnsi="Arial" w:cs="Arial"/>
          <w:sz w:val="20"/>
        </w:rPr>
        <w:t>trưởng Tổng cục Đường bộ Việt Nam, Giám đốc Sở Giao thông vận tải các tỉnh,</w:t>
      </w:r>
      <w:r w:rsidR="00AA4121" w:rsidRPr="00A72CCA">
        <w:rPr>
          <w:rFonts w:ascii="Arial" w:hAnsi="Arial" w:cs="Arial"/>
          <w:sz w:val="20"/>
        </w:rPr>
        <w:t xml:space="preserve"> </w:t>
      </w:r>
      <w:r w:rsidRPr="009C678F">
        <w:rPr>
          <w:rFonts w:ascii="Arial" w:hAnsi="Arial" w:cs="Arial"/>
          <w:sz w:val="20"/>
        </w:rPr>
        <w:t>thành phố trực thuộc Trung ương, các cơ quan, tổ chức và cá nhân có liên quan</w:t>
      </w:r>
      <w:r w:rsidR="00AA4121" w:rsidRPr="00A72CCA">
        <w:rPr>
          <w:rFonts w:ascii="Arial" w:hAnsi="Arial" w:cs="Arial"/>
          <w:sz w:val="20"/>
        </w:rPr>
        <w:t xml:space="preserve"> </w:t>
      </w:r>
      <w:r w:rsidRPr="009C678F">
        <w:rPr>
          <w:rFonts w:ascii="Arial" w:hAnsi="Arial" w:cs="Arial"/>
          <w:sz w:val="20"/>
        </w:rPr>
        <w:t>chịu trách nhiệm thi hành Thông tư này.</w:t>
      </w:r>
      <w:r w:rsidR="007F08CF" w:rsidRPr="00A72CCA">
        <w:rPr>
          <w:rFonts w:ascii="Arial" w:hAnsi="Arial" w:cs="Arial"/>
          <w:sz w:val="20"/>
        </w:rPr>
        <w:t>/.</w:t>
      </w:r>
    </w:p>
    <w:p w:rsidR="007F08CF" w:rsidRPr="00A72CCA" w:rsidRDefault="007F08CF" w:rsidP="00E86325">
      <w:pPr>
        <w:spacing w:before="120"/>
        <w:rPr>
          <w:rFonts w:ascii="Arial" w:hAnsi="Arial" w:cs="Arial"/>
          <w:sz w:val="20"/>
        </w:rPr>
      </w:pPr>
    </w:p>
    <w:tbl>
      <w:tblPr>
        <w:tblW w:w="0" w:type="auto"/>
        <w:tblLook w:val="01E0"/>
      </w:tblPr>
      <w:tblGrid>
        <w:gridCol w:w="4428"/>
        <w:gridCol w:w="4428"/>
      </w:tblGrid>
      <w:tr w:rsidR="007F08CF" w:rsidRPr="000B220F">
        <w:tc>
          <w:tcPr>
            <w:tcW w:w="4428" w:type="dxa"/>
          </w:tcPr>
          <w:p w:rsidR="007F08CF" w:rsidRPr="000B220F" w:rsidRDefault="00A92739" w:rsidP="00E86325">
            <w:pPr>
              <w:spacing w:before="120"/>
              <w:rPr>
                <w:rFonts w:ascii="Arial" w:hAnsi="Arial" w:cs="Arial"/>
                <w:sz w:val="16"/>
                <w:szCs w:val="20"/>
              </w:rPr>
            </w:pPr>
            <w:r w:rsidRPr="00A72CCA">
              <w:rPr>
                <w:rFonts w:ascii="Arial" w:hAnsi="Arial" w:cs="Arial"/>
                <w:b/>
                <w:i/>
                <w:sz w:val="20"/>
                <w:szCs w:val="20"/>
              </w:rPr>
              <w:br/>
            </w:r>
            <w:r w:rsidR="007F08CF" w:rsidRPr="000B220F">
              <w:rPr>
                <w:rFonts w:ascii="Arial" w:hAnsi="Arial" w:cs="Arial"/>
                <w:b/>
                <w:i/>
                <w:sz w:val="20"/>
                <w:szCs w:val="20"/>
              </w:rPr>
              <w:t>Nơi nhận:</w:t>
            </w:r>
            <w:r w:rsidR="007F08CF" w:rsidRPr="000B220F">
              <w:rPr>
                <w:rFonts w:ascii="Arial" w:hAnsi="Arial" w:cs="Arial"/>
                <w:b/>
                <w:i/>
                <w:sz w:val="20"/>
                <w:szCs w:val="20"/>
              </w:rPr>
              <w:br/>
            </w:r>
            <w:r w:rsidR="000B5C79" w:rsidRPr="00A72CCA">
              <w:rPr>
                <w:rFonts w:ascii="Arial" w:hAnsi="Arial" w:cs="Arial"/>
                <w:sz w:val="16"/>
                <w:szCs w:val="16"/>
              </w:rPr>
              <w:t xml:space="preserve">- </w:t>
            </w:r>
            <w:r w:rsidR="000B5C79" w:rsidRPr="000B5C79">
              <w:rPr>
                <w:rFonts w:ascii="Arial" w:hAnsi="Arial" w:cs="Arial"/>
                <w:sz w:val="16"/>
                <w:szCs w:val="16"/>
              </w:rPr>
              <w:t>Như Điều 23;</w:t>
            </w:r>
            <w:r w:rsidR="000B5C79" w:rsidRPr="000B5C79">
              <w:rPr>
                <w:rFonts w:ascii="Arial" w:hAnsi="Arial" w:cs="Arial"/>
                <w:sz w:val="16"/>
                <w:szCs w:val="16"/>
              </w:rPr>
              <w:br/>
            </w:r>
            <w:r w:rsidR="000B5C79" w:rsidRPr="00A72CCA">
              <w:rPr>
                <w:rFonts w:ascii="Arial" w:hAnsi="Arial" w:cs="Arial"/>
                <w:sz w:val="16"/>
                <w:szCs w:val="16"/>
              </w:rPr>
              <w:t xml:space="preserve">- </w:t>
            </w:r>
            <w:r w:rsidR="000B5C79" w:rsidRPr="000B5C79">
              <w:rPr>
                <w:rFonts w:ascii="Arial" w:hAnsi="Arial" w:cs="Arial"/>
                <w:sz w:val="16"/>
                <w:szCs w:val="16"/>
              </w:rPr>
              <w:t>Văn phòng Chính phủ;</w:t>
            </w:r>
            <w:r w:rsidR="000B5C79" w:rsidRPr="000B5C79">
              <w:rPr>
                <w:rFonts w:ascii="Arial" w:hAnsi="Arial" w:cs="Arial"/>
                <w:sz w:val="16"/>
                <w:szCs w:val="16"/>
              </w:rPr>
              <w:br/>
            </w:r>
            <w:r w:rsidR="000B5C79" w:rsidRPr="00A72CCA">
              <w:rPr>
                <w:rFonts w:ascii="Arial" w:hAnsi="Arial" w:cs="Arial"/>
                <w:sz w:val="16"/>
                <w:szCs w:val="16"/>
              </w:rPr>
              <w:t xml:space="preserve">- </w:t>
            </w:r>
            <w:r w:rsidR="000B5C79" w:rsidRPr="000B5C79">
              <w:rPr>
                <w:rFonts w:ascii="Arial" w:hAnsi="Arial" w:cs="Arial"/>
                <w:sz w:val="16"/>
                <w:szCs w:val="16"/>
              </w:rPr>
              <w:t>Các Bộ, CQ ngang Bộ, CQ thuộc Chính phủ;</w:t>
            </w:r>
            <w:r w:rsidR="000B5C79" w:rsidRPr="000B5C79">
              <w:rPr>
                <w:rFonts w:ascii="Arial" w:hAnsi="Arial" w:cs="Arial"/>
                <w:sz w:val="16"/>
                <w:szCs w:val="16"/>
              </w:rPr>
              <w:br/>
            </w:r>
            <w:r w:rsidR="000B5C79" w:rsidRPr="00A72CCA">
              <w:rPr>
                <w:rFonts w:ascii="Arial" w:hAnsi="Arial" w:cs="Arial"/>
                <w:sz w:val="16"/>
                <w:szCs w:val="16"/>
              </w:rPr>
              <w:t xml:space="preserve">- </w:t>
            </w:r>
            <w:r w:rsidR="000B5C79" w:rsidRPr="000B5C79">
              <w:rPr>
                <w:rFonts w:ascii="Arial" w:hAnsi="Arial" w:cs="Arial"/>
                <w:sz w:val="16"/>
                <w:szCs w:val="16"/>
              </w:rPr>
              <w:t>UBND các t</w:t>
            </w:r>
            <w:r w:rsidR="000B5C79" w:rsidRPr="00A72CCA">
              <w:rPr>
                <w:rFonts w:ascii="Arial" w:hAnsi="Arial" w:cs="Arial"/>
                <w:sz w:val="16"/>
                <w:szCs w:val="16"/>
              </w:rPr>
              <w:t>ỉ</w:t>
            </w:r>
            <w:r w:rsidR="000B5C79" w:rsidRPr="000B5C79">
              <w:rPr>
                <w:rFonts w:ascii="Arial" w:hAnsi="Arial" w:cs="Arial"/>
                <w:sz w:val="16"/>
                <w:szCs w:val="16"/>
              </w:rPr>
              <w:t>nh, TP trực thuộc TW;</w:t>
            </w:r>
            <w:r w:rsidR="000B5C79" w:rsidRPr="000B5C79">
              <w:rPr>
                <w:rFonts w:ascii="Arial" w:hAnsi="Arial" w:cs="Arial"/>
                <w:sz w:val="16"/>
                <w:szCs w:val="16"/>
              </w:rPr>
              <w:br/>
            </w:r>
            <w:r w:rsidR="000B5C79" w:rsidRPr="00A72CCA">
              <w:rPr>
                <w:rFonts w:ascii="Arial" w:hAnsi="Arial" w:cs="Arial"/>
                <w:sz w:val="16"/>
                <w:szCs w:val="16"/>
              </w:rPr>
              <w:t xml:space="preserve">- </w:t>
            </w:r>
            <w:r w:rsidR="000B5C79" w:rsidRPr="000B5C79">
              <w:rPr>
                <w:rFonts w:ascii="Arial" w:hAnsi="Arial" w:cs="Arial"/>
                <w:sz w:val="16"/>
                <w:szCs w:val="16"/>
              </w:rPr>
              <w:t>Các Thứ trưởng Bộ GTVT;</w:t>
            </w:r>
            <w:r w:rsidR="000B5C79" w:rsidRPr="000B5C79">
              <w:rPr>
                <w:rFonts w:ascii="Arial" w:hAnsi="Arial" w:cs="Arial"/>
                <w:sz w:val="16"/>
                <w:szCs w:val="16"/>
              </w:rPr>
              <w:br/>
            </w:r>
            <w:r w:rsidR="000B5C79" w:rsidRPr="00A72CCA">
              <w:rPr>
                <w:rFonts w:ascii="Arial" w:hAnsi="Arial" w:cs="Arial"/>
                <w:sz w:val="16"/>
                <w:szCs w:val="16"/>
              </w:rPr>
              <w:t xml:space="preserve">- </w:t>
            </w:r>
            <w:r w:rsidR="000B5C79" w:rsidRPr="000B5C79">
              <w:rPr>
                <w:rFonts w:ascii="Arial" w:hAnsi="Arial" w:cs="Arial"/>
                <w:sz w:val="16"/>
                <w:szCs w:val="16"/>
              </w:rPr>
              <w:t>Cục Ki</w:t>
            </w:r>
            <w:r w:rsidR="000B5C79" w:rsidRPr="00A72CCA">
              <w:rPr>
                <w:rFonts w:ascii="Arial" w:hAnsi="Arial" w:cs="Arial"/>
                <w:sz w:val="16"/>
                <w:szCs w:val="16"/>
              </w:rPr>
              <w:t>ể</w:t>
            </w:r>
            <w:r w:rsidR="000B5C79" w:rsidRPr="000B5C79">
              <w:rPr>
                <w:rFonts w:ascii="Arial" w:hAnsi="Arial" w:cs="Arial"/>
                <w:sz w:val="16"/>
                <w:szCs w:val="16"/>
              </w:rPr>
              <w:t>m soát TTHC (Bộ Tư pháp);</w:t>
            </w:r>
            <w:r w:rsidR="000B5C79" w:rsidRPr="000B5C79">
              <w:rPr>
                <w:rFonts w:ascii="Arial" w:hAnsi="Arial" w:cs="Arial"/>
                <w:sz w:val="16"/>
                <w:szCs w:val="16"/>
              </w:rPr>
              <w:br/>
            </w:r>
            <w:r w:rsidR="000B5C79" w:rsidRPr="00A72CCA">
              <w:rPr>
                <w:rFonts w:ascii="Arial" w:hAnsi="Arial" w:cs="Arial"/>
                <w:sz w:val="16"/>
                <w:szCs w:val="16"/>
              </w:rPr>
              <w:t xml:space="preserve">- </w:t>
            </w:r>
            <w:r w:rsidR="000B5C79" w:rsidRPr="000B5C79">
              <w:rPr>
                <w:rFonts w:ascii="Arial" w:hAnsi="Arial" w:cs="Arial"/>
                <w:sz w:val="16"/>
                <w:szCs w:val="16"/>
              </w:rPr>
              <w:t>Cục Kiểm tra văn bản (Bộ Tư pháp);</w:t>
            </w:r>
            <w:r w:rsidR="000B5C79" w:rsidRPr="000B5C79">
              <w:rPr>
                <w:rFonts w:ascii="Arial" w:hAnsi="Arial" w:cs="Arial"/>
                <w:sz w:val="16"/>
                <w:szCs w:val="16"/>
              </w:rPr>
              <w:br/>
            </w:r>
            <w:r w:rsidR="000B5C79" w:rsidRPr="00A72CCA">
              <w:rPr>
                <w:rFonts w:ascii="Arial" w:hAnsi="Arial" w:cs="Arial"/>
                <w:sz w:val="16"/>
                <w:szCs w:val="16"/>
              </w:rPr>
              <w:t xml:space="preserve">- </w:t>
            </w:r>
            <w:r w:rsidR="000B5C79" w:rsidRPr="000B5C79">
              <w:rPr>
                <w:rFonts w:ascii="Arial" w:hAnsi="Arial" w:cs="Arial"/>
                <w:sz w:val="16"/>
                <w:szCs w:val="16"/>
              </w:rPr>
              <w:t>Cổng thông tin điện tử Chính phủ;</w:t>
            </w:r>
            <w:r w:rsidR="000B5C79" w:rsidRPr="000B5C79">
              <w:rPr>
                <w:rFonts w:ascii="Arial" w:hAnsi="Arial" w:cs="Arial"/>
                <w:sz w:val="16"/>
                <w:szCs w:val="16"/>
              </w:rPr>
              <w:br/>
            </w:r>
            <w:r w:rsidR="000B5C79" w:rsidRPr="00A72CCA">
              <w:rPr>
                <w:rFonts w:ascii="Arial" w:hAnsi="Arial" w:cs="Arial"/>
                <w:sz w:val="16"/>
                <w:szCs w:val="16"/>
              </w:rPr>
              <w:t xml:space="preserve">- </w:t>
            </w:r>
            <w:r w:rsidR="000B5C79" w:rsidRPr="000B5C79">
              <w:rPr>
                <w:rFonts w:ascii="Arial" w:hAnsi="Arial" w:cs="Arial"/>
                <w:sz w:val="16"/>
                <w:szCs w:val="16"/>
              </w:rPr>
              <w:t>Cổng thông tin điện tử Bộ GTVT;</w:t>
            </w:r>
            <w:r w:rsidR="000B5C79" w:rsidRPr="000B5C79">
              <w:rPr>
                <w:rFonts w:ascii="Arial" w:hAnsi="Arial" w:cs="Arial"/>
                <w:sz w:val="16"/>
                <w:szCs w:val="16"/>
              </w:rPr>
              <w:br/>
            </w:r>
            <w:r w:rsidR="000B5C79" w:rsidRPr="00A72CCA">
              <w:rPr>
                <w:rFonts w:ascii="Arial" w:hAnsi="Arial" w:cs="Arial"/>
                <w:sz w:val="16"/>
                <w:szCs w:val="16"/>
              </w:rPr>
              <w:t xml:space="preserve">- </w:t>
            </w:r>
            <w:r w:rsidR="000B5C79" w:rsidRPr="000B5C79">
              <w:rPr>
                <w:rFonts w:ascii="Arial" w:hAnsi="Arial" w:cs="Arial"/>
                <w:sz w:val="16"/>
                <w:szCs w:val="16"/>
              </w:rPr>
              <w:t>Báo Giao thông, Tạp chí GTVT;</w:t>
            </w:r>
            <w:r w:rsidR="000B5C79" w:rsidRPr="000B5C79">
              <w:rPr>
                <w:rFonts w:ascii="Arial" w:hAnsi="Arial" w:cs="Arial"/>
                <w:sz w:val="16"/>
                <w:szCs w:val="16"/>
              </w:rPr>
              <w:br/>
            </w:r>
            <w:r w:rsidR="000B5C79" w:rsidRPr="00A72CCA">
              <w:rPr>
                <w:rFonts w:ascii="Arial" w:hAnsi="Arial" w:cs="Arial"/>
                <w:sz w:val="16"/>
                <w:szCs w:val="16"/>
              </w:rPr>
              <w:t xml:space="preserve">- </w:t>
            </w:r>
            <w:r w:rsidR="000B5C79" w:rsidRPr="000B5C79">
              <w:rPr>
                <w:rFonts w:ascii="Arial" w:hAnsi="Arial" w:cs="Arial"/>
                <w:sz w:val="16"/>
                <w:szCs w:val="16"/>
              </w:rPr>
              <w:t>Lưu: VT, HTQT.</w:t>
            </w:r>
          </w:p>
        </w:tc>
        <w:tc>
          <w:tcPr>
            <w:tcW w:w="4428" w:type="dxa"/>
          </w:tcPr>
          <w:p w:rsidR="007F08CF" w:rsidRPr="00A72CCA" w:rsidRDefault="007F08CF" w:rsidP="00E86325">
            <w:pPr>
              <w:spacing w:before="120"/>
              <w:jc w:val="center"/>
              <w:rPr>
                <w:rFonts w:ascii="Arial" w:hAnsi="Arial" w:cs="Arial"/>
                <w:b/>
                <w:sz w:val="20"/>
                <w:szCs w:val="20"/>
              </w:rPr>
            </w:pPr>
            <w:r w:rsidRPr="00A72CCA">
              <w:rPr>
                <w:rFonts w:ascii="Arial" w:hAnsi="Arial" w:cs="Arial"/>
                <w:b/>
                <w:sz w:val="20"/>
                <w:szCs w:val="20"/>
              </w:rPr>
              <w:t>BỘ TRƯỞNG</w:t>
            </w:r>
            <w:r w:rsidRPr="00A72CCA">
              <w:rPr>
                <w:rFonts w:ascii="Arial" w:hAnsi="Arial" w:cs="Arial"/>
                <w:b/>
                <w:sz w:val="20"/>
                <w:szCs w:val="20"/>
              </w:rPr>
              <w:br/>
            </w:r>
            <w:r w:rsidRPr="00A72CCA">
              <w:rPr>
                <w:rFonts w:ascii="Arial" w:hAnsi="Arial" w:cs="Arial"/>
                <w:b/>
                <w:sz w:val="20"/>
                <w:szCs w:val="20"/>
              </w:rPr>
              <w:br/>
            </w:r>
            <w:r w:rsidRPr="00A72CCA">
              <w:rPr>
                <w:rFonts w:ascii="Arial" w:hAnsi="Arial" w:cs="Arial"/>
                <w:b/>
                <w:sz w:val="20"/>
                <w:szCs w:val="20"/>
              </w:rPr>
              <w:br/>
            </w:r>
            <w:r w:rsidRPr="00A72CCA">
              <w:rPr>
                <w:rFonts w:ascii="Arial" w:hAnsi="Arial" w:cs="Arial"/>
                <w:b/>
                <w:sz w:val="20"/>
                <w:szCs w:val="20"/>
              </w:rPr>
              <w:br/>
            </w:r>
            <w:r w:rsidRPr="00A72CCA">
              <w:rPr>
                <w:rFonts w:ascii="Arial" w:hAnsi="Arial" w:cs="Arial"/>
                <w:b/>
                <w:sz w:val="20"/>
                <w:szCs w:val="20"/>
              </w:rPr>
              <w:br/>
              <w:t>Đinh La Thăng</w:t>
            </w:r>
          </w:p>
        </w:tc>
      </w:tr>
    </w:tbl>
    <w:p w:rsidR="007F08CF" w:rsidRPr="00A72CCA" w:rsidRDefault="007F08CF" w:rsidP="00E86325">
      <w:pPr>
        <w:spacing w:before="120"/>
        <w:rPr>
          <w:rFonts w:ascii="Arial" w:hAnsi="Arial" w:cs="Arial"/>
          <w:sz w:val="20"/>
        </w:rPr>
      </w:pPr>
      <w:r w:rsidRPr="00A72CCA">
        <w:rPr>
          <w:rFonts w:ascii="Arial" w:hAnsi="Arial" w:cs="Arial"/>
          <w:sz w:val="20"/>
        </w:rPr>
        <w:lastRenderedPageBreak/>
        <w:t xml:space="preserve"> </w:t>
      </w:r>
    </w:p>
    <w:p w:rsidR="0005704D" w:rsidRPr="00A72CCA" w:rsidRDefault="0005704D" w:rsidP="00E86325">
      <w:pPr>
        <w:spacing w:before="120"/>
        <w:jc w:val="center"/>
        <w:rPr>
          <w:rFonts w:ascii="Arial" w:hAnsi="Arial" w:cs="Arial"/>
          <w:b/>
        </w:rPr>
      </w:pPr>
      <w:bookmarkStart w:id="37" w:name="loai_pl1"/>
      <w:r>
        <w:rPr>
          <w:rFonts w:ascii="Arial" w:hAnsi="Arial" w:cs="Arial"/>
          <w:b/>
        </w:rPr>
        <w:t>PHỤ LỤ</w:t>
      </w:r>
      <w:r w:rsidR="00E86325">
        <w:rPr>
          <w:rFonts w:ascii="Arial" w:hAnsi="Arial" w:cs="Arial"/>
          <w:b/>
        </w:rPr>
        <w:t>C 1A</w:t>
      </w:r>
    </w:p>
    <w:p w:rsidR="00F80EE2" w:rsidRPr="009C678F" w:rsidRDefault="0005704D" w:rsidP="00E86325">
      <w:pPr>
        <w:spacing w:before="120"/>
        <w:jc w:val="center"/>
        <w:rPr>
          <w:rFonts w:ascii="Arial" w:hAnsi="Arial" w:cs="Arial"/>
          <w:sz w:val="20"/>
        </w:rPr>
      </w:pPr>
      <w:bookmarkStart w:id="38" w:name="loai_pl1_name"/>
      <w:bookmarkEnd w:id="37"/>
      <w:r w:rsidRPr="0005704D">
        <w:rPr>
          <w:rFonts w:ascii="Arial" w:hAnsi="Arial" w:cs="Arial"/>
          <w:sz w:val="20"/>
        </w:rPr>
        <w:t>MẪU DANH SÁCH HÀNH KHÁCH TUYẾN C</w:t>
      </w:r>
      <w:r w:rsidR="00114E2D" w:rsidRPr="00A72CCA">
        <w:rPr>
          <w:rFonts w:ascii="Arial" w:hAnsi="Arial" w:cs="Arial"/>
          <w:sz w:val="20"/>
        </w:rPr>
        <w:t>Ố</w:t>
      </w:r>
      <w:r w:rsidRPr="0005704D">
        <w:rPr>
          <w:rFonts w:ascii="Arial" w:hAnsi="Arial" w:cs="Arial"/>
          <w:sz w:val="20"/>
        </w:rPr>
        <w:t xml:space="preserve"> ĐỊNH</w:t>
      </w:r>
      <w:r w:rsidR="00114E2D" w:rsidRPr="00A72CCA">
        <w:rPr>
          <w:rFonts w:ascii="Arial" w:hAnsi="Arial" w:cs="Arial"/>
          <w:sz w:val="20"/>
        </w:rPr>
        <w:br/>
      </w:r>
      <w:bookmarkEnd w:id="38"/>
      <w:r w:rsidR="00F80EE2" w:rsidRPr="00114E2D">
        <w:rPr>
          <w:rFonts w:ascii="Arial" w:hAnsi="Arial" w:cs="Arial"/>
          <w:i/>
          <w:sz w:val="20"/>
        </w:rPr>
        <w:t>(Ban hành kèm theo Thông tư s</w:t>
      </w:r>
      <w:r w:rsidR="00114E2D" w:rsidRPr="00A72CCA">
        <w:rPr>
          <w:rFonts w:ascii="Arial" w:hAnsi="Arial" w:cs="Arial"/>
          <w:i/>
          <w:sz w:val="20"/>
        </w:rPr>
        <w:t>ố</w:t>
      </w:r>
      <w:r w:rsidR="00F80EE2" w:rsidRPr="00114E2D">
        <w:rPr>
          <w:rFonts w:ascii="Arial" w:hAnsi="Arial" w:cs="Arial"/>
          <w:i/>
          <w:sz w:val="20"/>
        </w:rPr>
        <w:t xml:space="preserve"> 88/2014/TT-BGTVT ngày 31 </w:t>
      </w:r>
      <w:r w:rsidR="006F5581" w:rsidRPr="00114E2D">
        <w:rPr>
          <w:rFonts w:ascii="Arial" w:hAnsi="Arial" w:cs="Arial"/>
          <w:i/>
          <w:sz w:val="20"/>
          <w:highlight w:val="white"/>
        </w:rPr>
        <w:t>tháng</w:t>
      </w:r>
      <w:r w:rsidR="00F80EE2" w:rsidRPr="00114E2D">
        <w:rPr>
          <w:rFonts w:ascii="Arial" w:hAnsi="Arial" w:cs="Arial"/>
          <w:i/>
          <w:sz w:val="20"/>
        </w:rPr>
        <w:t xml:space="preserve"> 12 năm 2014 </w:t>
      </w:r>
      <w:r w:rsidR="006F5581" w:rsidRPr="00114E2D">
        <w:rPr>
          <w:rFonts w:ascii="Arial" w:hAnsi="Arial" w:cs="Arial"/>
          <w:i/>
          <w:sz w:val="20"/>
          <w:highlight w:val="white"/>
        </w:rPr>
        <w:t>của</w:t>
      </w:r>
      <w:r w:rsidR="00F80EE2" w:rsidRPr="00114E2D">
        <w:rPr>
          <w:rFonts w:ascii="Arial" w:hAnsi="Arial" w:cs="Arial"/>
          <w:i/>
          <w:sz w:val="20"/>
        </w:rPr>
        <w:t xml:space="preserve"> Bộ trưởng Bộ Giao</w:t>
      </w:r>
      <w:r w:rsidR="00114E2D" w:rsidRPr="00A72CCA">
        <w:rPr>
          <w:rFonts w:ascii="Arial" w:hAnsi="Arial" w:cs="Arial"/>
          <w:i/>
          <w:sz w:val="20"/>
        </w:rPr>
        <w:t xml:space="preserve"> </w:t>
      </w:r>
      <w:r w:rsidR="00F80EE2" w:rsidRPr="00114E2D">
        <w:rPr>
          <w:rFonts w:ascii="Arial" w:hAnsi="Arial" w:cs="Arial"/>
          <w:i/>
          <w:sz w:val="20"/>
        </w:rPr>
        <w:t>thông vận tải)</w:t>
      </w:r>
    </w:p>
    <w:p w:rsidR="00F80EE2" w:rsidRPr="009C678F" w:rsidRDefault="00F80EE2" w:rsidP="00E86325">
      <w:pPr>
        <w:spacing w:before="120"/>
        <w:jc w:val="center"/>
        <w:rPr>
          <w:rFonts w:ascii="Arial" w:hAnsi="Arial" w:cs="Arial"/>
          <w:sz w:val="20"/>
        </w:rPr>
      </w:pPr>
      <w:r w:rsidRPr="00EA2CBD">
        <w:rPr>
          <w:rFonts w:ascii="Arial" w:hAnsi="Arial" w:cs="Arial"/>
          <w:b/>
          <w:sz w:val="20"/>
        </w:rPr>
        <w:t>DANH SÁCH HÀNH KHÁCH</w:t>
      </w:r>
      <w:r w:rsidRPr="009C678F">
        <w:rPr>
          <w:rFonts w:ascii="Arial" w:hAnsi="Arial" w:cs="Arial"/>
          <w:sz w:val="20"/>
        </w:rPr>
        <w:t xml:space="preserve"> </w:t>
      </w:r>
      <w:r w:rsidRPr="00921856">
        <w:rPr>
          <w:rFonts w:ascii="Arial" w:hAnsi="Arial" w:cs="Arial"/>
          <w:i/>
          <w:sz w:val="20"/>
        </w:rPr>
        <w:t>(P</w:t>
      </w:r>
      <w:r w:rsidR="00921856" w:rsidRPr="00921856">
        <w:rPr>
          <w:rFonts w:ascii="Arial" w:hAnsi="Arial" w:cs="Arial"/>
          <w:i/>
          <w:sz w:val="20"/>
          <w:lang w:val="en-US"/>
        </w:rPr>
        <w:t>A</w:t>
      </w:r>
      <w:r w:rsidRPr="00921856">
        <w:rPr>
          <w:rFonts w:ascii="Arial" w:hAnsi="Arial" w:cs="Arial"/>
          <w:i/>
          <w:sz w:val="20"/>
        </w:rPr>
        <w:t>SSENGER LIST)</w:t>
      </w:r>
    </w:p>
    <w:p w:rsidR="00F80EE2" w:rsidRPr="00CB1BF5" w:rsidRDefault="00F80EE2" w:rsidP="00E86325">
      <w:pPr>
        <w:spacing w:before="120"/>
        <w:jc w:val="center"/>
        <w:rPr>
          <w:rFonts w:ascii="Arial" w:hAnsi="Arial" w:cs="Arial"/>
          <w:i/>
          <w:sz w:val="20"/>
        </w:rPr>
      </w:pPr>
      <w:r w:rsidRPr="000C42C5">
        <w:rPr>
          <w:rFonts w:ascii="Arial" w:hAnsi="Arial" w:cs="Arial"/>
          <w:b/>
          <w:sz w:val="20"/>
        </w:rPr>
        <w:t>(Sử dụng cho xe vận tải hành khách theo tuyến cố định tạm xuất-tái nhập</w:t>
      </w:r>
      <w:r w:rsidR="005F0902">
        <w:rPr>
          <w:rFonts w:ascii="Arial" w:hAnsi="Arial" w:cs="Arial"/>
          <w:b/>
          <w:sz w:val="20"/>
          <w:lang w:val="en-US"/>
        </w:rPr>
        <w:t>)</w:t>
      </w:r>
      <w:r w:rsidR="005F0902">
        <w:rPr>
          <w:rFonts w:ascii="Arial" w:hAnsi="Arial" w:cs="Arial"/>
          <w:b/>
          <w:sz w:val="20"/>
          <w:lang w:val="en-US"/>
        </w:rPr>
        <w:br/>
      </w:r>
      <w:r w:rsidRPr="00CB1BF5">
        <w:rPr>
          <w:rFonts w:ascii="Arial" w:hAnsi="Arial" w:cs="Arial"/>
          <w:i/>
          <w:sz w:val="20"/>
        </w:rPr>
        <w:t>(For temporary export and re-import vehicle on scheduled</w:t>
      </w:r>
      <w:r w:rsidR="00CB1BF5" w:rsidRPr="00CB1BF5">
        <w:rPr>
          <w:rFonts w:ascii="Arial" w:hAnsi="Arial" w:cs="Arial"/>
          <w:i/>
          <w:sz w:val="20"/>
          <w:lang w:val="en-US"/>
        </w:rPr>
        <w:t xml:space="preserve"> </w:t>
      </w:r>
      <w:r w:rsidRPr="00CB1BF5">
        <w:rPr>
          <w:rFonts w:ascii="Arial" w:hAnsi="Arial" w:cs="Arial"/>
          <w:i/>
          <w:sz w:val="20"/>
        </w:rPr>
        <w:t>passenger transport)</w:t>
      </w:r>
    </w:p>
    <w:tbl>
      <w:tblPr>
        <w:tblW w:w="0" w:type="auto"/>
        <w:jc w:val="center"/>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1"/>
      </w:tblGrid>
      <w:tr w:rsidR="00243438" w:rsidRPr="007935D1" w:rsidTr="007935D1">
        <w:trPr>
          <w:jc w:val="center"/>
        </w:trPr>
        <w:tc>
          <w:tcPr>
            <w:tcW w:w="3451" w:type="dxa"/>
          </w:tcPr>
          <w:p w:rsidR="00243438" w:rsidRPr="007935D1" w:rsidRDefault="00243438" w:rsidP="007935D1">
            <w:pPr>
              <w:spacing w:before="120"/>
              <w:rPr>
                <w:rFonts w:ascii="Arial" w:hAnsi="Arial" w:cs="Arial"/>
                <w:i/>
                <w:sz w:val="20"/>
                <w:lang w:val="en-US"/>
              </w:rPr>
            </w:pPr>
            <w:r w:rsidRPr="007935D1">
              <w:rPr>
                <w:rFonts w:ascii="Arial" w:hAnsi="Arial" w:cs="Arial"/>
                <w:b/>
                <w:sz w:val="20"/>
                <w:lang w:val="en-US"/>
              </w:rPr>
              <w:t>Số</w:t>
            </w:r>
            <w:r w:rsidRPr="007935D1">
              <w:rPr>
                <w:rFonts w:ascii="Arial" w:hAnsi="Arial" w:cs="Arial"/>
                <w:i/>
                <w:sz w:val="20"/>
                <w:lang w:val="en-US"/>
              </w:rPr>
              <w:t>(No.):</w:t>
            </w:r>
          </w:p>
        </w:tc>
      </w:tr>
    </w:tbl>
    <w:p w:rsidR="00F80EE2" w:rsidRPr="00DF1CEE" w:rsidRDefault="00F80EE2" w:rsidP="00E86325">
      <w:pPr>
        <w:spacing w:before="120"/>
        <w:jc w:val="center"/>
        <w:rPr>
          <w:rFonts w:ascii="Arial" w:hAnsi="Arial" w:cs="Arial"/>
          <w:sz w:val="20"/>
          <w:lang w:val="en-US"/>
        </w:rPr>
      </w:pPr>
      <w:r w:rsidRPr="00243438">
        <w:rPr>
          <w:rFonts w:ascii="Arial" w:hAnsi="Arial" w:cs="Arial"/>
          <w:b/>
          <w:sz w:val="20"/>
        </w:rPr>
        <w:t>Số đăng ký phương tiện</w:t>
      </w:r>
      <w:r w:rsidR="00243438">
        <w:rPr>
          <w:rFonts w:ascii="Arial" w:hAnsi="Arial" w:cs="Arial"/>
          <w:sz w:val="20"/>
          <w:lang w:val="en-US"/>
        </w:rPr>
        <w:t xml:space="preserve"> </w:t>
      </w:r>
      <w:r w:rsidRPr="00DF1CEE">
        <w:rPr>
          <w:rFonts w:ascii="Arial" w:hAnsi="Arial" w:cs="Arial"/>
          <w:i/>
          <w:sz w:val="20"/>
        </w:rPr>
        <w:t>(Registration No.):</w:t>
      </w:r>
      <w:r w:rsidR="00DF1CEE">
        <w:rPr>
          <w:rFonts w:ascii="Arial" w:hAnsi="Arial" w:cs="Arial"/>
          <w:sz w:val="20"/>
          <w:lang w:val="en-US"/>
        </w:rPr>
        <w:t xml:space="preserve"> ……………………………………………….</w:t>
      </w:r>
    </w:p>
    <w:p w:rsidR="00F80EE2" w:rsidRPr="009C678F" w:rsidRDefault="0053625C" w:rsidP="00A72CCA">
      <w:pPr>
        <w:tabs>
          <w:tab w:val="right" w:leader="dot" w:pos="7920"/>
        </w:tabs>
        <w:spacing w:before="120"/>
        <w:rPr>
          <w:rFonts w:ascii="Arial" w:hAnsi="Arial" w:cs="Arial"/>
          <w:sz w:val="20"/>
        </w:rPr>
      </w:pPr>
      <w:r w:rsidRPr="0053625C">
        <w:rPr>
          <w:rFonts w:ascii="Arial" w:hAnsi="Arial" w:cs="Arial"/>
          <w:b/>
          <w:sz w:val="20"/>
        </w:rPr>
        <w:t>Tên Công ty</w:t>
      </w:r>
      <w:r>
        <w:rPr>
          <w:rFonts w:ascii="Arial" w:hAnsi="Arial" w:cs="Arial"/>
          <w:sz w:val="20"/>
        </w:rPr>
        <w:t xml:space="preserve"> </w:t>
      </w:r>
      <w:r w:rsidRPr="0053625C">
        <w:rPr>
          <w:rFonts w:ascii="Arial" w:hAnsi="Arial" w:cs="Arial"/>
          <w:i/>
          <w:sz w:val="20"/>
        </w:rPr>
        <w:t>(Name of company)</w:t>
      </w:r>
      <w:r>
        <w:rPr>
          <w:rFonts w:ascii="Arial" w:hAnsi="Arial" w:cs="Arial"/>
          <w:sz w:val="20"/>
          <w:lang w:val="en-US"/>
        </w:rPr>
        <w:t>:</w:t>
      </w:r>
      <w:r>
        <w:rPr>
          <w:rFonts w:ascii="Arial" w:hAnsi="Arial" w:cs="Arial"/>
          <w:sz w:val="20"/>
          <w:lang w:val="en-US"/>
        </w:rPr>
        <w:tab/>
      </w:r>
      <w:r w:rsidR="009C678F" w:rsidRPr="009C678F">
        <w:rPr>
          <w:rFonts w:ascii="Arial" w:hAnsi="Arial" w:cs="Arial"/>
          <w:sz w:val="20"/>
        </w:rPr>
        <w:t xml:space="preserve"> </w:t>
      </w:r>
    </w:p>
    <w:p w:rsidR="00F80EE2" w:rsidRPr="009C678F" w:rsidRDefault="00F80EE2" w:rsidP="00A72CCA">
      <w:pPr>
        <w:tabs>
          <w:tab w:val="right" w:leader="dot" w:pos="7920"/>
        </w:tabs>
        <w:spacing w:before="120"/>
        <w:rPr>
          <w:rFonts w:ascii="Arial" w:hAnsi="Arial" w:cs="Arial"/>
          <w:sz w:val="20"/>
        </w:rPr>
      </w:pPr>
      <w:r w:rsidRPr="002C2413">
        <w:rPr>
          <w:rFonts w:ascii="Arial" w:hAnsi="Arial" w:cs="Arial"/>
          <w:b/>
          <w:sz w:val="20"/>
        </w:rPr>
        <w:t>Địa chỉ</w:t>
      </w:r>
      <w:r w:rsidRPr="009C678F">
        <w:rPr>
          <w:rFonts w:ascii="Arial" w:hAnsi="Arial" w:cs="Arial"/>
          <w:sz w:val="20"/>
        </w:rPr>
        <w:t xml:space="preserve"> </w:t>
      </w:r>
      <w:r w:rsidRPr="002C2413">
        <w:rPr>
          <w:rFonts w:ascii="Arial" w:hAnsi="Arial" w:cs="Arial"/>
          <w:i/>
          <w:sz w:val="20"/>
        </w:rPr>
        <w:t>(Address</w:t>
      </w:r>
      <w:r w:rsidR="002C2413" w:rsidRPr="002C2413">
        <w:rPr>
          <w:rFonts w:ascii="Arial" w:hAnsi="Arial" w:cs="Arial"/>
          <w:i/>
          <w:sz w:val="20"/>
          <w:lang w:val="en-US"/>
        </w:rPr>
        <w:t>)</w:t>
      </w:r>
      <w:r w:rsidRPr="009C678F">
        <w:rPr>
          <w:rFonts w:ascii="Arial" w:hAnsi="Arial" w:cs="Arial"/>
          <w:sz w:val="20"/>
        </w:rPr>
        <w:t>:</w:t>
      </w:r>
      <w:r w:rsidR="002C2413">
        <w:rPr>
          <w:rFonts w:ascii="Arial" w:hAnsi="Arial" w:cs="Arial"/>
          <w:sz w:val="20"/>
          <w:lang w:val="en-US"/>
        </w:rPr>
        <w:tab/>
      </w:r>
      <w:r w:rsidR="009C678F" w:rsidRPr="009C678F">
        <w:rPr>
          <w:rFonts w:ascii="Arial" w:hAnsi="Arial" w:cs="Arial"/>
          <w:sz w:val="20"/>
        </w:rPr>
        <w:t xml:space="preserve"> </w:t>
      </w:r>
    </w:p>
    <w:p w:rsidR="00F80EE2" w:rsidRPr="00505E05" w:rsidRDefault="00F80EE2" w:rsidP="00A72CCA">
      <w:pPr>
        <w:tabs>
          <w:tab w:val="right" w:leader="dot" w:pos="7920"/>
        </w:tabs>
        <w:spacing w:before="120"/>
        <w:rPr>
          <w:rFonts w:ascii="Arial" w:hAnsi="Arial" w:cs="Arial"/>
          <w:sz w:val="20"/>
          <w:lang w:val="en-US"/>
        </w:rPr>
      </w:pPr>
      <w:r w:rsidRPr="00FF55E8">
        <w:rPr>
          <w:rFonts w:ascii="Arial" w:hAnsi="Arial" w:cs="Arial"/>
          <w:b/>
          <w:sz w:val="20"/>
        </w:rPr>
        <w:t>Số điện thoại</w:t>
      </w:r>
      <w:r w:rsidR="00FF55E8">
        <w:rPr>
          <w:rFonts w:ascii="Arial" w:hAnsi="Arial" w:cs="Arial"/>
          <w:sz w:val="20"/>
          <w:lang w:val="en-US"/>
        </w:rPr>
        <w:t xml:space="preserve"> </w:t>
      </w:r>
      <w:r w:rsidRPr="00FF55E8">
        <w:rPr>
          <w:rFonts w:ascii="Arial" w:hAnsi="Arial" w:cs="Arial"/>
          <w:i/>
          <w:sz w:val="20"/>
        </w:rPr>
        <w:t>(Tel</w:t>
      </w:r>
      <w:r w:rsidR="00FF55E8" w:rsidRPr="00FF55E8">
        <w:rPr>
          <w:rFonts w:ascii="Arial" w:hAnsi="Arial" w:cs="Arial"/>
          <w:i/>
          <w:sz w:val="20"/>
          <w:lang w:val="en-US"/>
        </w:rPr>
        <w:t xml:space="preserve"> </w:t>
      </w:r>
      <w:r w:rsidRPr="00FF55E8">
        <w:rPr>
          <w:rFonts w:ascii="Arial" w:hAnsi="Arial" w:cs="Arial"/>
          <w:i/>
          <w:sz w:val="20"/>
        </w:rPr>
        <w:t>No.)</w:t>
      </w:r>
      <w:r w:rsidRPr="009C678F">
        <w:rPr>
          <w:rFonts w:ascii="Arial" w:hAnsi="Arial" w:cs="Arial"/>
          <w:sz w:val="20"/>
        </w:rPr>
        <w:t>:</w:t>
      </w:r>
      <w:r w:rsidR="009C678F" w:rsidRPr="009C678F">
        <w:rPr>
          <w:rFonts w:ascii="Arial" w:hAnsi="Arial" w:cs="Arial"/>
          <w:sz w:val="20"/>
        </w:rPr>
        <w:t xml:space="preserve"> </w:t>
      </w:r>
      <w:r w:rsidR="00F20707">
        <w:rPr>
          <w:rFonts w:ascii="Arial" w:hAnsi="Arial" w:cs="Arial"/>
          <w:sz w:val="20"/>
          <w:lang w:val="en-US"/>
        </w:rPr>
        <w:t xml:space="preserve">………………………………, </w:t>
      </w:r>
      <w:r w:rsidR="00F20707" w:rsidRPr="00F20707">
        <w:rPr>
          <w:rFonts w:ascii="Arial" w:hAnsi="Arial" w:cs="Arial"/>
          <w:b/>
          <w:sz w:val="20"/>
          <w:lang w:val="en-US"/>
        </w:rPr>
        <w:t>S</w:t>
      </w:r>
      <w:r w:rsidRPr="00F20707">
        <w:rPr>
          <w:rFonts w:ascii="Arial" w:hAnsi="Arial" w:cs="Arial"/>
          <w:b/>
          <w:sz w:val="20"/>
        </w:rPr>
        <w:t>ố fax</w:t>
      </w:r>
      <w:r w:rsidRPr="009C678F">
        <w:rPr>
          <w:rFonts w:ascii="Arial" w:hAnsi="Arial" w:cs="Arial"/>
          <w:sz w:val="20"/>
        </w:rPr>
        <w:t>/</w:t>
      </w:r>
      <w:r w:rsidRPr="00442643">
        <w:rPr>
          <w:rFonts w:ascii="Arial" w:hAnsi="Arial" w:cs="Arial"/>
          <w:i/>
          <w:sz w:val="20"/>
        </w:rPr>
        <w:t>Fax No.</w:t>
      </w:r>
      <w:r w:rsidRPr="009C678F">
        <w:rPr>
          <w:rFonts w:ascii="Arial" w:hAnsi="Arial" w:cs="Arial"/>
          <w:sz w:val="20"/>
        </w:rPr>
        <w:t>:</w:t>
      </w:r>
      <w:r w:rsidR="00505E05">
        <w:rPr>
          <w:rFonts w:ascii="Arial" w:hAnsi="Arial" w:cs="Arial"/>
          <w:sz w:val="20"/>
          <w:lang w:val="en-US"/>
        </w:rPr>
        <w:tab/>
      </w:r>
    </w:p>
    <w:p w:rsidR="00F80EE2" w:rsidRPr="009C678F" w:rsidRDefault="00F80EE2" w:rsidP="00A72CCA">
      <w:pPr>
        <w:tabs>
          <w:tab w:val="right" w:leader="dot" w:pos="7920"/>
        </w:tabs>
        <w:spacing w:before="120"/>
        <w:rPr>
          <w:rFonts w:ascii="Arial" w:hAnsi="Arial" w:cs="Arial"/>
          <w:sz w:val="20"/>
        </w:rPr>
      </w:pPr>
      <w:r w:rsidRPr="00505E05">
        <w:rPr>
          <w:rFonts w:ascii="Arial" w:hAnsi="Arial" w:cs="Arial"/>
          <w:b/>
          <w:sz w:val="20"/>
        </w:rPr>
        <w:t>Tuyến vận tải</w:t>
      </w:r>
      <w:r w:rsidR="00505E05">
        <w:rPr>
          <w:rFonts w:ascii="Arial" w:hAnsi="Arial" w:cs="Arial"/>
          <w:sz w:val="20"/>
          <w:lang w:val="en-US"/>
        </w:rPr>
        <w:t xml:space="preserve"> </w:t>
      </w:r>
      <w:r w:rsidRPr="00530246">
        <w:rPr>
          <w:rFonts w:ascii="Arial" w:hAnsi="Arial" w:cs="Arial"/>
          <w:i/>
          <w:sz w:val="20"/>
        </w:rPr>
        <w:t>(Route)</w:t>
      </w:r>
      <w:r w:rsidRPr="009C678F">
        <w:rPr>
          <w:rFonts w:ascii="Arial" w:hAnsi="Arial" w:cs="Arial"/>
          <w:sz w:val="20"/>
        </w:rPr>
        <w:t xml:space="preserve">: </w:t>
      </w:r>
      <w:r w:rsidRPr="006D62A4">
        <w:rPr>
          <w:rFonts w:ascii="Arial" w:hAnsi="Arial" w:cs="Arial"/>
          <w:b/>
          <w:sz w:val="20"/>
        </w:rPr>
        <w:t>từ</w:t>
      </w:r>
      <w:r w:rsidRPr="009C678F">
        <w:rPr>
          <w:rFonts w:ascii="Arial" w:hAnsi="Arial" w:cs="Arial"/>
          <w:sz w:val="20"/>
        </w:rPr>
        <w:t xml:space="preserve"> </w:t>
      </w:r>
      <w:r w:rsidRPr="00D91AA8">
        <w:rPr>
          <w:rFonts w:ascii="Arial" w:hAnsi="Arial" w:cs="Arial"/>
          <w:i/>
          <w:sz w:val="20"/>
        </w:rPr>
        <w:t>(from)</w:t>
      </w:r>
      <w:r w:rsidR="009C678F" w:rsidRPr="009C678F">
        <w:rPr>
          <w:rFonts w:ascii="Arial" w:hAnsi="Arial" w:cs="Arial"/>
          <w:sz w:val="20"/>
        </w:rPr>
        <w:t xml:space="preserve"> </w:t>
      </w:r>
      <w:r w:rsidR="00BA1B44">
        <w:rPr>
          <w:rFonts w:ascii="Arial" w:hAnsi="Arial" w:cs="Arial"/>
          <w:sz w:val="20"/>
          <w:lang w:val="en-US"/>
        </w:rPr>
        <w:t xml:space="preserve">………………… </w:t>
      </w:r>
      <w:r w:rsidRPr="00BA1B44">
        <w:rPr>
          <w:rFonts w:ascii="Arial" w:hAnsi="Arial" w:cs="Arial"/>
          <w:b/>
          <w:sz w:val="20"/>
        </w:rPr>
        <w:t>đến</w:t>
      </w:r>
      <w:r w:rsidRPr="009C678F">
        <w:rPr>
          <w:rFonts w:ascii="Arial" w:hAnsi="Arial" w:cs="Arial"/>
          <w:sz w:val="20"/>
        </w:rPr>
        <w:t xml:space="preserve"> </w:t>
      </w:r>
      <w:r w:rsidRPr="00F13BCA">
        <w:rPr>
          <w:rFonts w:ascii="Arial" w:hAnsi="Arial" w:cs="Arial"/>
          <w:i/>
          <w:sz w:val="20"/>
        </w:rPr>
        <w:t>(to)</w:t>
      </w:r>
      <w:r w:rsidR="009C678F" w:rsidRPr="009C678F">
        <w:rPr>
          <w:rFonts w:ascii="Arial" w:hAnsi="Arial" w:cs="Arial"/>
          <w:sz w:val="20"/>
        </w:rPr>
        <w:t xml:space="preserve"> </w:t>
      </w:r>
      <w:r w:rsidR="000B3A0B">
        <w:rPr>
          <w:rFonts w:ascii="Arial" w:hAnsi="Arial" w:cs="Arial"/>
          <w:sz w:val="20"/>
          <w:lang w:val="en-US"/>
        </w:rPr>
        <w:t xml:space="preserve">…………… </w:t>
      </w:r>
      <w:r w:rsidRPr="000B3A0B">
        <w:rPr>
          <w:rFonts w:ascii="Arial" w:hAnsi="Arial" w:cs="Arial"/>
          <w:b/>
          <w:sz w:val="20"/>
        </w:rPr>
        <w:t>và ngược lại</w:t>
      </w:r>
      <w:r w:rsidRPr="009C678F">
        <w:rPr>
          <w:rFonts w:ascii="Arial" w:hAnsi="Arial" w:cs="Arial"/>
          <w:sz w:val="20"/>
        </w:rPr>
        <w:t xml:space="preserve"> </w:t>
      </w:r>
      <w:r w:rsidRPr="003E7897">
        <w:rPr>
          <w:rFonts w:ascii="Arial" w:hAnsi="Arial" w:cs="Arial"/>
          <w:i/>
          <w:sz w:val="20"/>
        </w:rPr>
        <w:t>(and vice versa)</w:t>
      </w:r>
      <w:r w:rsidRPr="009C678F">
        <w:rPr>
          <w:rFonts w:ascii="Arial" w:hAnsi="Arial" w:cs="Arial"/>
          <w:sz w:val="20"/>
        </w:rPr>
        <w:t>.</w:t>
      </w:r>
    </w:p>
    <w:p w:rsidR="00F80EE2" w:rsidRPr="0057294A" w:rsidRDefault="00F80EE2" w:rsidP="00A72CCA">
      <w:pPr>
        <w:tabs>
          <w:tab w:val="right" w:leader="dot" w:pos="7920"/>
        </w:tabs>
        <w:spacing w:before="120"/>
        <w:rPr>
          <w:rFonts w:ascii="Arial" w:hAnsi="Arial" w:cs="Arial"/>
          <w:sz w:val="20"/>
          <w:lang w:val="en-US"/>
        </w:rPr>
      </w:pPr>
      <w:r w:rsidRPr="00406042">
        <w:rPr>
          <w:rFonts w:ascii="Arial" w:hAnsi="Arial" w:cs="Arial"/>
          <w:b/>
          <w:sz w:val="20"/>
        </w:rPr>
        <w:t>B</w:t>
      </w:r>
      <w:r w:rsidR="00637AE2" w:rsidRPr="00406042">
        <w:rPr>
          <w:rFonts w:ascii="Arial" w:hAnsi="Arial" w:cs="Arial"/>
          <w:b/>
          <w:sz w:val="20"/>
          <w:lang w:val="en-US"/>
        </w:rPr>
        <w:t>ế</w:t>
      </w:r>
      <w:r w:rsidRPr="00406042">
        <w:rPr>
          <w:rFonts w:ascii="Arial" w:hAnsi="Arial" w:cs="Arial"/>
          <w:b/>
          <w:sz w:val="20"/>
        </w:rPr>
        <w:t>n đi</w:t>
      </w:r>
      <w:r w:rsidR="00637AE2">
        <w:rPr>
          <w:rFonts w:ascii="Arial" w:hAnsi="Arial" w:cs="Arial"/>
          <w:sz w:val="20"/>
          <w:lang w:val="en-US"/>
        </w:rPr>
        <w:t xml:space="preserve"> </w:t>
      </w:r>
      <w:r w:rsidRPr="00406042">
        <w:rPr>
          <w:rFonts w:ascii="Arial" w:hAnsi="Arial" w:cs="Arial"/>
          <w:i/>
          <w:sz w:val="20"/>
        </w:rPr>
        <w:t>(Departure termina</w:t>
      </w:r>
      <w:r w:rsidR="00406042" w:rsidRPr="00406042">
        <w:rPr>
          <w:rFonts w:ascii="Arial" w:hAnsi="Arial" w:cs="Arial"/>
          <w:i/>
          <w:sz w:val="20"/>
          <w:lang w:val="en-US"/>
        </w:rPr>
        <w:t>l)</w:t>
      </w:r>
      <w:r w:rsidR="00406042">
        <w:rPr>
          <w:rFonts w:ascii="Arial" w:hAnsi="Arial" w:cs="Arial"/>
          <w:sz w:val="20"/>
          <w:lang w:val="en-US"/>
        </w:rPr>
        <w:t>:</w:t>
      </w:r>
      <w:r w:rsidR="001F27FC">
        <w:rPr>
          <w:rFonts w:ascii="Arial" w:hAnsi="Arial" w:cs="Arial"/>
          <w:sz w:val="20"/>
          <w:lang w:val="en-US"/>
        </w:rPr>
        <w:t>……………………….</w:t>
      </w:r>
      <w:r w:rsidRPr="009C678F">
        <w:rPr>
          <w:rFonts w:ascii="Arial" w:hAnsi="Arial" w:cs="Arial"/>
          <w:sz w:val="20"/>
        </w:rPr>
        <w:t xml:space="preserve">; </w:t>
      </w:r>
      <w:r w:rsidRPr="001F27FC">
        <w:rPr>
          <w:rFonts w:ascii="Arial" w:hAnsi="Arial" w:cs="Arial"/>
          <w:b/>
          <w:sz w:val="20"/>
        </w:rPr>
        <w:t>B</w:t>
      </w:r>
      <w:r w:rsidR="001F27FC" w:rsidRPr="001F27FC">
        <w:rPr>
          <w:rFonts w:ascii="Arial" w:hAnsi="Arial" w:cs="Arial"/>
          <w:b/>
          <w:sz w:val="20"/>
          <w:lang w:val="en-US"/>
        </w:rPr>
        <w:t>ế</w:t>
      </w:r>
      <w:r w:rsidRPr="001F27FC">
        <w:rPr>
          <w:rFonts w:ascii="Arial" w:hAnsi="Arial" w:cs="Arial"/>
          <w:b/>
          <w:sz w:val="20"/>
        </w:rPr>
        <w:t>n đến</w:t>
      </w:r>
      <w:r w:rsidR="001F27FC">
        <w:rPr>
          <w:rFonts w:ascii="Arial" w:hAnsi="Arial" w:cs="Arial"/>
          <w:sz w:val="20"/>
          <w:lang w:val="en-US"/>
        </w:rPr>
        <w:t xml:space="preserve"> </w:t>
      </w:r>
      <w:r w:rsidRPr="001F27FC">
        <w:rPr>
          <w:rFonts w:ascii="Arial" w:hAnsi="Arial" w:cs="Arial"/>
          <w:i/>
          <w:sz w:val="20"/>
        </w:rPr>
        <w:t>(Arrival termina</w:t>
      </w:r>
      <w:r w:rsidR="001F27FC" w:rsidRPr="001F27FC">
        <w:rPr>
          <w:rFonts w:ascii="Arial" w:hAnsi="Arial" w:cs="Arial"/>
          <w:i/>
          <w:sz w:val="20"/>
          <w:lang w:val="en-US"/>
        </w:rPr>
        <w:t>l)</w:t>
      </w:r>
      <w:r w:rsidR="001F27FC">
        <w:rPr>
          <w:rFonts w:ascii="Arial" w:hAnsi="Arial" w:cs="Arial"/>
          <w:sz w:val="20"/>
          <w:lang w:val="en-US"/>
        </w:rPr>
        <w:t>:</w:t>
      </w:r>
      <w:r w:rsidR="0057294A">
        <w:rPr>
          <w:rFonts w:ascii="Arial" w:hAnsi="Arial" w:cs="Arial"/>
          <w:sz w:val="20"/>
          <w:lang w:val="en-US"/>
        </w:rPr>
        <w:tab/>
      </w:r>
    </w:p>
    <w:p w:rsidR="00F80EE2" w:rsidRPr="009C678F" w:rsidRDefault="00F80EE2" w:rsidP="00A72CCA">
      <w:pPr>
        <w:tabs>
          <w:tab w:val="right" w:leader="dot" w:pos="7920"/>
        </w:tabs>
        <w:spacing w:before="120"/>
        <w:rPr>
          <w:rFonts w:ascii="Arial" w:hAnsi="Arial" w:cs="Arial"/>
          <w:sz w:val="20"/>
        </w:rPr>
      </w:pPr>
      <w:r w:rsidRPr="00BA49B0">
        <w:rPr>
          <w:rFonts w:ascii="Arial" w:hAnsi="Arial" w:cs="Arial"/>
          <w:b/>
          <w:sz w:val="20"/>
        </w:rPr>
        <w:t>Giờ kh</w:t>
      </w:r>
      <w:r w:rsidR="00994F28">
        <w:rPr>
          <w:rFonts w:ascii="Arial" w:hAnsi="Arial" w:cs="Arial"/>
          <w:b/>
          <w:sz w:val="20"/>
          <w:lang w:val="en-US"/>
        </w:rPr>
        <w:t>ở</w:t>
      </w:r>
      <w:r w:rsidRPr="00BA49B0">
        <w:rPr>
          <w:rFonts w:ascii="Arial" w:hAnsi="Arial" w:cs="Arial"/>
          <w:b/>
          <w:sz w:val="20"/>
        </w:rPr>
        <w:t xml:space="preserve">i hành từ bến </w:t>
      </w:r>
      <w:r w:rsidR="00BA49B0" w:rsidRPr="00BA49B0">
        <w:rPr>
          <w:rFonts w:ascii="Arial" w:hAnsi="Arial" w:cs="Arial"/>
          <w:b/>
          <w:sz w:val="20"/>
          <w:lang w:val="en-US"/>
        </w:rPr>
        <w:t>đ</w:t>
      </w:r>
      <w:r w:rsidRPr="00BA49B0">
        <w:rPr>
          <w:rFonts w:ascii="Arial" w:hAnsi="Arial" w:cs="Arial"/>
          <w:b/>
          <w:sz w:val="20"/>
        </w:rPr>
        <w:t>i</w:t>
      </w:r>
      <w:r w:rsidR="00BA49B0">
        <w:rPr>
          <w:rFonts w:ascii="Arial" w:hAnsi="Arial" w:cs="Arial"/>
          <w:sz w:val="20"/>
          <w:lang w:val="en-US"/>
        </w:rPr>
        <w:t xml:space="preserve"> </w:t>
      </w:r>
      <w:r w:rsidRPr="004F190F">
        <w:rPr>
          <w:rFonts w:ascii="Arial" w:hAnsi="Arial" w:cs="Arial"/>
          <w:i/>
          <w:sz w:val="20"/>
        </w:rPr>
        <w:t>(Departure time)</w:t>
      </w:r>
      <w:r w:rsidR="004F190F">
        <w:rPr>
          <w:rFonts w:ascii="Arial" w:hAnsi="Arial" w:cs="Arial"/>
          <w:sz w:val="20"/>
          <w:lang w:val="en-US"/>
        </w:rPr>
        <w:t>: ………….</w:t>
      </w:r>
      <w:r w:rsidRPr="009C678F">
        <w:rPr>
          <w:rFonts w:ascii="Arial" w:hAnsi="Arial" w:cs="Arial"/>
          <w:sz w:val="20"/>
        </w:rPr>
        <w:t xml:space="preserve">, </w:t>
      </w:r>
      <w:r w:rsidR="0057294A">
        <w:rPr>
          <w:rFonts w:ascii="Arial" w:hAnsi="Arial" w:cs="Arial"/>
          <w:b/>
          <w:sz w:val="20"/>
          <w:lang w:val="en-US"/>
        </w:rPr>
        <w:t>n</w:t>
      </w:r>
      <w:r w:rsidR="0057294A" w:rsidRPr="0057294A">
        <w:rPr>
          <w:rFonts w:ascii="Arial" w:hAnsi="Arial" w:cs="Arial"/>
          <w:b/>
          <w:sz w:val="20"/>
          <w:lang w:val="en-US"/>
        </w:rPr>
        <w:t>gày</w:t>
      </w:r>
      <w:r w:rsidR="0057294A">
        <w:rPr>
          <w:rFonts w:ascii="Arial" w:hAnsi="Arial" w:cs="Arial"/>
          <w:sz w:val="20"/>
          <w:lang w:val="en-US"/>
        </w:rPr>
        <w:t xml:space="preserve"> </w:t>
      </w:r>
      <w:r w:rsidRPr="0057294A">
        <w:rPr>
          <w:rFonts w:ascii="Arial" w:hAnsi="Arial" w:cs="Arial"/>
          <w:i/>
          <w:sz w:val="20"/>
        </w:rPr>
        <w:t>(date)</w:t>
      </w:r>
      <w:r w:rsidR="009C678F" w:rsidRPr="009C678F">
        <w:rPr>
          <w:rFonts w:ascii="Arial" w:hAnsi="Arial" w:cs="Arial"/>
          <w:sz w:val="20"/>
        </w:rPr>
        <w:t xml:space="preserve"> </w:t>
      </w:r>
      <w:r w:rsidR="0057294A">
        <w:rPr>
          <w:rFonts w:ascii="Arial" w:hAnsi="Arial" w:cs="Arial"/>
          <w:sz w:val="20"/>
          <w:lang w:val="en-US"/>
        </w:rPr>
        <w:t xml:space="preserve">….. </w:t>
      </w:r>
      <w:r w:rsidRPr="009C678F">
        <w:rPr>
          <w:rFonts w:ascii="Arial" w:hAnsi="Arial" w:cs="Arial"/>
          <w:sz w:val="20"/>
        </w:rPr>
        <w:t>/</w:t>
      </w:r>
      <w:r w:rsidR="009C678F" w:rsidRPr="009C678F">
        <w:rPr>
          <w:rFonts w:ascii="Arial" w:hAnsi="Arial" w:cs="Arial"/>
          <w:sz w:val="20"/>
        </w:rPr>
        <w:t xml:space="preserve"> </w:t>
      </w:r>
      <w:r w:rsidR="0057294A">
        <w:rPr>
          <w:rFonts w:ascii="Arial" w:hAnsi="Arial" w:cs="Arial"/>
          <w:sz w:val="20"/>
          <w:lang w:val="en-US"/>
        </w:rPr>
        <w:t xml:space="preserve">….. </w:t>
      </w:r>
      <w:r w:rsidRPr="009C678F">
        <w:rPr>
          <w:rFonts w:ascii="Arial" w:hAnsi="Arial" w:cs="Arial"/>
          <w:sz w:val="20"/>
        </w:rPr>
        <w:t xml:space="preserve">/ </w:t>
      </w:r>
      <w:r w:rsidRPr="0057294A">
        <w:rPr>
          <w:rFonts w:ascii="Arial" w:hAnsi="Arial" w:cs="Arial"/>
          <w:b/>
          <w:sz w:val="20"/>
        </w:rPr>
        <w:t>20</w:t>
      </w:r>
      <w:r w:rsidR="0057294A">
        <w:rPr>
          <w:rFonts w:ascii="Arial" w:hAnsi="Arial" w:cs="Arial"/>
          <w:sz w:val="20"/>
          <w:lang w:val="en-US"/>
        </w:rPr>
        <w:tab/>
      </w:r>
      <w:r w:rsidR="009C678F" w:rsidRPr="009C678F">
        <w:rPr>
          <w:rFonts w:ascii="Arial" w:hAnsi="Arial" w:cs="Arial"/>
          <w:sz w:val="20"/>
        </w:rPr>
        <w:t xml:space="preserve"> </w:t>
      </w:r>
    </w:p>
    <w:p w:rsidR="00F80EE2" w:rsidRPr="009C678F" w:rsidRDefault="0057294A" w:rsidP="00E86325">
      <w:pPr>
        <w:tabs>
          <w:tab w:val="right" w:leader="dot" w:pos="8640"/>
        </w:tabs>
        <w:spacing w:before="120"/>
        <w:rPr>
          <w:rFonts w:ascii="Arial" w:hAnsi="Arial" w:cs="Arial"/>
          <w:sz w:val="20"/>
        </w:rPr>
      </w:pPr>
      <w:r>
        <w:rPr>
          <w:rFonts w:ascii="Arial" w:hAnsi="Arial" w:cs="Arial"/>
          <w:b/>
          <w:sz w:val="20"/>
          <w:lang w:val="en-US"/>
        </w:rPr>
        <w:t xml:space="preserve">1. </w:t>
      </w:r>
      <w:r w:rsidR="00F80EE2" w:rsidRPr="0057294A">
        <w:rPr>
          <w:rFonts w:ascii="Arial" w:hAnsi="Arial" w:cs="Arial"/>
          <w:b/>
          <w:sz w:val="20"/>
        </w:rPr>
        <w:t>Danh sách hành khách kh</w:t>
      </w:r>
      <w:r>
        <w:rPr>
          <w:rFonts w:ascii="Arial" w:hAnsi="Arial" w:cs="Arial"/>
          <w:b/>
          <w:sz w:val="20"/>
          <w:lang w:val="en-US"/>
        </w:rPr>
        <w:t>ở</w:t>
      </w:r>
      <w:r w:rsidR="00F80EE2" w:rsidRPr="0057294A">
        <w:rPr>
          <w:rFonts w:ascii="Arial" w:hAnsi="Arial" w:cs="Arial"/>
          <w:b/>
          <w:sz w:val="20"/>
        </w:rPr>
        <w:t>i hành từ bến xe</w:t>
      </w:r>
      <w:r>
        <w:rPr>
          <w:rFonts w:ascii="Arial" w:hAnsi="Arial" w:cs="Arial"/>
          <w:b/>
          <w:sz w:val="20"/>
          <w:lang w:val="en-US"/>
        </w:rPr>
        <w:t xml:space="preserve"> </w:t>
      </w:r>
      <w:r w:rsidR="00F80EE2" w:rsidRPr="0057294A">
        <w:rPr>
          <w:rFonts w:ascii="Arial" w:hAnsi="Arial" w:cs="Arial"/>
          <w:i/>
          <w:sz w:val="20"/>
        </w:rPr>
        <w:t>(Passen</w:t>
      </w:r>
      <w:r w:rsidR="00350EA5">
        <w:rPr>
          <w:rFonts w:ascii="Arial" w:hAnsi="Arial" w:cs="Arial"/>
          <w:i/>
          <w:sz w:val="20"/>
          <w:lang w:val="en-US"/>
        </w:rPr>
        <w:t>g</w:t>
      </w:r>
      <w:r w:rsidR="00F80EE2" w:rsidRPr="0057294A">
        <w:rPr>
          <w:rFonts w:ascii="Arial" w:hAnsi="Arial" w:cs="Arial"/>
          <w:i/>
          <w:sz w:val="20"/>
        </w:rPr>
        <w:t>ers departing</w:t>
      </w:r>
      <w:r w:rsidR="008B6D66">
        <w:rPr>
          <w:rFonts w:ascii="Arial" w:hAnsi="Arial" w:cs="Arial"/>
          <w:i/>
          <w:sz w:val="20"/>
          <w:lang w:val="en-US"/>
        </w:rPr>
        <w:t xml:space="preserve"> </w:t>
      </w:r>
      <w:r w:rsidR="00F80EE2" w:rsidRPr="0057294A">
        <w:rPr>
          <w:rFonts w:ascii="Arial" w:hAnsi="Arial" w:cs="Arial"/>
          <w:i/>
          <w:sz w:val="20"/>
        </w:rPr>
        <w:t>from the terminal)</w:t>
      </w:r>
      <w:r w:rsidR="00F80EE2" w:rsidRPr="009C678F">
        <w:rPr>
          <w:rFonts w:ascii="Arial" w:hAnsi="Arial" w:cs="Arial"/>
          <w:sz w:val="20"/>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91"/>
        <w:gridCol w:w="1623"/>
        <w:gridCol w:w="884"/>
        <w:gridCol w:w="688"/>
        <w:gridCol w:w="1418"/>
        <w:gridCol w:w="837"/>
        <w:gridCol w:w="677"/>
        <w:gridCol w:w="1418"/>
        <w:gridCol w:w="841"/>
      </w:tblGrid>
      <w:tr w:rsidR="00BC5531" w:rsidRPr="009C678F">
        <w:tc>
          <w:tcPr>
            <w:tcW w:w="381" w:type="pct"/>
            <w:shd w:val="clear" w:color="auto" w:fill="auto"/>
            <w:vAlign w:val="center"/>
          </w:tcPr>
          <w:p w:rsidR="00BC5531" w:rsidRPr="009C678F" w:rsidRDefault="00BC5531" w:rsidP="00E86325">
            <w:pPr>
              <w:spacing w:before="120"/>
              <w:jc w:val="center"/>
              <w:rPr>
                <w:rFonts w:ascii="Arial" w:hAnsi="Arial" w:cs="Arial"/>
                <w:sz w:val="20"/>
              </w:rPr>
            </w:pPr>
            <w:r w:rsidRPr="00980534">
              <w:rPr>
                <w:rFonts w:ascii="Arial" w:hAnsi="Arial" w:cs="Arial"/>
                <w:b/>
                <w:sz w:val="20"/>
              </w:rPr>
              <w:t>S</w:t>
            </w:r>
            <w:r w:rsidRPr="00980534">
              <w:rPr>
                <w:rFonts w:ascii="Arial" w:hAnsi="Arial" w:cs="Arial"/>
                <w:b/>
                <w:sz w:val="20"/>
                <w:lang w:val="en-US"/>
              </w:rPr>
              <w:t xml:space="preserve">ố </w:t>
            </w:r>
            <w:r w:rsidRPr="00980534">
              <w:rPr>
                <w:rFonts w:ascii="Arial" w:hAnsi="Arial" w:cs="Arial"/>
                <w:b/>
                <w:sz w:val="20"/>
              </w:rPr>
              <w:t>TT</w:t>
            </w:r>
            <w:r>
              <w:rPr>
                <w:rFonts w:ascii="Arial" w:hAnsi="Arial" w:cs="Arial"/>
                <w:sz w:val="20"/>
              </w:rPr>
              <w:t xml:space="preserve"> </w:t>
            </w:r>
            <w:r w:rsidRPr="008B06D2">
              <w:rPr>
                <w:rFonts w:ascii="Arial" w:hAnsi="Arial" w:cs="Arial"/>
                <w:i/>
                <w:sz w:val="20"/>
              </w:rPr>
              <w:t>(No.)</w:t>
            </w:r>
          </w:p>
        </w:tc>
        <w:tc>
          <w:tcPr>
            <w:tcW w:w="894" w:type="pct"/>
            <w:shd w:val="clear" w:color="auto" w:fill="auto"/>
            <w:vAlign w:val="center"/>
          </w:tcPr>
          <w:p w:rsidR="00BC5531" w:rsidRPr="009C678F" w:rsidRDefault="00BC5531" w:rsidP="00E86325">
            <w:pPr>
              <w:spacing w:before="120"/>
              <w:jc w:val="center"/>
              <w:rPr>
                <w:rFonts w:ascii="Arial" w:hAnsi="Arial" w:cs="Arial"/>
                <w:sz w:val="20"/>
              </w:rPr>
            </w:pPr>
            <w:r w:rsidRPr="003A1B82">
              <w:rPr>
                <w:rFonts w:ascii="Arial" w:hAnsi="Arial" w:cs="Arial"/>
                <w:b/>
                <w:sz w:val="20"/>
              </w:rPr>
              <w:t>Họ tên hành khách</w:t>
            </w:r>
            <w:r>
              <w:rPr>
                <w:rFonts w:ascii="Arial" w:hAnsi="Arial" w:cs="Arial"/>
                <w:sz w:val="20"/>
              </w:rPr>
              <w:t xml:space="preserve"> </w:t>
            </w:r>
            <w:r w:rsidRPr="00247AC9">
              <w:rPr>
                <w:rFonts w:ascii="Arial" w:hAnsi="Arial" w:cs="Arial"/>
                <w:i/>
                <w:sz w:val="20"/>
              </w:rPr>
              <w:t>(Passenger’s</w:t>
            </w:r>
            <w:r w:rsidRPr="00247AC9">
              <w:rPr>
                <w:rFonts w:ascii="Arial" w:hAnsi="Arial" w:cs="Arial"/>
                <w:i/>
                <w:sz w:val="20"/>
                <w:lang w:val="en-US"/>
              </w:rPr>
              <w:t xml:space="preserve"> </w:t>
            </w:r>
            <w:r w:rsidRPr="00247AC9">
              <w:rPr>
                <w:rFonts w:ascii="Arial" w:hAnsi="Arial" w:cs="Arial"/>
                <w:i/>
                <w:sz w:val="20"/>
              </w:rPr>
              <w:t>ful</w:t>
            </w:r>
            <w:r w:rsidRPr="00247AC9">
              <w:rPr>
                <w:rFonts w:ascii="Arial" w:hAnsi="Arial" w:cs="Arial"/>
                <w:i/>
                <w:sz w:val="20"/>
                <w:lang w:val="en-US"/>
              </w:rPr>
              <w:t>l</w:t>
            </w:r>
            <w:r w:rsidRPr="00247AC9">
              <w:rPr>
                <w:rFonts w:ascii="Arial" w:hAnsi="Arial" w:cs="Arial"/>
                <w:i/>
                <w:sz w:val="20"/>
              </w:rPr>
              <w:t xml:space="preserve"> name)</w:t>
            </w:r>
          </w:p>
        </w:tc>
        <w:tc>
          <w:tcPr>
            <w:tcW w:w="487" w:type="pct"/>
            <w:shd w:val="clear" w:color="auto" w:fill="auto"/>
            <w:vAlign w:val="center"/>
          </w:tcPr>
          <w:p w:rsidR="00BC5531" w:rsidRPr="009C678F" w:rsidRDefault="00BC5531" w:rsidP="00E86325">
            <w:pPr>
              <w:spacing w:before="120"/>
              <w:jc w:val="center"/>
              <w:rPr>
                <w:rFonts w:ascii="Arial" w:hAnsi="Arial" w:cs="Arial"/>
                <w:sz w:val="20"/>
              </w:rPr>
            </w:pPr>
            <w:r w:rsidRPr="00C345D5">
              <w:rPr>
                <w:rFonts w:ascii="Arial" w:hAnsi="Arial" w:cs="Arial"/>
                <w:b/>
                <w:sz w:val="20"/>
              </w:rPr>
              <w:t>Số vé</w:t>
            </w:r>
            <w:r>
              <w:rPr>
                <w:rFonts w:ascii="Arial" w:hAnsi="Arial" w:cs="Arial"/>
                <w:sz w:val="20"/>
              </w:rPr>
              <w:t xml:space="preserve"> </w:t>
            </w:r>
            <w:r w:rsidRPr="00C345D5">
              <w:rPr>
                <w:rFonts w:ascii="Arial" w:hAnsi="Arial" w:cs="Arial"/>
                <w:i/>
                <w:sz w:val="20"/>
              </w:rPr>
              <w:t>(Ticket No.)</w:t>
            </w:r>
          </w:p>
        </w:tc>
        <w:tc>
          <w:tcPr>
            <w:tcW w:w="379" w:type="pct"/>
            <w:shd w:val="clear" w:color="auto" w:fill="auto"/>
            <w:vAlign w:val="center"/>
          </w:tcPr>
          <w:p w:rsidR="00BC5531" w:rsidRPr="00D60599" w:rsidRDefault="00BC5531" w:rsidP="00E86325">
            <w:pPr>
              <w:spacing w:before="120"/>
              <w:jc w:val="center"/>
              <w:rPr>
                <w:rFonts w:ascii="Arial" w:hAnsi="Arial" w:cs="Arial"/>
                <w:i/>
                <w:sz w:val="20"/>
              </w:rPr>
            </w:pPr>
            <w:r w:rsidRPr="00D60599">
              <w:rPr>
                <w:rFonts w:ascii="Arial" w:hAnsi="Arial" w:cs="Arial"/>
                <w:i/>
                <w:sz w:val="20"/>
              </w:rPr>
              <w:t>(No.)</w:t>
            </w:r>
          </w:p>
        </w:tc>
        <w:tc>
          <w:tcPr>
            <w:tcW w:w="781" w:type="pct"/>
            <w:shd w:val="clear" w:color="auto" w:fill="auto"/>
            <w:vAlign w:val="center"/>
          </w:tcPr>
          <w:p w:rsidR="00BC5531" w:rsidRPr="009C678F" w:rsidRDefault="00BC5531" w:rsidP="00E86325">
            <w:pPr>
              <w:spacing w:before="120"/>
              <w:jc w:val="center"/>
              <w:rPr>
                <w:rFonts w:ascii="Arial" w:hAnsi="Arial" w:cs="Arial"/>
                <w:sz w:val="20"/>
              </w:rPr>
            </w:pPr>
            <w:r w:rsidRPr="003A1B82">
              <w:rPr>
                <w:rFonts w:ascii="Arial" w:hAnsi="Arial" w:cs="Arial"/>
                <w:b/>
                <w:sz w:val="20"/>
              </w:rPr>
              <w:t>Họ tên hành khách</w:t>
            </w:r>
            <w:r>
              <w:rPr>
                <w:rFonts w:ascii="Arial" w:hAnsi="Arial" w:cs="Arial"/>
                <w:sz w:val="20"/>
              </w:rPr>
              <w:t xml:space="preserve"> </w:t>
            </w:r>
            <w:r w:rsidRPr="00247AC9">
              <w:rPr>
                <w:rFonts w:ascii="Arial" w:hAnsi="Arial" w:cs="Arial"/>
                <w:i/>
                <w:sz w:val="20"/>
              </w:rPr>
              <w:t>(Passenger’s</w:t>
            </w:r>
            <w:r w:rsidRPr="00247AC9">
              <w:rPr>
                <w:rFonts w:ascii="Arial" w:hAnsi="Arial" w:cs="Arial"/>
                <w:i/>
                <w:sz w:val="20"/>
                <w:lang w:val="en-US"/>
              </w:rPr>
              <w:t xml:space="preserve"> </w:t>
            </w:r>
            <w:r w:rsidRPr="00247AC9">
              <w:rPr>
                <w:rFonts w:ascii="Arial" w:hAnsi="Arial" w:cs="Arial"/>
                <w:i/>
                <w:sz w:val="20"/>
              </w:rPr>
              <w:t>ful</w:t>
            </w:r>
            <w:r w:rsidRPr="00247AC9">
              <w:rPr>
                <w:rFonts w:ascii="Arial" w:hAnsi="Arial" w:cs="Arial"/>
                <w:i/>
                <w:sz w:val="20"/>
                <w:lang w:val="en-US"/>
              </w:rPr>
              <w:t>l</w:t>
            </w:r>
            <w:r w:rsidRPr="00247AC9">
              <w:rPr>
                <w:rFonts w:ascii="Arial" w:hAnsi="Arial" w:cs="Arial"/>
                <w:i/>
                <w:sz w:val="20"/>
              </w:rPr>
              <w:t xml:space="preserve"> name)</w:t>
            </w:r>
          </w:p>
        </w:tc>
        <w:tc>
          <w:tcPr>
            <w:tcW w:w="461" w:type="pct"/>
            <w:shd w:val="clear" w:color="auto" w:fill="auto"/>
            <w:vAlign w:val="center"/>
          </w:tcPr>
          <w:p w:rsidR="00BC5531" w:rsidRPr="009C678F" w:rsidRDefault="00BC5531" w:rsidP="00E86325">
            <w:pPr>
              <w:spacing w:before="120"/>
              <w:jc w:val="center"/>
              <w:rPr>
                <w:rFonts w:ascii="Arial" w:hAnsi="Arial" w:cs="Arial"/>
                <w:sz w:val="20"/>
              </w:rPr>
            </w:pPr>
            <w:r w:rsidRPr="00C345D5">
              <w:rPr>
                <w:rFonts w:ascii="Arial" w:hAnsi="Arial" w:cs="Arial"/>
                <w:b/>
                <w:sz w:val="20"/>
              </w:rPr>
              <w:t>Số vé</w:t>
            </w:r>
            <w:r>
              <w:rPr>
                <w:rFonts w:ascii="Arial" w:hAnsi="Arial" w:cs="Arial"/>
                <w:sz w:val="20"/>
              </w:rPr>
              <w:t xml:space="preserve"> </w:t>
            </w:r>
            <w:r w:rsidRPr="00C345D5">
              <w:rPr>
                <w:rFonts w:ascii="Arial" w:hAnsi="Arial" w:cs="Arial"/>
                <w:i/>
                <w:sz w:val="20"/>
              </w:rPr>
              <w:t>(Ticket No.)</w:t>
            </w:r>
          </w:p>
        </w:tc>
        <w:tc>
          <w:tcPr>
            <w:tcW w:w="373" w:type="pct"/>
            <w:shd w:val="clear" w:color="auto" w:fill="auto"/>
            <w:vAlign w:val="center"/>
          </w:tcPr>
          <w:p w:rsidR="00BC5531" w:rsidRPr="00D60599" w:rsidRDefault="00BC5531" w:rsidP="00E86325">
            <w:pPr>
              <w:spacing w:before="120"/>
              <w:jc w:val="center"/>
              <w:rPr>
                <w:rFonts w:ascii="Arial" w:hAnsi="Arial" w:cs="Arial"/>
                <w:i/>
                <w:sz w:val="20"/>
              </w:rPr>
            </w:pPr>
            <w:r w:rsidRPr="00D60599">
              <w:rPr>
                <w:rFonts w:ascii="Arial" w:hAnsi="Arial" w:cs="Arial"/>
                <w:i/>
                <w:sz w:val="20"/>
              </w:rPr>
              <w:t>(No.)</w:t>
            </w:r>
          </w:p>
        </w:tc>
        <w:tc>
          <w:tcPr>
            <w:tcW w:w="781" w:type="pct"/>
            <w:shd w:val="clear" w:color="auto" w:fill="auto"/>
            <w:vAlign w:val="center"/>
          </w:tcPr>
          <w:p w:rsidR="00BC5531" w:rsidRPr="009C678F" w:rsidRDefault="00BC5531" w:rsidP="00E86325">
            <w:pPr>
              <w:spacing w:before="120"/>
              <w:jc w:val="center"/>
              <w:rPr>
                <w:rFonts w:ascii="Arial" w:hAnsi="Arial" w:cs="Arial"/>
                <w:sz w:val="20"/>
              </w:rPr>
            </w:pPr>
            <w:r w:rsidRPr="003A1B82">
              <w:rPr>
                <w:rFonts w:ascii="Arial" w:hAnsi="Arial" w:cs="Arial"/>
                <w:b/>
                <w:sz w:val="20"/>
              </w:rPr>
              <w:t>Họ tên hành khách</w:t>
            </w:r>
            <w:r>
              <w:rPr>
                <w:rFonts w:ascii="Arial" w:hAnsi="Arial" w:cs="Arial"/>
                <w:sz w:val="20"/>
              </w:rPr>
              <w:t xml:space="preserve"> </w:t>
            </w:r>
            <w:r w:rsidRPr="00247AC9">
              <w:rPr>
                <w:rFonts w:ascii="Arial" w:hAnsi="Arial" w:cs="Arial"/>
                <w:i/>
                <w:sz w:val="20"/>
              </w:rPr>
              <w:t>(Passenger’s</w:t>
            </w:r>
            <w:r w:rsidRPr="00247AC9">
              <w:rPr>
                <w:rFonts w:ascii="Arial" w:hAnsi="Arial" w:cs="Arial"/>
                <w:i/>
                <w:sz w:val="20"/>
                <w:lang w:val="en-US"/>
              </w:rPr>
              <w:t xml:space="preserve"> </w:t>
            </w:r>
            <w:r w:rsidRPr="00247AC9">
              <w:rPr>
                <w:rFonts w:ascii="Arial" w:hAnsi="Arial" w:cs="Arial"/>
                <w:i/>
                <w:sz w:val="20"/>
              </w:rPr>
              <w:t>ful</w:t>
            </w:r>
            <w:r w:rsidRPr="00247AC9">
              <w:rPr>
                <w:rFonts w:ascii="Arial" w:hAnsi="Arial" w:cs="Arial"/>
                <w:i/>
                <w:sz w:val="20"/>
                <w:lang w:val="en-US"/>
              </w:rPr>
              <w:t>l</w:t>
            </w:r>
            <w:r w:rsidRPr="00247AC9">
              <w:rPr>
                <w:rFonts w:ascii="Arial" w:hAnsi="Arial" w:cs="Arial"/>
                <w:i/>
                <w:sz w:val="20"/>
              </w:rPr>
              <w:t xml:space="preserve"> name)</w:t>
            </w:r>
          </w:p>
        </w:tc>
        <w:tc>
          <w:tcPr>
            <w:tcW w:w="462" w:type="pct"/>
            <w:shd w:val="clear" w:color="auto" w:fill="auto"/>
            <w:vAlign w:val="center"/>
          </w:tcPr>
          <w:p w:rsidR="00BC5531" w:rsidRPr="009C678F" w:rsidRDefault="00BC5531" w:rsidP="00E86325">
            <w:pPr>
              <w:spacing w:before="120"/>
              <w:jc w:val="center"/>
              <w:rPr>
                <w:rFonts w:ascii="Arial" w:hAnsi="Arial" w:cs="Arial"/>
                <w:sz w:val="20"/>
              </w:rPr>
            </w:pPr>
            <w:r w:rsidRPr="00C345D5">
              <w:rPr>
                <w:rFonts w:ascii="Arial" w:hAnsi="Arial" w:cs="Arial"/>
                <w:b/>
                <w:sz w:val="20"/>
              </w:rPr>
              <w:t>Số vé</w:t>
            </w:r>
            <w:r>
              <w:rPr>
                <w:rFonts w:ascii="Arial" w:hAnsi="Arial" w:cs="Arial"/>
                <w:sz w:val="20"/>
              </w:rPr>
              <w:t xml:space="preserve"> </w:t>
            </w:r>
            <w:r w:rsidRPr="00C345D5">
              <w:rPr>
                <w:rFonts w:ascii="Arial" w:hAnsi="Arial" w:cs="Arial"/>
                <w:i/>
                <w:sz w:val="20"/>
              </w:rPr>
              <w:t>(Ticket No.)</w:t>
            </w:r>
          </w:p>
        </w:tc>
      </w:tr>
      <w:tr w:rsidR="00F80EE2" w:rsidRPr="009C678F">
        <w:tc>
          <w:tcPr>
            <w:tcW w:w="381" w:type="pct"/>
            <w:shd w:val="clear" w:color="auto" w:fill="auto"/>
            <w:vAlign w:val="center"/>
          </w:tcPr>
          <w:p w:rsidR="00F80EE2" w:rsidRPr="00BC5531" w:rsidRDefault="00F80EE2" w:rsidP="00E86325">
            <w:pPr>
              <w:spacing w:before="120"/>
              <w:jc w:val="center"/>
              <w:rPr>
                <w:rFonts w:ascii="Arial" w:hAnsi="Arial" w:cs="Arial"/>
                <w:b/>
                <w:sz w:val="20"/>
              </w:rPr>
            </w:pPr>
            <w:r w:rsidRPr="00BC5531">
              <w:rPr>
                <w:rFonts w:ascii="Arial" w:hAnsi="Arial" w:cs="Arial"/>
                <w:b/>
                <w:sz w:val="20"/>
              </w:rPr>
              <w:t>(1)</w:t>
            </w:r>
          </w:p>
        </w:tc>
        <w:tc>
          <w:tcPr>
            <w:tcW w:w="894" w:type="pct"/>
            <w:shd w:val="clear" w:color="auto" w:fill="auto"/>
            <w:vAlign w:val="center"/>
          </w:tcPr>
          <w:p w:rsidR="00F80EE2" w:rsidRPr="00BC5531" w:rsidRDefault="00F80EE2" w:rsidP="00E86325">
            <w:pPr>
              <w:spacing w:before="120"/>
              <w:jc w:val="center"/>
              <w:rPr>
                <w:rFonts w:ascii="Arial" w:hAnsi="Arial" w:cs="Arial"/>
                <w:b/>
                <w:sz w:val="20"/>
              </w:rPr>
            </w:pPr>
            <w:r w:rsidRPr="00BC5531">
              <w:rPr>
                <w:rFonts w:ascii="Arial" w:hAnsi="Arial" w:cs="Arial"/>
                <w:b/>
                <w:sz w:val="20"/>
              </w:rPr>
              <w:t>(2)</w:t>
            </w:r>
          </w:p>
        </w:tc>
        <w:tc>
          <w:tcPr>
            <w:tcW w:w="487" w:type="pct"/>
            <w:shd w:val="clear" w:color="auto" w:fill="auto"/>
            <w:vAlign w:val="center"/>
          </w:tcPr>
          <w:p w:rsidR="00F80EE2" w:rsidRPr="00BC5531" w:rsidRDefault="00F80EE2" w:rsidP="00E86325">
            <w:pPr>
              <w:spacing w:before="120"/>
              <w:jc w:val="center"/>
              <w:rPr>
                <w:rFonts w:ascii="Arial" w:hAnsi="Arial" w:cs="Arial"/>
                <w:b/>
                <w:sz w:val="20"/>
              </w:rPr>
            </w:pPr>
            <w:r w:rsidRPr="00BC5531">
              <w:rPr>
                <w:rFonts w:ascii="Arial" w:hAnsi="Arial" w:cs="Arial"/>
                <w:b/>
                <w:sz w:val="20"/>
              </w:rPr>
              <w:t>(3)</w:t>
            </w:r>
          </w:p>
        </w:tc>
        <w:tc>
          <w:tcPr>
            <w:tcW w:w="379" w:type="pct"/>
            <w:shd w:val="clear" w:color="auto" w:fill="auto"/>
            <w:vAlign w:val="center"/>
          </w:tcPr>
          <w:p w:rsidR="00F80EE2" w:rsidRPr="00BC5531" w:rsidRDefault="00F80EE2" w:rsidP="00E86325">
            <w:pPr>
              <w:spacing w:before="120"/>
              <w:jc w:val="center"/>
              <w:rPr>
                <w:rFonts w:ascii="Arial" w:hAnsi="Arial" w:cs="Arial"/>
                <w:b/>
                <w:sz w:val="20"/>
              </w:rPr>
            </w:pPr>
            <w:r w:rsidRPr="00BC5531">
              <w:rPr>
                <w:rFonts w:ascii="Arial" w:hAnsi="Arial" w:cs="Arial"/>
                <w:b/>
                <w:sz w:val="20"/>
              </w:rPr>
              <w:t>(1)</w:t>
            </w:r>
          </w:p>
        </w:tc>
        <w:tc>
          <w:tcPr>
            <w:tcW w:w="781" w:type="pct"/>
            <w:shd w:val="clear" w:color="auto" w:fill="auto"/>
            <w:vAlign w:val="center"/>
          </w:tcPr>
          <w:p w:rsidR="00F80EE2" w:rsidRPr="00BC5531" w:rsidRDefault="00F80EE2" w:rsidP="00E86325">
            <w:pPr>
              <w:spacing w:before="120"/>
              <w:jc w:val="center"/>
              <w:rPr>
                <w:rFonts w:ascii="Arial" w:hAnsi="Arial" w:cs="Arial"/>
                <w:b/>
                <w:sz w:val="20"/>
              </w:rPr>
            </w:pPr>
            <w:r w:rsidRPr="00BC5531">
              <w:rPr>
                <w:rFonts w:ascii="Arial" w:hAnsi="Arial" w:cs="Arial"/>
                <w:b/>
                <w:sz w:val="20"/>
              </w:rPr>
              <w:t>(2)</w:t>
            </w:r>
          </w:p>
        </w:tc>
        <w:tc>
          <w:tcPr>
            <w:tcW w:w="461" w:type="pct"/>
            <w:shd w:val="clear" w:color="auto" w:fill="auto"/>
            <w:vAlign w:val="center"/>
          </w:tcPr>
          <w:p w:rsidR="00F80EE2" w:rsidRPr="00BC5531" w:rsidRDefault="00F80EE2" w:rsidP="00E86325">
            <w:pPr>
              <w:spacing w:before="120"/>
              <w:jc w:val="center"/>
              <w:rPr>
                <w:rFonts w:ascii="Arial" w:hAnsi="Arial" w:cs="Arial"/>
                <w:b/>
                <w:sz w:val="20"/>
              </w:rPr>
            </w:pPr>
            <w:r w:rsidRPr="00BC5531">
              <w:rPr>
                <w:rFonts w:ascii="Arial" w:hAnsi="Arial" w:cs="Arial"/>
                <w:b/>
                <w:sz w:val="20"/>
              </w:rPr>
              <w:t>(3)</w:t>
            </w:r>
          </w:p>
        </w:tc>
        <w:tc>
          <w:tcPr>
            <w:tcW w:w="373" w:type="pct"/>
            <w:shd w:val="clear" w:color="auto" w:fill="auto"/>
            <w:vAlign w:val="center"/>
          </w:tcPr>
          <w:p w:rsidR="00F80EE2" w:rsidRPr="00BC5531" w:rsidRDefault="00F80EE2" w:rsidP="00E86325">
            <w:pPr>
              <w:spacing w:before="120"/>
              <w:jc w:val="center"/>
              <w:rPr>
                <w:rFonts w:ascii="Arial" w:hAnsi="Arial" w:cs="Arial"/>
                <w:b/>
                <w:sz w:val="20"/>
              </w:rPr>
            </w:pPr>
            <w:r w:rsidRPr="00BC5531">
              <w:rPr>
                <w:rFonts w:ascii="Arial" w:hAnsi="Arial" w:cs="Arial"/>
                <w:b/>
                <w:sz w:val="20"/>
              </w:rPr>
              <w:t>(1)</w:t>
            </w:r>
          </w:p>
        </w:tc>
        <w:tc>
          <w:tcPr>
            <w:tcW w:w="781" w:type="pct"/>
            <w:shd w:val="clear" w:color="auto" w:fill="auto"/>
            <w:vAlign w:val="center"/>
          </w:tcPr>
          <w:p w:rsidR="00F80EE2" w:rsidRPr="00BC5531" w:rsidRDefault="00F80EE2" w:rsidP="00E86325">
            <w:pPr>
              <w:spacing w:before="120"/>
              <w:jc w:val="center"/>
              <w:rPr>
                <w:rFonts w:ascii="Arial" w:hAnsi="Arial" w:cs="Arial"/>
                <w:b/>
                <w:sz w:val="20"/>
              </w:rPr>
            </w:pPr>
            <w:r w:rsidRPr="00BC5531">
              <w:rPr>
                <w:rFonts w:ascii="Arial" w:hAnsi="Arial" w:cs="Arial"/>
                <w:b/>
                <w:sz w:val="20"/>
              </w:rPr>
              <w:t>(2)</w:t>
            </w:r>
          </w:p>
        </w:tc>
        <w:tc>
          <w:tcPr>
            <w:tcW w:w="462" w:type="pct"/>
            <w:shd w:val="clear" w:color="auto" w:fill="auto"/>
            <w:vAlign w:val="center"/>
          </w:tcPr>
          <w:p w:rsidR="00F80EE2" w:rsidRPr="00BC5531" w:rsidRDefault="00F80EE2" w:rsidP="00E86325">
            <w:pPr>
              <w:spacing w:before="120"/>
              <w:jc w:val="center"/>
              <w:rPr>
                <w:rFonts w:ascii="Arial" w:hAnsi="Arial" w:cs="Arial"/>
                <w:b/>
                <w:sz w:val="20"/>
              </w:rPr>
            </w:pPr>
            <w:r w:rsidRPr="00BC5531">
              <w:rPr>
                <w:rFonts w:ascii="Arial" w:hAnsi="Arial" w:cs="Arial"/>
                <w:b/>
                <w:sz w:val="20"/>
              </w:rPr>
              <w:t>(3)</w:t>
            </w: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17</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33</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18</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34</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19</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35</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20</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36</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5</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21</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37</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6</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22</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38</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7</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23</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39</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8</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24</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40</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9</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25</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41</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10</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26</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42</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11</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27</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43</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12</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28</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44</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13</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29</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45</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14</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30</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46</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15</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31</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47</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38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16</w:t>
            </w:r>
          </w:p>
        </w:tc>
        <w:tc>
          <w:tcPr>
            <w:tcW w:w="894" w:type="pct"/>
            <w:shd w:val="clear" w:color="auto" w:fill="auto"/>
            <w:vAlign w:val="center"/>
          </w:tcPr>
          <w:p w:rsidR="00F80EE2" w:rsidRPr="009C678F" w:rsidRDefault="00F80EE2" w:rsidP="00E86325">
            <w:pPr>
              <w:spacing w:before="120"/>
              <w:jc w:val="center"/>
              <w:rPr>
                <w:rFonts w:ascii="Arial" w:hAnsi="Arial" w:cs="Arial"/>
                <w:sz w:val="20"/>
              </w:rPr>
            </w:pPr>
          </w:p>
        </w:tc>
        <w:tc>
          <w:tcPr>
            <w:tcW w:w="487" w:type="pct"/>
            <w:shd w:val="clear" w:color="auto" w:fill="auto"/>
            <w:vAlign w:val="center"/>
          </w:tcPr>
          <w:p w:rsidR="00F80EE2" w:rsidRPr="009C678F" w:rsidRDefault="00F80EE2" w:rsidP="00E86325">
            <w:pPr>
              <w:spacing w:before="120"/>
              <w:jc w:val="center"/>
              <w:rPr>
                <w:rFonts w:ascii="Arial" w:hAnsi="Arial" w:cs="Arial"/>
                <w:sz w:val="20"/>
              </w:rPr>
            </w:pPr>
          </w:p>
        </w:tc>
        <w:tc>
          <w:tcPr>
            <w:tcW w:w="37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32</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48</w:t>
            </w:r>
          </w:p>
        </w:tc>
        <w:tc>
          <w:tcPr>
            <w:tcW w:w="781" w:type="pct"/>
            <w:shd w:val="clear" w:color="auto" w:fill="auto"/>
            <w:vAlign w:val="center"/>
          </w:tcPr>
          <w:p w:rsidR="00F80EE2" w:rsidRPr="009C678F" w:rsidRDefault="00F80EE2" w:rsidP="00E86325">
            <w:pPr>
              <w:spacing w:before="120"/>
              <w:jc w:val="center"/>
              <w:rPr>
                <w:rFonts w:ascii="Arial" w:hAnsi="Arial" w:cs="Arial"/>
                <w:sz w:val="20"/>
              </w:rPr>
            </w:pPr>
          </w:p>
        </w:tc>
        <w:tc>
          <w:tcPr>
            <w:tcW w:w="46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2922" w:type="pct"/>
            <w:gridSpan w:val="5"/>
            <w:shd w:val="clear" w:color="auto" w:fill="auto"/>
            <w:vAlign w:val="center"/>
          </w:tcPr>
          <w:p w:rsidR="00D60E07" w:rsidRPr="00A72CCA" w:rsidRDefault="00F80EE2" w:rsidP="00E86325">
            <w:pPr>
              <w:spacing w:before="120"/>
              <w:rPr>
                <w:rFonts w:ascii="Arial" w:hAnsi="Arial" w:cs="Arial"/>
                <w:sz w:val="20"/>
              </w:rPr>
            </w:pPr>
            <w:r w:rsidRPr="005B3F93">
              <w:rPr>
                <w:rFonts w:ascii="Arial" w:hAnsi="Arial" w:cs="Arial"/>
                <w:b/>
                <w:sz w:val="20"/>
              </w:rPr>
              <w:t>Tổng c</w:t>
            </w:r>
            <w:r w:rsidR="005B3F93" w:rsidRPr="00A72CCA">
              <w:rPr>
                <w:rFonts w:ascii="Arial" w:hAnsi="Arial" w:cs="Arial"/>
                <w:b/>
                <w:sz w:val="20"/>
              </w:rPr>
              <w:t>ộ</w:t>
            </w:r>
            <w:r w:rsidRPr="005B3F93">
              <w:rPr>
                <w:rFonts w:ascii="Arial" w:hAnsi="Arial" w:cs="Arial"/>
                <w:b/>
                <w:sz w:val="20"/>
              </w:rPr>
              <w:t>ng số hành khách kh</w:t>
            </w:r>
            <w:r w:rsidR="005B3F93" w:rsidRPr="00A72CCA">
              <w:rPr>
                <w:rFonts w:ascii="Arial" w:hAnsi="Arial" w:cs="Arial"/>
                <w:b/>
                <w:sz w:val="20"/>
              </w:rPr>
              <w:t>ở</w:t>
            </w:r>
            <w:r w:rsidRPr="005B3F93">
              <w:rPr>
                <w:rFonts w:ascii="Arial" w:hAnsi="Arial" w:cs="Arial"/>
                <w:b/>
                <w:sz w:val="20"/>
              </w:rPr>
              <w:t>i hành từ bến xe:</w:t>
            </w:r>
            <w:r w:rsidR="009C678F" w:rsidRPr="005B3F93">
              <w:rPr>
                <w:rFonts w:ascii="Arial" w:hAnsi="Arial" w:cs="Arial"/>
                <w:b/>
                <w:sz w:val="20"/>
              </w:rPr>
              <w:t xml:space="preserve"> </w:t>
            </w:r>
            <w:r w:rsidR="005B3F93" w:rsidRPr="00A72CCA">
              <w:rPr>
                <w:rFonts w:ascii="Arial" w:hAnsi="Arial" w:cs="Arial"/>
                <w:b/>
                <w:sz w:val="20"/>
              </w:rPr>
              <w:t xml:space="preserve">…… </w:t>
            </w:r>
            <w:r w:rsidRPr="005B3F93">
              <w:rPr>
                <w:rFonts w:ascii="Arial" w:hAnsi="Arial" w:cs="Arial"/>
                <w:b/>
                <w:sz w:val="20"/>
              </w:rPr>
              <w:t>người</w:t>
            </w:r>
            <w:r w:rsidR="00980534">
              <w:rPr>
                <w:rFonts w:ascii="Arial" w:hAnsi="Arial" w:cs="Arial"/>
                <w:sz w:val="20"/>
              </w:rPr>
              <w:t xml:space="preserve"> </w:t>
            </w:r>
          </w:p>
          <w:p w:rsidR="00F80EE2" w:rsidRPr="00A92739" w:rsidRDefault="00D60E07" w:rsidP="00E86325">
            <w:pPr>
              <w:spacing w:before="120"/>
              <w:rPr>
                <w:rFonts w:ascii="Arial" w:hAnsi="Arial" w:cs="Arial"/>
                <w:i/>
                <w:sz w:val="20"/>
                <w:lang w:val="en-US"/>
              </w:rPr>
            </w:pPr>
            <w:r w:rsidRPr="00D60E07">
              <w:rPr>
                <w:rFonts w:ascii="Arial" w:hAnsi="Arial" w:cs="Arial"/>
                <w:i/>
                <w:sz w:val="20"/>
                <w:lang w:val="en-US"/>
              </w:rPr>
              <w:t>(</w:t>
            </w:r>
            <w:r w:rsidR="00F80EE2" w:rsidRPr="00D60E07">
              <w:rPr>
                <w:rFonts w:ascii="Arial" w:hAnsi="Arial" w:cs="Arial"/>
                <w:i/>
                <w:sz w:val="20"/>
              </w:rPr>
              <w:t>Tota</w:t>
            </w:r>
            <w:r w:rsidRPr="00D60E07">
              <w:rPr>
                <w:rFonts w:ascii="Arial" w:hAnsi="Arial" w:cs="Arial"/>
                <w:i/>
                <w:sz w:val="20"/>
                <w:lang w:val="en-US"/>
              </w:rPr>
              <w:t xml:space="preserve">l </w:t>
            </w:r>
            <w:r w:rsidR="00F80EE2" w:rsidRPr="00D60E07">
              <w:rPr>
                <w:rFonts w:ascii="Arial" w:hAnsi="Arial" w:cs="Arial"/>
                <w:i/>
                <w:sz w:val="20"/>
              </w:rPr>
              <w:t>passengers departing from the terminal)</w:t>
            </w:r>
            <w:r w:rsidR="00A92739">
              <w:rPr>
                <w:rFonts w:ascii="Arial" w:hAnsi="Arial" w:cs="Arial"/>
                <w:sz w:val="20"/>
                <w:lang w:val="en-US"/>
              </w:rPr>
              <w:t xml:space="preserve">             </w:t>
            </w:r>
            <w:r w:rsidR="00F80EE2" w:rsidRPr="00D0457A">
              <w:rPr>
                <w:rFonts w:ascii="Arial" w:hAnsi="Arial" w:cs="Arial"/>
                <w:i/>
                <w:sz w:val="20"/>
              </w:rPr>
              <w:t>(persons)</w:t>
            </w:r>
          </w:p>
        </w:tc>
        <w:tc>
          <w:tcPr>
            <w:tcW w:w="2078" w:type="pct"/>
            <w:gridSpan w:val="4"/>
            <w:shd w:val="clear" w:color="auto" w:fill="auto"/>
            <w:vAlign w:val="center"/>
          </w:tcPr>
          <w:p w:rsidR="00F80EE2" w:rsidRPr="00D8053E" w:rsidRDefault="00F80EE2" w:rsidP="00E86325">
            <w:pPr>
              <w:spacing w:before="120"/>
              <w:rPr>
                <w:rFonts w:ascii="Arial" w:hAnsi="Arial" w:cs="Arial"/>
                <w:sz w:val="20"/>
                <w:lang w:val="en-US"/>
              </w:rPr>
            </w:pPr>
            <w:r w:rsidRPr="00D8053E">
              <w:rPr>
                <w:rFonts w:ascii="Arial" w:hAnsi="Arial" w:cs="Arial"/>
                <w:b/>
                <w:sz w:val="20"/>
              </w:rPr>
              <w:t>Xác nhận củ</w:t>
            </w:r>
            <w:r w:rsidR="002918A4" w:rsidRPr="00D8053E">
              <w:rPr>
                <w:rFonts w:ascii="Arial" w:hAnsi="Arial" w:cs="Arial"/>
                <w:b/>
                <w:sz w:val="20"/>
              </w:rPr>
              <w:t>a B</w:t>
            </w:r>
            <w:r w:rsidR="002918A4" w:rsidRPr="00D8053E">
              <w:rPr>
                <w:rFonts w:ascii="Arial" w:hAnsi="Arial" w:cs="Arial"/>
                <w:b/>
                <w:sz w:val="20"/>
                <w:lang w:val="en-US"/>
              </w:rPr>
              <w:t>ế</w:t>
            </w:r>
            <w:r w:rsidRPr="00D8053E">
              <w:rPr>
                <w:rFonts w:ascii="Arial" w:hAnsi="Arial" w:cs="Arial"/>
                <w:b/>
                <w:sz w:val="20"/>
              </w:rPr>
              <w:t>n xe/ Terminal</w:t>
            </w:r>
            <w:r w:rsidR="002918A4" w:rsidRPr="00D8053E">
              <w:rPr>
                <w:rFonts w:ascii="Arial" w:hAnsi="Arial" w:cs="Arial"/>
                <w:b/>
                <w:sz w:val="20"/>
                <w:lang w:val="en-US"/>
              </w:rPr>
              <w:br/>
            </w:r>
            <w:r w:rsidRPr="002918A4">
              <w:rPr>
                <w:rFonts w:ascii="Arial" w:hAnsi="Arial" w:cs="Arial"/>
                <w:i/>
                <w:sz w:val="20"/>
              </w:rPr>
              <w:t>(K</w:t>
            </w:r>
            <w:r w:rsidR="002918A4" w:rsidRPr="002918A4">
              <w:rPr>
                <w:rFonts w:ascii="Arial" w:hAnsi="Arial" w:cs="Arial"/>
                <w:i/>
                <w:sz w:val="20"/>
                <w:lang w:val="en-US"/>
              </w:rPr>
              <w:t>ý</w:t>
            </w:r>
            <w:r w:rsidRPr="002918A4">
              <w:rPr>
                <w:rFonts w:ascii="Arial" w:hAnsi="Arial" w:cs="Arial"/>
                <w:i/>
                <w:sz w:val="20"/>
              </w:rPr>
              <w:t>, đ</w:t>
            </w:r>
            <w:r w:rsidR="002918A4" w:rsidRPr="002918A4">
              <w:rPr>
                <w:rFonts w:ascii="Arial" w:hAnsi="Arial" w:cs="Arial"/>
                <w:i/>
                <w:sz w:val="20"/>
                <w:lang w:val="en-US"/>
              </w:rPr>
              <w:t>ó</w:t>
            </w:r>
            <w:r w:rsidRPr="002918A4">
              <w:rPr>
                <w:rFonts w:ascii="Arial" w:hAnsi="Arial" w:cs="Arial"/>
                <w:i/>
                <w:sz w:val="20"/>
              </w:rPr>
              <w:t>ng dấu /Signature and seal)</w:t>
            </w:r>
            <w:r w:rsidR="009C678F" w:rsidRPr="009C678F">
              <w:rPr>
                <w:rFonts w:ascii="Arial" w:hAnsi="Arial" w:cs="Arial"/>
                <w:sz w:val="20"/>
              </w:rPr>
              <w:t xml:space="preserve"> </w:t>
            </w:r>
            <w:r w:rsidR="002918A4">
              <w:rPr>
                <w:rFonts w:ascii="Arial" w:hAnsi="Arial" w:cs="Arial"/>
                <w:sz w:val="20"/>
                <w:lang w:val="en-US"/>
              </w:rPr>
              <w:t>…..</w:t>
            </w:r>
            <w:r w:rsidR="00980534">
              <w:rPr>
                <w:rFonts w:ascii="Arial" w:hAnsi="Arial" w:cs="Arial"/>
                <w:sz w:val="20"/>
              </w:rPr>
              <w:t xml:space="preserve"> </w:t>
            </w:r>
            <w:r w:rsidRPr="00D8053E">
              <w:rPr>
                <w:rFonts w:ascii="Arial" w:hAnsi="Arial" w:cs="Arial"/>
                <w:b/>
                <w:i/>
                <w:sz w:val="20"/>
              </w:rPr>
              <w:t>Ngày</w:t>
            </w:r>
            <w:r w:rsidR="00D8053E">
              <w:rPr>
                <w:rFonts w:ascii="Arial" w:hAnsi="Arial" w:cs="Arial"/>
                <w:sz w:val="20"/>
                <w:lang w:val="en-US"/>
              </w:rPr>
              <w:t xml:space="preserve"> </w:t>
            </w:r>
            <w:r w:rsidRPr="00D8053E">
              <w:rPr>
                <w:rFonts w:ascii="Arial" w:hAnsi="Arial" w:cs="Arial"/>
                <w:i/>
                <w:sz w:val="20"/>
              </w:rPr>
              <w:t>(date)</w:t>
            </w:r>
            <w:r w:rsidR="009C678F" w:rsidRPr="00D8053E">
              <w:rPr>
                <w:rFonts w:ascii="Arial" w:hAnsi="Arial" w:cs="Arial"/>
                <w:i/>
                <w:sz w:val="20"/>
              </w:rPr>
              <w:t xml:space="preserve"> </w:t>
            </w:r>
            <w:r w:rsidR="00D8053E" w:rsidRPr="00D8053E">
              <w:rPr>
                <w:rFonts w:ascii="Arial" w:hAnsi="Arial" w:cs="Arial"/>
                <w:i/>
                <w:sz w:val="20"/>
                <w:lang w:val="en-US"/>
              </w:rPr>
              <w:t>….</w:t>
            </w:r>
            <w:r w:rsidRPr="00D8053E">
              <w:rPr>
                <w:rFonts w:ascii="Arial" w:hAnsi="Arial" w:cs="Arial"/>
                <w:i/>
                <w:sz w:val="20"/>
              </w:rPr>
              <w:t>/</w:t>
            </w:r>
            <w:r w:rsidR="009C678F" w:rsidRPr="00D8053E">
              <w:rPr>
                <w:rFonts w:ascii="Arial" w:hAnsi="Arial" w:cs="Arial"/>
                <w:i/>
                <w:sz w:val="20"/>
              </w:rPr>
              <w:t xml:space="preserve"> </w:t>
            </w:r>
            <w:r w:rsidR="00D8053E" w:rsidRPr="00D8053E">
              <w:rPr>
                <w:rFonts w:ascii="Arial" w:hAnsi="Arial" w:cs="Arial"/>
                <w:i/>
                <w:sz w:val="20"/>
                <w:lang w:val="en-US"/>
              </w:rPr>
              <w:t>…..</w:t>
            </w:r>
            <w:r w:rsidRPr="00D8053E">
              <w:rPr>
                <w:rFonts w:ascii="Arial" w:hAnsi="Arial" w:cs="Arial"/>
                <w:i/>
                <w:sz w:val="20"/>
              </w:rPr>
              <w:t>/</w:t>
            </w:r>
            <w:r w:rsidR="00D8053E" w:rsidRPr="00D8053E">
              <w:rPr>
                <w:rFonts w:ascii="Arial" w:hAnsi="Arial" w:cs="Arial"/>
                <w:i/>
                <w:sz w:val="20"/>
                <w:lang w:val="en-US"/>
              </w:rPr>
              <w:t xml:space="preserve"> </w:t>
            </w:r>
            <w:r w:rsidRPr="00D8053E">
              <w:rPr>
                <w:rFonts w:ascii="Arial" w:hAnsi="Arial" w:cs="Arial"/>
                <w:i/>
                <w:sz w:val="20"/>
              </w:rPr>
              <w:t>20</w:t>
            </w:r>
            <w:r w:rsidR="00D8053E" w:rsidRPr="00D8053E">
              <w:rPr>
                <w:rFonts w:ascii="Arial" w:hAnsi="Arial" w:cs="Arial"/>
                <w:i/>
                <w:sz w:val="20"/>
                <w:lang w:val="en-US"/>
              </w:rPr>
              <w:t>…..</w:t>
            </w:r>
          </w:p>
        </w:tc>
      </w:tr>
    </w:tbl>
    <w:p w:rsidR="00F80EE2" w:rsidRPr="009C678F" w:rsidRDefault="005F0902" w:rsidP="00E86325">
      <w:pPr>
        <w:spacing w:before="120"/>
        <w:rPr>
          <w:rFonts w:ascii="Arial" w:hAnsi="Arial" w:cs="Arial"/>
          <w:sz w:val="20"/>
        </w:rPr>
      </w:pPr>
      <w:r>
        <w:rPr>
          <w:rFonts w:ascii="Arial" w:hAnsi="Arial" w:cs="Arial"/>
          <w:b/>
          <w:sz w:val="20"/>
        </w:rPr>
        <w:t xml:space="preserve">2. Danh sách hành khách mua vé </w:t>
      </w:r>
      <w:r>
        <w:rPr>
          <w:rFonts w:ascii="Arial" w:hAnsi="Arial" w:cs="Arial"/>
          <w:b/>
          <w:sz w:val="20"/>
          <w:lang w:val="en-US"/>
        </w:rPr>
        <w:t>dọc</w:t>
      </w:r>
      <w:r w:rsidR="00F80EE2" w:rsidRPr="00E45782">
        <w:rPr>
          <w:rFonts w:ascii="Arial" w:hAnsi="Arial" w:cs="Arial"/>
          <w:b/>
          <w:sz w:val="20"/>
        </w:rPr>
        <w:t xml:space="preserve"> đường do lái xe khai </w:t>
      </w:r>
      <w:r w:rsidR="00E45782" w:rsidRPr="00E45782">
        <w:rPr>
          <w:rFonts w:ascii="Arial" w:hAnsi="Arial" w:cs="Arial"/>
          <w:b/>
          <w:sz w:val="20"/>
          <w:lang w:val="en-US"/>
        </w:rPr>
        <w:t>báo</w:t>
      </w:r>
      <w:r w:rsidR="00E45782">
        <w:rPr>
          <w:rFonts w:ascii="Arial" w:hAnsi="Arial" w:cs="Arial"/>
          <w:sz w:val="20"/>
          <w:lang w:val="en-US"/>
        </w:rPr>
        <w:t xml:space="preserve"> </w:t>
      </w:r>
      <w:r w:rsidR="00E45782" w:rsidRPr="00E45782">
        <w:rPr>
          <w:rFonts w:ascii="Arial" w:hAnsi="Arial" w:cs="Arial"/>
          <w:i/>
          <w:sz w:val="20"/>
          <w:lang w:val="en-US"/>
        </w:rPr>
        <w:t>(</w:t>
      </w:r>
      <w:r w:rsidR="00F80EE2" w:rsidRPr="00E45782">
        <w:rPr>
          <w:rFonts w:ascii="Arial" w:hAnsi="Arial" w:cs="Arial"/>
          <w:i/>
          <w:sz w:val="20"/>
        </w:rPr>
        <w:t>Other passengers dec</w:t>
      </w:r>
      <w:r w:rsidR="00E45782" w:rsidRPr="00E45782">
        <w:rPr>
          <w:rFonts w:ascii="Arial" w:hAnsi="Arial" w:cs="Arial"/>
          <w:i/>
          <w:sz w:val="20"/>
          <w:lang w:val="en-US"/>
        </w:rPr>
        <w:t>l</w:t>
      </w:r>
      <w:r w:rsidR="00F80EE2" w:rsidRPr="00E45782">
        <w:rPr>
          <w:rFonts w:ascii="Arial" w:hAnsi="Arial" w:cs="Arial"/>
          <w:i/>
          <w:sz w:val="20"/>
        </w:rPr>
        <w:t>ared by driver)</w:t>
      </w:r>
      <w:r w:rsidR="00F80EE2" w:rsidRPr="009C678F">
        <w:rPr>
          <w:rFonts w:ascii="Arial" w:hAnsi="Arial" w:cs="Arial"/>
          <w:sz w:val="20"/>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78"/>
        <w:gridCol w:w="1636"/>
        <w:gridCol w:w="868"/>
        <w:gridCol w:w="677"/>
        <w:gridCol w:w="1423"/>
        <w:gridCol w:w="860"/>
        <w:gridCol w:w="677"/>
        <w:gridCol w:w="1423"/>
        <w:gridCol w:w="835"/>
      </w:tblGrid>
      <w:tr w:rsidR="00D70986" w:rsidRPr="009C678F">
        <w:tc>
          <w:tcPr>
            <w:tcW w:w="373" w:type="pct"/>
            <w:shd w:val="clear" w:color="auto" w:fill="auto"/>
            <w:vAlign w:val="center"/>
          </w:tcPr>
          <w:p w:rsidR="00D70986" w:rsidRPr="009C678F" w:rsidRDefault="00D70986" w:rsidP="00E86325">
            <w:pPr>
              <w:spacing w:before="120"/>
              <w:jc w:val="center"/>
              <w:rPr>
                <w:rFonts w:ascii="Arial" w:hAnsi="Arial" w:cs="Arial"/>
                <w:sz w:val="20"/>
              </w:rPr>
            </w:pPr>
            <w:r w:rsidRPr="00980534">
              <w:rPr>
                <w:rFonts w:ascii="Arial" w:hAnsi="Arial" w:cs="Arial"/>
                <w:b/>
                <w:sz w:val="20"/>
              </w:rPr>
              <w:t>S</w:t>
            </w:r>
            <w:r w:rsidRPr="00980534">
              <w:rPr>
                <w:rFonts w:ascii="Arial" w:hAnsi="Arial" w:cs="Arial"/>
                <w:b/>
                <w:sz w:val="20"/>
                <w:lang w:val="en-US"/>
              </w:rPr>
              <w:t xml:space="preserve">ố </w:t>
            </w:r>
            <w:r w:rsidRPr="00980534">
              <w:rPr>
                <w:rFonts w:ascii="Arial" w:hAnsi="Arial" w:cs="Arial"/>
                <w:b/>
                <w:sz w:val="20"/>
              </w:rPr>
              <w:t>TT</w:t>
            </w:r>
            <w:r>
              <w:rPr>
                <w:rFonts w:ascii="Arial" w:hAnsi="Arial" w:cs="Arial"/>
                <w:sz w:val="20"/>
              </w:rPr>
              <w:t xml:space="preserve"> </w:t>
            </w:r>
            <w:r w:rsidRPr="008B06D2">
              <w:rPr>
                <w:rFonts w:ascii="Arial" w:hAnsi="Arial" w:cs="Arial"/>
                <w:i/>
                <w:sz w:val="20"/>
              </w:rPr>
              <w:t>(No.)</w:t>
            </w:r>
          </w:p>
        </w:tc>
        <w:tc>
          <w:tcPr>
            <w:tcW w:w="901" w:type="pct"/>
            <w:shd w:val="clear" w:color="auto" w:fill="auto"/>
            <w:vAlign w:val="center"/>
          </w:tcPr>
          <w:p w:rsidR="00D70986" w:rsidRPr="009C678F" w:rsidRDefault="00D70986" w:rsidP="00E86325">
            <w:pPr>
              <w:spacing w:before="120"/>
              <w:jc w:val="center"/>
              <w:rPr>
                <w:rFonts w:ascii="Arial" w:hAnsi="Arial" w:cs="Arial"/>
                <w:sz w:val="20"/>
              </w:rPr>
            </w:pPr>
            <w:r w:rsidRPr="003A1B82">
              <w:rPr>
                <w:rFonts w:ascii="Arial" w:hAnsi="Arial" w:cs="Arial"/>
                <w:b/>
                <w:sz w:val="20"/>
              </w:rPr>
              <w:t>Họ tên hành khách</w:t>
            </w:r>
            <w:r>
              <w:rPr>
                <w:rFonts w:ascii="Arial" w:hAnsi="Arial" w:cs="Arial"/>
                <w:sz w:val="20"/>
              </w:rPr>
              <w:t xml:space="preserve"> </w:t>
            </w:r>
            <w:r w:rsidRPr="00247AC9">
              <w:rPr>
                <w:rFonts w:ascii="Arial" w:hAnsi="Arial" w:cs="Arial"/>
                <w:i/>
                <w:sz w:val="20"/>
              </w:rPr>
              <w:t>(Passenger’s</w:t>
            </w:r>
            <w:r w:rsidRPr="00247AC9">
              <w:rPr>
                <w:rFonts w:ascii="Arial" w:hAnsi="Arial" w:cs="Arial"/>
                <w:i/>
                <w:sz w:val="20"/>
                <w:lang w:val="en-US"/>
              </w:rPr>
              <w:t xml:space="preserve"> </w:t>
            </w:r>
            <w:r w:rsidRPr="00247AC9">
              <w:rPr>
                <w:rFonts w:ascii="Arial" w:hAnsi="Arial" w:cs="Arial"/>
                <w:i/>
                <w:sz w:val="20"/>
              </w:rPr>
              <w:t>ful</w:t>
            </w:r>
            <w:r w:rsidRPr="00247AC9">
              <w:rPr>
                <w:rFonts w:ascii="Arial" w:hAnsi="Arial" w:cs="Arial"/>
                <w:i/>
                <w:sz w:val="20"/>
                <w:lang w:val="en-US"/>
              </w:rPr>
              <w:t>l</w:t>
            </w:r>
            <w:r w:rsidRPr="00247AC9">
              <w:rPr>
                <w:rFonts w:ascii="Arial" w:hAnsi="Arial" w:cs="Arial"/>
                <w:i/>
                <w:sz w:val="20"/>
              </w:rPr>
              <w:t xml:space="preserve"> name)</w:t>
            </w:r>
          </w:p>
        </w:tc>
        <w:tc>
          <w:tcPr>
            <w:tcW w:w="478" w:type="pct"/>
            <w:shd w:val="clear" w:color="auto" w:fill="auto"/>
            <w:vAlign w:val="center"/>
          </w:tcPr>
          <w:p w:rsidR="00D70986" w:rsidRPr="009C678F" w:rsidRDefault="00D70986" w:rsidP="00E86325">
            <w:pPr>
              <w:spacing w:before="120"/>
              <w:jc w:val="center"/>
              <w:rPr>
                <w:rFonts w:ascii="Arial" w:hAnsi="Arial" w:cs="Arial"/>
                <w:sz w:val="20"/>
              </w:rPr>
            </w:pPr>
            <w:r w:rsidRPr="00C345D5">
              <w:rPr>
                <w:rFonts w:ascii="Arial" w:hAnsi="Arial" w:cs="Arial"/>
                <w:b/>
                <w:sz w:val="20"/>
              </w:rPr>
              <w:t>Số vé</w:t>
            </w:r>
            <w:r>
              <w:rPr>
                <w:rFonts w:ascii="Arial" w:hAnsi="Arial" w:cs="Arial"/>
                <w:sz w:val="20"/>
              </w:rPr>
              <w:t xml:space="preserve"> </w:t>
            </w:r>
            <w:r w:rsidRPr="00C345D5">
              <w:rPr>
                <w:rFonts w:ascii="Arial" w:hAnsi="Arial" w:cs="Arial"/>
                <w:i/>
                <w:sz w:val="20"/>
              </w:rPr>
              <w:t>(Ticket No.)</w:t>
            </w:r>
          </w:p>
        </w:tc>
        <w:tc>
          <w:tcPr>
            <w:tcW w:w="373" w:type="pct"/>
            <w:shd w:val="clear" w:color="auto" w:fill="auto"/>
            <w:vAlign w:val="center"/>
          </w:tcPr>
          <w:p w:rsidR="00D70986" w:rsidRPr="00D60599" w:rsidRDefault="00D70986" w:rsidP="00E86325">
            <w:pPr>
              <w:spacing w:before="120"/>
              <w:jc w:val="center"/>
              <w:rPr>
                <w:rFonts w:ascii="Arial" w:hAnsi="Arial" w:cs="Arial"/>
                <w:i/>
                <w:sz w:val="20"/>
              </w:rPr>
            </w:pPr>
            <w:r w:rsidRPr="00D60599">
              <w:rPr>
                <w:rFonts w:ascii="Arial" w:hAnsi="Arial" w:cs="Arial"/>
                <w:i/>
                <w:sz w:val="20"/>
              </w:rPr>
              <w:t>(No.)</w:t>
            </w:r>
          </w:p>
        </w:tc>
        <w:tc>
          <w:tcPr>
            <w:tcW w:w="784" w:type="pct"/>
            <w:shd w:val="clear" w:color="auto" w:fill="auto"/>
            <w:vAlign w:val="center"/>
          </w:tcPr>
          <w:p w:rsidR="00D70986" w:rsidRPr="009C678F" w:rsidRDefault="00D70986" w:rsidP="00E86325">
            <w:pPr>
              <w:spacing w:before="120"/>
              <w:jc w:val="center"/>
              <w:rPr>
                <w:rFonts w:ascii="Arial" w:hAnsi="Arial" w:cs="Arial"/>
                <w:sz w:val="20"/>
              </w:rPr>
            </w:pPr>
            <w:r w:rsidRPr="003A1B82">
              <w:rPr>
                <w:rFonts w:ascii="Arial" w:hAnsi="Arial" w:cs="Arial"/>
                <w:b/>
                <w:sz w:val="20"/>
              </w:rPr>
              <w:t>Họ tên hành khách</w:t>
            </w:r>
            <w:r>
              <w:rPr>
                <w:rFonts w:ascii="Arial" w:hAnsi="Arial" w:cs="Arial"/>
                <w:sz w:val="20"/>
              </w:rPr>
              <w:t xml:space="preserve"> </w:t>
            </w:r>
            <w:r w:rsidRPr="00247AC9">
              <w:rPr>
                <w:rFonts w:ascii="Arial" w:hAnsi="Arial" w:cs="Arial"/>
                <w:i/>
                <w:sz w:val="20"/>
              </w:rPr>
              <w:t>(Passenger’s</w:t>
            </w:r>
            <w:r w:rsidRPr="00247AC9">
              <w:rPr>
                <w:rFonts w:ascii="Arial" w:hAnsi="Arial" w:cs="Arial"/>
                <w:i/>
                <w:sz w:val="20"/>
                <w:lang w:val="en-US"/>
              </w:rPr>
              <w:t xml:space="preserve"> </w:t>
            </w:r>
            <w:r w:rsidRPr="00247AC9">
              <w:rPr>
                <w:rFonts w:ascii="Arial" w:hAnsi="Arial" w:cs="Arial"/>
                <w:i/>
                <w:sz w:val="20"/>
              </w:rPr>
              <w:t>ful</w:t>
            </w:r>
            <w:r w:rsidRPr="00247AC9">
              <w:rPr>
                <w:rFonts w:ascii="Arial" w:hAnsi="Arial" w:cs="Arial"/>
                <w:i/>
                <w:sz w:val="20"/>
                <w:lang w:val="en-US"/>
              </w:rPr>
              <w:t>l</w:t>
            </w:r>
            <w:r w:rsidRPr="00247AC9">
              <w:rPr>
                <w:rFonts w:ascii="Arial" w:hAnsi="Arial" w:cs="Arial"/>
                <w:i/>
                <w:sz w:val="20"/>
              </w:rPr>
              <w:t xml:space="preserve"> name)</w:t>
            </w:r>
          </w:p>
        </w:tc>
        <w:tc>
          <w:tcPr>
            <w:tcW w:w="474" w:type="pct"/>
            <w:shd w:val="clear" w:color="auto" w:fill="auto"/>
            <w:vAlign w:val="center"/>
          </w:tcPr>
          <w:p w:rsidR="00D70986" w:rsidRPr="009C678F" w:rsidRDefault="00D70986" w:rsidP="00E86325">
            <w:pPr>
              <w:spacing w:before="120"/>
              <w:jc w:val="center"/>
              <w:rPr>
                <w:rFonts w:ascii="Arial" w:hAnsi="Arial" w:cs="Arial"/>
                <w:sz w:val="20"/>
              </w:rPr>
            </w:pPr>
            <w:r w:rsidRPr="00C345D5">
              <w:rPr>
                <w:rFonts w:ascii="Arial" w:hAnsi="Arial" w:cs="Arial"/>
                <w:b/>
                <w:sz w:val="20"/>
              </w:rPr>
              <w:t>Số vé</w:t>
            </w:r>
            <w:r>
              <w:rPr>
                <w:rFonts w:ascii="Arial" w:hAnsi="Arial" w:cs="Arial"/>
                <w:sz w:val="20"/>
              </w:rPr>
              <w:t xml:space="preserve"> </w:t>
            </w:r>
            <w:r w:rsidRPr="00C345D5">
              <w:rPr>
                <w:rFonts w:ascii="Arial" w:hAnsi="Arial" w:cs="Arial"/>
                <w:i/>
                <w:sz w:val="20"/>
              </w:rPr>
              <w:t>(Ticket No.)</w:t>
            </w:r>
          </w:p>
        </w:tc>
        <w:tc>
          <w:tcPr>
            <w:tcW w:w="373" w:type="pct"/>
            <w:shd w:val="clear" w:color="auto" w:fill="auto"/>
            <w:vAlign w:val="center"/>
          </w:tcPr>
          <w:p w:rsidR="00D70986" w:rsidRPr="00D60599" w:rsidRDefault="00D70986" w:rsidP="00E86325">
            <w:pPr>
              <w:spacing w:before="120"/>
              <w:jc w:val="center"/>
              <w:rPr>
                <w:rFonts w:ascii="Arial" w:hAnsi="Arial" w:cs="Arial"/>
                <w:i/>
                <w:sz w:val="20"/>
              </w:rPr>
            </w:pPr>
            <w:r w:rsidRPr="00D60599">
              <w:rPr>
                <w:rFonts w:ascii="Arial" w:hAnsi="Arial" w:cs="Arial"/>
                <w:i/>
                <w:sz w:val="20"/>
              </w:rPr>
              <w:t>(No.)</w:t>
            </w:r>
          </w:p>
        </w:tc>
        <w:tc>
          <w:tcPr>
            <w:tcW w:w="784" w:type="pct"/>
            <w:shd w:val="clear" w:color="auto" w:fill="auto"/>
            <w:vAlign w:val="center"/>
          </w:tcPr>
          <w:p w:rsidR="00D70986" w:rsidRPr="009C678F" w:rsidRDefault="00D70986" w:rsidP="00E86325">
            <w:pPr>
              <w:spacing w:before="120"/>
              <w:jc w:val="center"/>
              <w:rPr>
                <w:rFonts w:ascii="Arial" w:hAnsi="Arial" w:cs="Arial"/>
                <w:sz w:val="20"/>
              </w:rPr>
            </w:pPr>
            <w:r w:rsidRPr="003A1B82">
              <w:rPr>
                <w:rFonts w:ascii="Arial" w:hAnsi="Arial" w:cs="Arial"/>
                <w:b/>
                <w:sz w:val="20"/>
              </w:rPr>
              <w:t>Họ tên hành khách</w:t>
            </w:r>
            <w:r>
              <w:rPr>
                <w:rFonts w:ascii="Arial" w:hAnsi="Arial" w:cs="Arial"/>
                <w:sz w:val="20"/>
              </w:rPr>
              <w:t xml:space="preserve"> </w:t>
            </w:r>
            <w:r w:rsidRPr="00247AC9">
              <w:rPr>
                <w:rFonts w:ascii="Arial" w:hAnsi="Arial" w:cs="Arial"/>
                <w:i/>
                <w:sz w:val="20"/>
              </w:rPr>
              <w:t>(Passenger’s</w:t>
            </w:r>
            <w:r w:rsidRPr="00247AC9">
              <w:rPr>
                <w:rFonts w:ascii="Arial" w:hAnsi="Arial" w:cs="Arial"/>
                <w:i/>
                <w:sz w:val="20"/>
                <w:lang w:val="en-US"/>
              </w:rPr>
              <w:t xml:space="preserve"> </w:t>
            </w:r>
            <w:r w:rsidRPr="00247AC9">
              <w:rPr>
                <w:rFonts w:ascii="Arial" w:hAnsi="Arial" w:cs="Arial"/>
                <w:i/>
                <w:sz w:val="20"/>
              </w:rPr>
              <w:t>ful</w:t>
            </w:r>
            <w:r w:rsidRPr="00247AC9">
              <w:rPr>
                <w:rFonts w:ascii="Arial" w:hAnsi="Arial" w:cs="Arial"/>
                <w:i/>
                <w:sz w:val="20"/>
                <w:lang w:val="en-US"/>
              </w:rPr>
              <w:t>l</w:t>
            </w:r>
            <w:r w:rsidRPr="00247AC9">
              <w:rPr>
                <w:rFonts w:ascii="Arial" w:hAnsi="Arial" w:cs="Arial"/>
                <w:i/>
                <w:sz w:val="20"/>
              </w:rPr>
              <w:t xml:space="preserve"> name)</w:t>
            </w:r>
          </w:p>
        </w:tc>
        <w:tc>
          <w:tcPr>
            <w:tcW w:w="461" w:type="pct"/>
            <w:shd w:val="clear" w:color="auto" w:fill="auto"/>
            <w:vAlign w:val="center"/>
          </w:tcPr>
          <w:p w:rsidR="00D70986" w:rsidRPr="009C678F" w:rsidRDefault="00D70986" w:rsidP="00E86325">
            <w:pPr>
              <w:spacing w:before="120"/>
              <w:jc w:val="center"/>
              <w:rPr>
                <w:rFonts w:ascii="Arial" w:hAnsi="Arial" w:cs="Arial"/>
                <w:sz w:val="20"/>
              </w:rPr>
            </w:pPr>
            <w:r w:rsidRPr="00C345D5">
              <w:rPr>
                <w:rFonts w:ascii="Arial" w:hAnsi="Arial" w:cs="Arial"/>
                <w:b/>
                <w:sz w:val="20"/>
              </w:rPr>
              <w:t>Số vé</w:t>
            </w:r>
            <w:r>
              <w:rPr>
                <w:rFonts w:ascii="Arial" w:hAnsi="Arial" w:cs="Arial"/>
                <w:sz w:val="20"/>
              </w:rPr>
              <w:t xml:space="preserve"> </w:t>
            </w:r>
            <w:r w:rsidRPr="00C345D5">
              <w:rPr>
                <w:rFonts w:ascii="Arial" w:hAnsi="Arial" w:cs="Arial"/>
                <w:i/>
                <w:sz w:val="20"/>
              </w:rPr>
              <w:t>(Ticket No.)</w:t>
            </w:r>
          </w:p>
        </w:tc>
      </w:tr>
      <w:tr w:rsidR="00D70986" w:rsidRPr="009C678F">
        <w:tc>
          <w:tcPr>
            <w:tcW w:w="373" w:type="pct"/>
            <w:shd w:val="clear" w:color="auto" w:fill="auto"/>
            <w:vAlign w:val="center"/>
          </w:tcPr>
          <w:p w:rsidR="00F80EE2" w:rsidRPr="00D70986" w:rsidRDefault="00F80EE2" w:rsidP="00E86325">
            <w:pPr>
              <w:spacing w:before="120"/>
              <w:jc w:val="center"/>
              <w:rPr>
                <w:rFonts w:ascii="Arial" w:hAnsi="Arial" w:cs="Arial"/>
                <w:i/>
                <w:sz w:val="20"/>
              </w:rPr>
            </w:pPr>
            <w:r w:rsidRPr="00D70986">
              <w:rPr>
                <w:rFonts w:ascii="Arial" w:hAnsi="Arial" w:cs="Arial"/>
                <w:i/>
                <w:sz w:val="20"/>
              </w:rPr>
              <w:lastRenderedPageBreak/>
              <w:t>(1)</w:t>
            </w:r>
          </w:p>
        </w:tc>
        <w:tc>
          <w:tcPr>
            <w:tcW w:w="901" w:type="pct"/>
            <w:shd w:val="clear" w:color="auto" w:fill="auto"/>
            <w:vAlign w:val="center"/>
          </w:tcPr>
          <w:p w:rsidR="00F80EE2" w:rsidRPr="00D70986" w:rsidRDefault="00F80EE2" w:rsidP="00E86325">
            <w:pPr>
              <w:spacing w:before="120"/>
              <w:jc w:val="center"/>
              <w:rPr>
                <w:rFonts w:ascii="Arial" w:hAnsi="Arial" w:cs="Arial"/>
                <w:i/>
                <w:sz w:val="20"/>
              </w:rPr>
            </w:pPr>
            <w:r w:rsidRPr="00D70986">
              <w:rPr>
                <w:rFonts w:ascii="Arial" w:hAnsi="Arial" w:cs="Arial"/>
                <w:i/>
                <w:sz w:val="20"/>
              </w:rPr>
              <w:t>(2)</w:t>
            </w:r>
          </w:p>
        </w:tc>
        <w:tc>
          <w:tcPr>
            <w:tcW w:w="478" w:type="pct"/>
            <w:shd w:val="clear" w:color="auto" w:fill="auto"/>
            <w:vAlign w:val="center"/>
          </w:tcPr>
          <w:p w:rsidR="00F80EE2" w:rsidRPr="00D70986" w:rsidRDefault="00F80EE2" w:rsidP="00E86325">
            <w:pPr>
              <w:spacing w:before="120"/>
              <w:jc w:val="center"/>
              <w:rPr>
                <w:rFonts w:ascii="Arial" w:hAnsi="Arial" w:cs="Arial"/>
                <w:i/>
                <w:sz w:val="20"/>
              </w:rPr>
            </w:pPr>
            <w:r w:rsidRPr="00D70986">
              <w:rPr>
                <w:rFonts w:ascii="Arial" w:hAnsi="Arial" w:cs="Arial"/>
                <w:i/>
                <w:sz w:val="20"/>
              </w:rPr>
              <w:t>(3)</w:t>
            </w:r>
          </w:p>
        </w:tc>
        <w:tc>
          <w:tcPr>
            <w:tcW w:w="373" w:type="pct"/>
            <w:shd w:val="clear" w:color="auto" w:fill="auto"/>
            <w:vAlign w:val="center"/>
          </w:tcPr>
          <w:p w:rsidR="00F80EE2" w:rsidRPr="00D70986" w:rsidRDefault="00F80EE2" w:rsidP="00E86325">
            <w:pPr>
              <w:spacing w:before="120"/>
              <w:jc w:val="center"/>
              <w:rPr>
                <w:rFonts w:ascii="Arial" w:hAnsi="Arial" w:cs="Arial"/>
                <w:i/>
                <w:sz w:val="20"/>
              </w:rPr>
            </w:pPr>
            <w:r w:rsidRPr="00D70986">
              <w:rPr>
                <w:rFonts w:ascii="Arial" w:hAnsi="Arial" w:cs="Arial"/>
                <w:i/>
                <w:sz w:val="20"/>
              </w:rPr>
              <w:t>(1)</w:t>
            </w:r>
          </w:p>
        </w:tc>
        <w:tc>
          <w:tcPr>
            <w:tcW w:w="784" w:type="pct"/>
            <w:shd w:val="clear" w:color="auto" w:fill="auto"/>
            <w:vAlign w:val="center"/>
          </w:tcPr>
          <w:p w:rsidR="00F80EE2" w:rsidRPr="00D70986" w:rsidRDefault="00F80EE2" w:rsidP="00E86325">
            <w:pPr>
              <w:spacing w:before="120"/>
              <w:jc w:val="center"/>
              <w:rPr>
                <w:rFonts w:ascii="Arial" w:hAnsi="Arial" w:cs="Arial"/>
                <w:i/>
                <w:sz w:val="20"/>
              </w:rPr>
            </w:pPr>
            <w:r w:rsidRPr="00D70986">
              <w:rPr>
                <w:rFonts w:ascii="Arial" w:hAnsi="Arial" w:cs="Arial"/>
                <w:i/>
                <w:sz w:val="20"/>
              </w:rPr>
              <w:t>(2)</w:t>
            </w:r>
          </w:p>
        </w:tc>
        <w:tc>
          <w:tcPr>
            <w:tcW w:w="474" w:type="pct"/>
            <w:shd w:val="clear" w:color="auto" w:fill="auto"/>
            <w:vAlign w:val="center"/>
          </w:tcPr>
          <w:p w:rsidR="00F80EE2" w:rsidRPr="00D70986" w:rsidRDefault="00F80EE2" w:rsidP="00E86325">
            <w:pPr>
              <w:spacing w:before="120"/>
              <w:jc w:val="center"/>
              <w:rPr>
                <w:rFonts w:ascii="Arial" w:hAnsi="Arial" w:cs="Arial"/>
                <w:i/>
                <w:sz w:val="20"/>
              </w:rPr>
            </w:pPr>
            <w:r w:rsidRPr="00D70986">
              <w:rPr>
                <w:rFonts w:ascii="Arial" w:hAnsi="Arial" w:cs="Arial"/>
                <w:i/>
                <w:sz w:val="20"/>
              </w:rPr>
              <w:t>(3)</w:t>
            </w:r>
          </w:p>
        </w:tc>
        <w:tc>
          <w:tcPr>
            <w:tcW w:w="373" w:type="pct"/>
            <w:shd w:val="clear" w:color="auto" w:fill="auto"/>
            <w:vAlign w:val="center"/>
          </w:tcPr>
          <w:p w:rsidR="00F80EE2" w:rsidRPr="00D70986" w:rsidRDefault="00F80EE2" w:rsidP="00E86325">
            <w:pPr>
              <w:spacing w:before="120"/>
              <w:jc w:val="center"/>
              <w:rPr>
                <w:rFonts w:ascii="Arial" w:hAnsi="Arial" w:cs="Arial"/>
                <w:i/>
                <w:sz w:val="20"/>
              </w:rPr>
            </w:pPr>
            <w:r w:rsidRPr="00D70986">
              <w:rPr>
                <w:rFonts w:ascii="Arial" w:hAnsi="Arial" w:cs="Arial"/>
                <w:i/>
                <w:sz w:val="20"/>
              </w:rPr>
              <w:t>(1)</w:t>
            </w:r>
          </w:p>
        </w:tc>
        <w:tc>
          <w:tcPr>
            <w:tcW w:w="784" w:type="pct"/>
            <w:shd w:val="clear" w:color="auto" w:fill="auto"/>
            <w:vAlign w:val="center"/>
          </w:tcPr>
          <w:p w:rsidR="00F80EE2" w:rsidRPr="00D70986" w:rsidRDefault="00F80EE2" w:rsidP="00E86325">
            <w:pPr>
              <w:spacing w:before="120"/>
              <w:jc w:val="center"/>
              <w:rPr>
                <w:rFonts w:ascii="Arial" w:hAnsi="Arial" w:cs="Arial"/>
                <w:i/>
                <w:sz w:val="20"/>
              </w:rPr>
            </w:pPr>
            <w:r w:rsidRPr="00D70986">
              <w:rPr>
                <w:rFonts w:ascii="Arial" w:hAnsi="Arial" w:cs="Arial"/>
                <w:i/>
                <w:sz w:val="20"/>
              </w:rPr>
              <w:t>(2)</w:t>
            </w:r>
          </w:p>
        </w:tc>
        <w:tc>
          <w:tcPr>
            <w:tcW w:w="461" w:type="pct"/>
            <w:shd w:val="clear" w:color="auto" w:fill="auto"/>
            <w:vAlign w:val="center"/>
          </w:tcPr>
          <w:p w:rsidR="00F80EE2" w:rsidRPr="00D70986" w:rsidRDefault="00F80EE2" w:rsidP="00E86325">
            <w:pPr>
              <w:spacing w:before="120"/>
              <w:jc w:val="center"/>
              <w:rPr>
                <w:rFonts w:ascii="Arial" w:hAnsi="Arial" w:cs="Arial"/>
                <w:i/>
                <w:sz w:val="20"/>
              </w:rPr>
            </w:pPr>
            <w:r w:rsidRPr="00D70986">
              <w:rPr>
                <w:rFonts w:ascii="Arial" w:hAnsi="Arial" w:cs="Arial"/>
                <w:i/>
                <w:sz w:val="20"/>
              </w:rPr>
              <w:t>(3)</w:t>
            </w:r>
          </w:p>
        </w:tc>
      </w:tr>
      <w:tr w:rsidR="00D70986" w:rsidRPr="009C678F">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w:t>
            </w:r>
          </w:p>
        </w:tc>
        <w:tc>
          <w:tcPr>
            <w:tcW w:w="901" w:type="pct"/>
            <w:shd w:val="clear" w:color="auto" w:fill="auto"/>
            <w:vAlign w:val="center"/>
          </w:tcPr>
          <w:p w:rsidR="00F80EE2" w:rsidRPr="009C678F" w:rsidRDefault="00F80EE2" w:rsidP="00E86325">
            <w:pPr>
              <w:spacing w:before="120"/>
              <w:jc w:val="center"/>
              <w:rPr>
                <w:rFonts w:ascii="Arial" w:hAnsi="Arial" w:cs="Arial"/>
                <w:sz w:val="20"/>
              </w:rPr>
            </w:pPr>
          </w:p>
        </w:tc>
        <w:tc>
          <w:tcPr>
            <w:tcW w:w="478"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6</w:t>
            </w:r>
          </w:p>
        </w:tc>
        <w:tc>
          <w:tcPr>
            <w:tcW w:w="784" w:type="pct"/>
            <w:shd w:val="clear" w:color="auto" w:fill="auto"/>
            <w:vAlign w:val="center"/>
          </w:tcPr>
          <w:p w:rsidR="00F80EE2" w:rsidRPr="009C678F" w:rsidRDefault="00F80EE2" w:rsidP="00E86325">
            <w:pPr>
              <w:spacing w:before="120"/>
              <w:jc w:val="center"/>
              <w:rPr>
                <w:rFonts w:ascii="Arial" w:hAnsi="Arial" w:cs="Arial"/>
                <w:sz w:val="20"/>
              </w:rPr>
            </w:pPr>
          </w:p>
        </w:tc>
        <w:tc>
          <w:tcPr>
            <w:tcW w:w="474"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11</w:t>
            </w:r>
          </w:p>
        </w:tc>
        <w:tc>
          <w:tcPr>
            <w:tcW w:w="784"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r>
      <w:tr w:rsidR="00D70986" w:rsidRPr="009C678F">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w:t>
            </w:r>
          </w:p>
        </w:tc>
        <w:tc>
          <w:tcPr>
            <w:tcW w:w="901" w:type="pct"/>
            <w:shd w:val="clear" w:color="auto" w:fill="auto"/>
            <w:vAlign w:val="center"/>
          </w:tcPr>
          <w:p w:rsidR="00F80EE2" w:rsidRPr="009C678F" w:rsidRDefault="00F80EE2" w:rsidP="00E86325">
            <w:pPr>
              <w:spacing w:before="120"/>
              <w:jc w:val="center"/>
              <w:rPr>
                <w:rFonts w:ascii="Arial" w:hAnsi="Arial" w:cs="Arial"/>
                <w:sz w:val="20"/>
              </w:rPr>
            </w:pPr>
          </w:p>
        </w:tc>
        <w:tc>
          <w:tcPr>
            <w:tcW w:w="478"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7</w:t>
            </w:r>
          </w:p>
        </w:tc>
        <w:tc>
          <w:tcPr>
            <w:tcW w:w="784" w:type="pct"/>
            <w:shd w:val="clear" w:color="auto" w:fill="auto"/>
            <w:vAlign w:val="center"/>
          </w:tcPr>
          <w:p w:rsidR="00F80EE2" w:rsidRPr="009C678F" w:rsidRDefault="00F80EE2" w:rsidP="00E86325">
            <w:pPr>
              <w:spacing w:before="120"/>
              <w:jc w:val="center"/>
              <w:rPr>
                <w:rFonts w:ascii="Arial" w:hAnsi="Arial" w:cs="Arial"/>
                <w:sz w:val="20"/>
              </w:rPr>
            </w:pPr>
          </w:p>
        </w:tc>
        <w:tc>
          <w:tcPr>
            <w:tcW w:w="474"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12</w:t>
            </w:r>
          </w:p>
        </w:tc>
        <w:tc>
          <w:tcPr>
            <w:tcW w:w="784"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r>
      <w:tr w:rsidR="00D70986" w:rsidRPr="009C678F">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w:t>
            </w:r>
          </w:p>
        </w:tc>
        <w:tc>
          <w:tcPr>
            <w:tcW w:w="901" w:type="pct"/>
            <w:shd w:val="clear" w:color="auto" w:fill="auto"/>
            <w:vAlign w:val="center"/>
          </w:tcPr>
          <w:p w:rsidR="00F80EE2" w:rsidRPr="009C678F" w:rsidRDefault="00F80EE2" w:rsidP="00E86325">
            <w:pPr>
              <w:spacing w:before="120"/>
              <w:jc w:val="center"/>
              <w:rPr>
                <w:rFonts w:ascii="Arial" w:hAnsi="Arial" w:cs="Arial"/>
                <w:sz w:val="20"/>
              </w:rPr>
            </w:pPr>
          </w:p>
        </w:tc>
        <w:tc>
          <w:tcPr>
            <w:tcW w:w="478"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8</w:t>
            </w:r>
          </w:p>
        </w:tc>
        <w:tc>
          <w:tcPr>
            <w:tcW w:w="784" w:type="pct"/>
            <w:shd w:val="clear" w:color="auto" w:fill="auto"/>
            <w:vAlign w:val="center"/>
          </w:tcPr>
          <w:p w:rsidR="00F80EE2" w:rsidRPr="009C678F" w:rsidRDefault="00F80EE2" w:rsidP="00E86325">
            <w:pPr>
              <w:spacing w:before="120"/>
              <w:jc w:val="center"/>
              <w:rPr>
                <w:rFonts w:ascii="Arial" w:hAnsi="Arial" w:cs="Arial"/>
                <w:sz w:val="20"/>
              </w:rPr>
            </w:pPr>
          </w:p>
        </w:tc>
        <w:tc>
          <w:tcPr>
            <w:tcW w:w="474"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13</w:t>
            </w:r>
          </w:p>
        </w:tc>
        <w:tc>
          <w:tcPr>
            <w:tcW w:w="784"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r>
      <w:tr w:rsidR="00D70986" w:rsidRPr="009C678F">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w:t>
            </w:r>
          </w:p>
        </w:tc>
        <w:tc>
          <w:tcPr>
            <w:tcW w:w="901" w:type="pct"/>
            <w:shd w:val="clear" w:color="auto" w:fill="auto"/>
            <w:vAlign w:val="center"/>
          </w:tcPr>
          <w:p w:rsidR="00F80EE2" w:rsidRPr="009C678F" w:rsidRDefault="00F80EE2" w:rsidP="00E86325">
            <w:pPr>
              <w:spacing w:before="120"/>
              <w:jc w:val="center"/>
              <w:rPr>
                <w:rFonts w:ascii="Arial" w:hAnsi="Arial" w:cs="Arial"/>
                <w:sz w:val="20"/>
              </w:rPr>
            </w:pPr>
          </w:p>
        </w:tc>
        <w:tc>
          <w:tcPr>
            <w:tcW w:w="478"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9</w:t>
            </w:r>
          </w:p>
        </w:tc>
        <w:tc>
          <w:tcPr>
            <w:tcW w:w="784" w:type="pct"/>
            <w:shd w:val="clear" w:color="auto" w:fill="auto"/>
            <w:vAlign w:val="center"/>
          </w:tcPr>
          <w:p w:rsidR="00F80EE2" w:rsidRPr="009C678F" w:rsidRDefault="00F80EE2" w:rsidP="00E86325">
            <w:pPr>
              <w:spacing w:before="120"/>
              <w:jc w:val="center"/>
              <w:rPr>
                <w:rFonts w:ascii="Arial" w:hAnsi="Arial" w:cs="Arial"/>
                <w:sz w:val="20"/>
              </w:rPr>
            </w:pPr>
          </w:p>
        </w:tc>
        <w:tc>
          <w:tcPr>
            <w:tcW w:w="474"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14</w:t>
            </w:r>
          </w:p>
        </w:tc>
        <w:tc>
          <w:tcPr>
            <w:tcW w:w="784"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r>
      <w:tr w:rsidR="00D70986" w:rsidRPr="009C678F">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5</w:t>
            </w:r>
          </w:p>
        </w:tc>
        <w:tc>
          <w:tcPr>
            <w:tcW w:w="901" w:type="pct"/>
            <w:shd w:val="clear" w:color="auto" w:fill="auto"/>
            <w:vAlign w:val="center"/>
          </w:tcPr>
          <w:p w:rsidR="00F80EE2" w:rsidRPr="009C678F" w:rsidRDefault="00F80EE2" w:rsidP="00E86325">
            <w:pPr>
              <w:spacing w:before="120"/>
              <w:jc w:val="center"/>
              <w:rPr>
                <w:rFonts w:ascii="Arial" w:hAnsi="Arial" w:cs="Arial"/>
                <w:sz w:val="20"/>
              </w:rPr>
            </w:pPr>
          </w:p>
        </w:tc>
        <w:tc>
          <w:tcPr>
            <w:tcW w:w="478"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10</w:t>
            </w:r>
          </w:p>
        </w:tc>
        <w:tc>
          <w:tcPr>
            <w:tcW w:w="784" w:type="pct"/>
            <w:shd w:val="clear" w:color="auto" w:fill="auto"/>
            <w:vAlign w:val="center"/>
          </w:tcPr>
          <w:p w:rsidR="00F80EE2" w:rsidRPr="009C678F" w:rsidRDefault="00F80EE2" w:rsidP="00E86325">
            <w:pPr>
              <w:spacing w:before="120"/>
              <w:jc w:val="center"/>
              <w:rPr>
                <w:rFonts w:ascii="Arial" w:hAnsi="Arial" w:cs="Arial"/>
                <w:sz w:val="20"/>
              </w:rPr>
            </w:pPr>
          </w:p>
        </w:tc>
        <w:tc>
          <w:tcPr>
            <w:tcW w:w="474" w:type="pct"/>
            <w:shd w:val="clear" w:color="auto" w:fill="auto"/>
            <w:vAlign w:val="center"/>
          </w:tcPr>
          <w:p w:rsidR="00F80EE2" w:rsidRPr="009C678F" w:rsidRDefault="00F80EE2" w:rsidP="00E86325">
            <w:pPr>
              <w:spacing w:before="120"/>
              <w:jc w:val="center"/>
              <w:rPr>
                <w:rFonts w:ascii="Arial" w:hAnsi="Arial" w:cs="Arial"/>
                <w:sz w:val="20"/>
              </w:rPr>
            </w:pPr>
          </w:p>
        </w:tc>
        <w:tc>
          <w:tcPr>
            <w:tcW w:w="3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15</w:t>
            </w:r>
          </w:p>
        </w:tc>
        <w:tc>
          <w:tcPr>
            <w:tcW w:w="784"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1751" w:type="pct"/>
            <w:gridSpan w:val="3"/>
            <w:shd w:val="clear" w:color="auto" w:fill="auto"/>
          </w:tcPr>
          <w:p w:rsidR="00F80EE2" w:rsidRPr="009C678F" w:rsidRDefault="00F80EE2" w:rsidP="00E86325">
            <w:pPr>
              <w:spacing w:before="120"/>
              <w:rPr>
                <w:rFonts w:ascii="Arial" w:hAnsi="Arial" w:cs="Arial"/>
                <w:sz w:val="20"/>
              </w:rPr>
            </w:pPr>
            <w:r w:rsidRPr="009C678F">
              <w:rPr>
                <w:rFonts w:ascii="Arial" w:hAnsi="Arial" w:cs="Arial"/>
                <w:sz w:val="20"/>
              </w:rPr>
              <w:t>Tổng c</w:t>
            </w:r>
            <w:r w:rsidR="007B1373">
              <w:rPr>
                <w:rFonts w:ascii="Arial" w:hAnsi="Arial" w:cs="Arial"/>
                <w:sz w:val="20"/>
                <w:lang w:val="en-US"/>
              </w:rPr>
              <w:t>ộ</w:t>
            </w:r>
            <w:r w:rsidRPr="009C678F">
              <w:rPr>
                <w:rFonts w:ascii="Arial" w:hAnsi="Arial" w:cs="Arial"/>
                <w:sz w:val="20"/>
              </w:rPr>
              <w:t>ng khách ch</w:t>
            </w:r>
            <w:r w:rsidR="007B1373">
              <w:rPr>
                <w:rFonts w:ascii="Arial" w:hAnsi="Arial" w:cs="Arial"/>
                <w:sz w:val="20"/>
                <w:lang w:val="en-US"/>
              </w:rPr>
              <w:t>ặ</w:t>
            </w:r>
            <w:r w:rsidRPr="009C678F">
              <w:rPr>
                <w:rFonts w:ascii="Arial" w:hAnsi="Arial" w:cs="Arial"/>
                <w:sz w:val="20"/>
              </w:rPr>
              <w:t>ng:</w:t>
            </w:r>
            <w:r w:rsidR="009C678F" w:rsidRPr="009C678F">
              <w:rPr>
                <w:rFonts w:ascii="Arial" w:hAnsi="Arial" w:cs="Arial"/>
                <w:sz w:val="20"/>
              </w:rPr>
              <w:t xml:space="preserve"> </w:t>
            </w:r>
            <w:r w:rsidR="007B1373">
              <w:rPr>
                <w:rFonts w:ascii="Arial" w:hAnsi="Arial" w:cs="Arial"/>
                <w:sz w:val="20"/>
                <w:lang w:val="en-US"/>
              </w:rPr>
              <w:t xml:space="preserve">….. </w:t>
            </w:r>
            <w:r w:rsidRPr="009C678F">
              <w:rPr>
                <w:rFonts w:ascii="Arial" w:hAnsi="Arial" w:cs="Arial"/>
                <w:sz w:val="20"/>
              </w:rPr>
              <w:t>người</w:t>
            </w:r>
          </w:p>
          <w:p w:rsidR="00F80EE2" w:rsidRPr="007B1373" w:rsidRDefault="00F80EE2" w:rsidP="00E86325">
            <w:pPr>
              <w:spacing w:before="120"/>
              <w:rPr>
                <w:rFonts w:ascii="Arial" w:hAnsi="Arial" w:cs="Arial"/>
                <w:i/>
                <w:sz w:val="20"/>
              </w:rPr>
            </w:pPr>
            <w:r w:rsidRPr="007B1373">
              <w:rPr>
                <w:rFonts w:ascii="Arial" w:hAnsi="Arial" w:cs="Arial"/>
                <w:i/>
                <w:sz w:val="20"/>
              </w:rPr>
              <w:t>(Total of stage</w:t>
            </w:r>
            <w:r w:rsidR="007B1373" w:rsidRPr="007B1373">
              <w:rPr>
                <w:rFonts w:ascii="Arial" w:hAnsi="Arial" w:cs="Arial"/>
                <w:i/>
                <w:sz w:val="20"/>
                <w:lang w:val="en-US"/>
              </w:rPr>
              <w:t xml:space="preserve"> </w:t>
            </w:r>
            <w:r w:rsidRPr="007B1373">
              <w:rPr>
                <w:rFonts w:ascii="Arial" w:hAnsi="Arial" w:cs="Arial"/>
                <w:i/>
                <w:sz w:val="20"/>
              </w:rPr>
              <w:t>passengers)....</w:t>
            </w:r>
            <w:r w:rsidR="007B1373" w:rsidRPr="007B1373">
              <w:rPr>
                <w:rFonts w:ascii="Arial" w:hAnsi="Arial" w:cs="Arial"/>
                <w:i/>
                <w:sz w:val="20"/>
                <w:lang w:val="en-US"/>
              </w:rPr>
              <w:t xml:space="preserve"> </w:t>
            </w:r>
            <w:r w:rsidRPr="007B1373">
              <w:rPr>
                <w:rFonts w:ascii="Arial" w:hAnsi="Arial" w:cs="Arial"/>
                <w:i/>
                <w:sz w:val="20"/>
              </w:rPr>
              <w:t>(Persons)</w:t>
            </w:r>
          </w:p>
        </w:tc>
        <w:tc>
          <w:tcPr>
            <w:tcW w:w="3249" w:type="pct"/>
            <w:gridSpan w:val="6"/>
            <w:shd w:val="clear" w:color="auto" w:fill="auto"/>
          </w:tcPr>
          <w:p w:rsidR="00F80EE2" w:rsidRPr="006861A3" w:rsidRDefault="00F80EE2" w:rsidP="00E86325">
            <w:pPr>
              <w:spacing w:before="120"/>
              <w:rPr>
                <w:rFonts w:ascii="Arial" w:hAnsi="Arial" w:cs="Arial"/>
                <w:b/>
                <w:sz w:val="20"/>
              </w:rPr>
            </w:pPr>
            <w:r w:rsidRPr="006861A3">
              <w:rPr>
                <w:rFonts w:ascii="Arial" w:hAnsi="Arial" w:cs="Arial"/>
                <w:b/>
                <w:sz w:val="20"/>
              </w:rPr>
              <w:t>Lái xe ký tên xác nhận s</w:t>
            </w:r>
            <w:r w:rsidR="006861A3" w:rsidRPr="00A72CCA">
              <w:rPr>
                <w:rFonts w:ascii="Arial" w:hAnsi="Arial" w:cs="Arial"/>
                <w:b/>
                <w:sz w:val="20"/>
              </w:rPr>
              <w:t>ố</w:t>
            </w:r>
            <w:r w:rsidRPr="006861A3">
              <w:rPr>
                <w:rFonts w:ascii="Arial" w:hAnsi="Arial" w:cs="Arial"/>
                <w:b/>
                <w:sz w:val="20"/>
              </w:rPr>
              <w:t xml:space="preserve"> lượng khách:</w:t>
            </w:r>
          </w:p>
          <w:p w:rsidR="00F80EE2" w:rsidRPr="0050500F" w:rsidRDefault="00F80EE2" w:rsidP="00E86325">
            <w:pPr>
              <w:spacing w:before="120"/>
              <w:rPr>
                <w:rFonts w:ascii="Arial" w:hAnsi="Arial" w:cs="Arial"/>
                <w:sz w:val="20"/>
                <w:lang w:val="en-US"/>
              </w:rPr>
            </w:pPr>
            <w:r w:rsidRPr="0050500F">
              <w:rPr>
                <w:rFonts w:ascii="Arial" w:hAnsi="Arial" w:cs="Arial"/>
                <w:i/>
                <w:sz w:val="20"/>
              </w:rPr>
              <w:t xml:space="preserve">(Name </w:t>
            </w:r>
            <w:r w:rsidR="00FA093C" w:rsidRPr="0050500F">
              <w:rPr>
                <w:rFonts w:ascii="Arial" w:hAnsi="Arial" w:cs="Arial"/>
                <w:i/>
                <w:sz w:val="20"/>
                <w:lang w:val="en-US"/>
              </w:rPr>
              <w:t xml:space="preserve">of </w:t>
            </w:r>
            <w:r w:rsidRPr="0050500F">
              <w:rPr>
                <w:rFonts w:ascii="Arial" w:hAnsi="Arial" w:cs="Arial"/>
                <w:i/>
                <w:sz w:val="20"/>
              </w:rPr>
              <w:t>Dr</w:t>
            </w:r>
            <w:r w:rsidR="00FA093C" w:rsidRPr="0050500F">
              <w:rPr>
                <w:rFonts w:ascii="Arial" w:hAnsi="Arial" w:cs="Arial"/>
                <w:i/>
                <w:sz w:val="20"/>
                <w:lang w:val="en-US"/>
              </w:rPr>
              <w:t>i</w:t>
            </w:r>
            <w:r w:rsidRPr="0050500F">
              <w:rPr>
                <w:rFonts w:ascii="Arial" w:hAnsi="Arial" w:cs="Arial"/>
                <w:i/>
                <w:sz w:val="20"/>
              </w:rPr>
              <w:t>ver and signature)</w:t>
            </w:r>
            <w:r w:rsidR="0050500F">
              <w:rPr>
                <w:rFonts w:ascii="Arial" w:hAnsi="Arial" w:cs="Arial"/>
                <w:sz w:val="20"/>
                <w:lang w:val="en-US"/>
              </w:rPr>
              <w:t xml:space="preserve">                 ………………..</w:t>
            </w:r>
          </w:p>
        </w:tc>
      </w:tr>
    </w:tbl>
    <w:p w:rsidR="00F80EE2" w:rsidRPr="009C678F" w:rsidRDefault="00F80EE2" w:rsidP="00E86325">
      <w:pPr>
        <w:spacing w:before="120"/>
        <w:rPr>
          <w:rFonts w:ascii="Arial" w:hAnsi="Arial" w:cs="Arial"/>
          <w:sz w:val="20"/>
        </w:rPr>
      </w:pPr>
      <w:r w:rsidRPr="00A8289A">
        <w:rPr>
          <w:rFonts w:ascii="Arial" w:hAnsi="Arial" w:cs="Arial"/>
          <w:b/>
          <w:i/>
          <w:sz w:val="20"/>
        </w:rPr>
        <w:t>(Ghi ch</w:t>
      </w:r>
      <w:r w:rsidR="00A8289A" w:rsidRPr="00A72CCA">
        <w:rPr>
          <w:rFonts w:ascii="Arial" w:hAnsi="Arial" w:cs="Arial"/>
          <w:b/>
          <w:i/>
          <w:sz w:val="20"/>
        </w:rPr>
        <w:t>ú</w:t>
      </w:r>
      <w:r w:rsidRPr="00A8289A">
        <w:rPr>
          <w:rFonts w:ascii="Arial" w:hAnsi="Arial" w:cs="Arial"/>
          <w:b/>
          <w:i/>
          <w:sz w:val="20"/>
        </w:rPr>
        <w:t xml:space="preserve">: Danh sách này gồm 4 liên: Liên </w:t>
      </w:r>
      <w:r w:rsidR="00A8289A" w:rsidRPr="00A72CCA">
        <w:rPr>
          <w:rFonts w:ascii="Arial" w:hAnsi="Arial" w:cs="Arial"/>
          <w:b/>
          <w:i/>
          <w:sz w:val="20"/>
        </w:rPr>
        <w:t>1</w:t>
      </w:r>
      <w:r w:rsidRPr="00A8289A">
        <w:rPr>
          <w:rFonts w:ascii="Arial" w:hAnsi="Arial" w:cs="Arial"/>
          <w:b/>
          <w:i/>
          <w:sz w:val="20"/>
        </w:rPr>
        <w:t xml:space="preserve"> (gốc) giao cơ quan Hải quan cửa khẩu; Liên 2 giao Chủ phương tiệ</w:t>
      </w:r>
      <w:r w:rsidR="00A8289A" w:rsidRPr="00A8289A">
        <w:rPr>
          <w:rFonts w:ascii="Arial" w:hAnsi="Arial" w:cs="Arial"/>
          <w:b/>
          <w:i/>
          <w:sz w:val="20"/>
        </w:rPr>
        <w:t>n; Liên 3 giao B</w:t>
      </w:r>
      <w:r w:rsidR="00A8289A" w:rsidRPr="00A72CCA">
        <w:rPr>
          <w:rFonts w:ascii="Arial" w:hAnsi="Arial" w:cs="Arial"/>
          <w:b/>
          <w:i/>
          <w:sz w:val="20"/>
        </w:rPr>
        <w:t>ế</w:t>
      </w:r>
      <w:r w:rsidRPr="00A8289A">
        <w:rPr>
          <w:rFonts w:ascii="Arial" w:hAnsi="Arial" w:cs="Arial"/>
          <w:b/>
          <w:i/>
          <w:sz w:val="20"/>
        </w:rPr>
        <w:t>n xe; Liên 4 giao Biên phòng</w:t>
      </w:r>
      <w:r w:rsidR="00A8289A" w:rsidRPr="00A72CCA">
        <w:rPr>
          <w:rFonts w:ascii="Arial" w:hAnsi="Arial" w:cs="Arial"/>
          <w:b/>
          <w:i/>
          <w:sz w:val="20"/>
        </w:rPr>
        <w:t xml:space="preserve"> </w:t>
      </w:r>
      <w:r w:rsidRPr="00A8289A">
        <w:rPr>
          <w:rFonts w:ascii="Arial" w:hAnsi="Arial" w:cs="Arial"/>
          <w:b/>
          <w:i/>
          <w:sz w:val="20"/>
        </w:rPr>
        <w:t>cửa khẩu</w:t>
      </w:r>
      <w:r w:rsidR="00A8289A" w:rsidRPr="00A72CCA">
        <w:rPr>
          <w:rFonts w:ascii="Arial" w:hAnsi="Arial" w:cs="Arial"/>
          <w:b/>
          <w:i/>
          <w:sz w:val="20"/>
        </w:rPr>
        <w:t>)</w:t>
      </w:r>
      <w:r w:rsidR="00A8289A" w:rsidRPr="00A72CCA">
        <w:rPr>
          <w:rFonts w:ascii="Arial" w:hAnsi="Arial" w:cs="Arial"/>
          <w:sz w:val="20"/>
        </w:rPr>
        <w:t>/</w:t>
      </w:r>
      <w:r w:rsidR="00A8289A" w:rsidRPr="00A72CCA">
        <w:rPr>
          <w:rFonts w:ascii="Arial" w:hAnsi="Arial" w:cs="Arial"/>
          <w:i/>
          <w:sz w:val="20"/>
        </w:rPr>
        <w:t>(</w:t>
      </w:r>
      <w:r w:rsidRPr="00A8289A">
        <w:rPr>
          <w:rFonts w:ascii="Arial" w:hAnsi="Arial" w:cs="Arial"/>
          <w:i/>
          <w:sz w:val="20"/>
        </w:rPr>
        <w:t>Note: List of passenger includes 04 copies; 0</w:t>
      </w:r>
      <w:r w:rsidR="00A8289A" w:rsidRPr="00A72CCA">
        <w:rPr>
          <w:rFonts w:ascii="Arial" w:hAnsi="Arial" w:cs="Arial"/>
          <w:i/>
          <w:sz w:val="20"/>
        </w:rPr>
        <w:t>1</w:t>
      </w:r>
      <w:r w:rsidRPr="00A8289A">
        <w:rPr>
          <w:rFonts w:ascii="Arial" w:hAnsi="Arial" w:cs="Arial"/>
          <w:i/>
          <w:sz w:val="20"/>
        </w:rPr>
        <w:t xml:space="preserve"> copy</w:t>
      </w:r>
      <w:r w:rsidR="00A8289A" w:rsidRPr="00A72CCA">
        <w:rPr>
          <w:rFonts w:ascii="Arial" w:hAnsi="Arial" w:cs="Arial"/>
          <w:i/>
          <w:sz w:val="20"/>
        </w:rPr>
        <w:t xml:space="preserve"> f</w:t>
      </w:r>
      <w:r w:rsidRPr="00A8289A">
        <w:rPr>
          <w:rFonts w:ascii="Arial" w:hAnsi="Arial" w:cs="Arial"/>
          <w:i/>
          <w:sz w:val="20"/>
        </w:rPr>
        <w:t>or cus</w:t>
      </w:r>
      <w:r w:rsidR="00A8289A" w:rsidRPr="00A72CCA">
        <w:rPr>
          <w:rFonts w:ascii="Arial" w:hAnsi="Arial" w:cs="Arial"/>
          <w:i/>
          <w:sz w:val="20"/>
        </w:rPr>
        <w:t>t</w:t>
      </w:r>
      <w:r w:rsidRPr="00A8289A">
        <w:rPr>
          <w:rFonts w:ascii="Arial" w:hAnsi="Arial" w:cs="Arial"/>
          <w:i/>
          <w:sz w:val="20"/>
        </w:rPr>
        <w:t xml:space="preserve">oms; </w:t>
      </w:r>
      <w:r w:rsidR="00A8289A" w:rsidRPr="00A72CCA">
        <w:rPr>
          <w:rFonts w:ascii="Arial" w:hAnsi="Arial" w:cs="Arial"/>
          <w:i/>
          <w:sz w:val="20"/>
        </w:rPr>
        <w:t>01</w:t>
      </w:r>
      <w:r w:rsidRPr="00A8289A">
        <w:rPr>
          <w:rFonts w:ascii="Arial" w:hAnsi="Arial" w:cs="Arial"/>
          <w:i/>
          <w:sz w:val="20"/>
        </w:rPr>
        <w:t xml:space="preserve"> copy </w:t>
      </w:r>
      <w:r w:rsidR="00A8289A" w:rsidRPr="00A72CCA">
        <w:rPr>
          <w:rFonts w:ascii="Arial" w:hAnsi="Arial" w:cs="Arial"/>
          <w:i/>
          <w:sz w:val="20"/>
        </w:rPr>
        <w:t>f</w:t>
      </w:r>
      <w:r w:rsidRPr="00A8289A">
        <w:rPr>
          <w:rFonts w:ascii="Arial" w:hAnsi="Arial" w:cs="Arial"/>
          <w:i/>
          <w:sz w:val="20"/>
        </w:rPr>
        <w:t>or carrier; 0</w:t>
      </w:r>
      <w:r w:rsidR="00A8289A" w:rsidRPr="00A72CCA">
        <w:rPr>
          <w:rFonts w:ascii="Arial" w:hAnsi="Arial" w:cs="Arial"/>
          <w:i/>
          <w:sz w:val="20"/>
        </w:rPr>
        <w:t>1</w:t>
      </w:r>
      <w:r w:rsidRPr="00A8289A">
        <w:rPr>
          <w:rFonts w:ascii="Arial" w:hAnsi="Arial" w:cs="Arial"/>
          <w:i/>
          <w:sz w:val="20"/>
        </w:rPr>
        <w:t xml:space="preserve"> copy for the termina</w:t>
      </w:r>
      <w:r w:rsidR="00A8289A" w:rsidRPr="00A72CCA">
        <w:rPr>
          <w:rFonts w:ascii="Arial" w:hAnsi="Arial" w:cs="Arial"/>
          <w:i/>
          <w:sz w:val="20"/>
        </w:rPr>
        <w:t>l</w:t>
      </w:r>
      <w:r w:rsidRPr="00A8289A">
        <w:rPr>
          <w:rFonts w:ascii="Arial" w:hAnsi="Arial" w:cs="Arial"/>
          <w:i/>
          <w:sz w:val="20"/>
        </w:rPr>
        <w:t xml:space="preserve">; </w:t>
      </w:r>
      <w:r w:rsidR="00A8289A" w:rsidRPr="00A72CCA">
        <w:rPr>
          <w:rFonts w:ascii="Arial" w:hAnsi="Arial" w:cs="Arial"/>
          <w:i/>
          <w:sz w:val="20"/>
        </w:rPr>
        <w:t>01</w:t>
      </w:r>
      <w:r w:rsidRPr="00A8289A">
        <w:rPr>
          <w:rFonts w:ascii="Arial" w:hAnsi="Arial" w:cs="Arial"/>
          <w:i/>
          <w:sz w:val="20"/>
        </w:rPr>
        <w:t xml:space="preserve"> copy</w:t>
      </w:r>
      <w:r w:rsidR="00A8289A" w:rsidRPr="00A72CCA">
        <w:rPr>
          <w:rFonts w:ascii="Arial" w:hAnsi="Arial" w:cs="Arial"/>
          <w:i/>
          <w:sz w:val="20"/>
        </w:rPr>
        <w:t xml:space="preserve"> f</w:t>
      </w:r>
      <w:r w:rsidRPr="00A8289A">
        <w:rPr>
          <w:rFonts w:ascii="Arial" w:hAnsi="Arial" w:cs="Arial"/>
          <w:i/>
          <w:sz w:val="20"/>
        </w:rPr>
        <w:t xml:space="preserve">or borderguard </w:t>
      </w:r>
      <w:r w:rsidR="00A8289A" w:rsidRPr="00A72CCA">
        <w:rPr>
          <w:rFonts w:ascii="Arial" w:hAnsi="Arial" w:cs="Arial"/>
          <w:i/>
          <w:sz w:val="20"/>
        </w:rPr>
        <w:t>o</w:t>
      </w:r>
      <w:r w:rsidRPr="00A8289A">
        <w:rPr>
          <w:rFonts w:ascii="Arial" w:hAnsi="Arial" w:cs="Arial"/>
          <w:i/>
          <w:sz w:val="20"/>
        </w:rPr>
        <w:t>fficer)</w:t>
      </w:r>
      <w:r w:rsidRPr="009C678F">
        <w:rPr>
          <w:rFonts w:ascii="Arial" w:hAnsi="Arial" w:cs="Arial"/>
          <w:sz w:val="20"/>
        </w:rPr>
        <w:t>./.</w:t>
      </w:r>
    </w:p>
    <w:p w:rsidR="00E86325" w:rsidRPr="00A72CCA" w:rsidRDefault="00E86325" w:rsidP="00E86325">
      <w:pPr>
        <w:spacing w:before="120"/>
        <w:jc w:val="center"/>
        <w:rPr>
          <w:rFonts w:ascii="Arial" w:hAnsi="Arial" w:cs="Arial"/>
          <w:b/>
        </w:rPr>
      </w:pPr>
    </w:p>
    <w:p w:rsidR="006A6163" w:rsidRPr="00A72CCA" w:rsidRDefault="006A6163" w:rsidP="00E86325">
      <w:pPr>
        <w:spacing w:before="120"/>
        <w:jc w:val="center"/>
        <w:rPr>
          <w:rFonts w:ascii="Arial" w:hAnsi="Arial" w:cs="Arial"/>
          <w:b/>
        </w:rPr>
      </w:pPr>
      <w:bookmarkStart w:id="39" w:name="loai_pl2"/>
      <w:r>
        <w:rPr>
          <w:rFonts w:ascii="Arial" w:hAnsi="Arial" w:cs="Arial"/>
          <w:b/>
        </w:rPr>
        <w:t>PHỤ LỤ</w:t>
      </w:r>
      <w:r w:rsidR="00E86325">
        <w:rPr>
          <w:rFonts w:ascii="Arial" w:hAnsi="Arial" w:cs="Arial"/>
          <w:b/>
        </w:rPr>
        <w:t>C 1B</w:t>
      </w:r>
    </w:p>
    <w:p w:rsidR="00F80EE2" w:rsidRPr="009C678F" w:rsidRDefault="006A6163" w:rsidP="00E86325">
      <w:pPr>
        <w:spacing w:before="120"/>
        <w:jc w:val="center"/>
        <w:rPr>
          <w:rFonts w:ascii="Arial" w:hAnsi="Arial" w:cs="Arial"/>
          <w:sz w:val="20"/>
        </w:rPr>
      </w:pPr>
      <w:bookmarkStart w:id="40" w:name="loai_pl2_name"/>
      <w:bookmarkEnd w:id="39"/>
      <w:r w:rsidRPr="006A6163">
        <w:rPr>
          <w:rFonts w:ascii="Arial" w:hAnsi="Arial" w:cs="Arial"/>
          <w:sz w:val="20"/>
        </w:rPr>
        <w:t>MẪU DANH SÁCH HÀNH KHÁCH HỢP ĐỒNG, DU LỊCH</w:t>
      </w:r>
      <w:r w:rsidR="00766AD5" w:rsidRPr="00A72CCA">
        <w:rPr>
          <w:rFonts w:ascii="Arial" w:hAnsi="Arial" w:cs="Arial"/>
          <w:sz w:val="20"/>
        </w:rPr>
        <w:br/>
      </w:r>
      <w:bookmarkEnd w:id="40"/>
      <w:r w:rsidR="00F80EE2" w:rsidRPr="00766AD5">
        <w:rPr>
          <w:rFonts w:ascii="Arial" w:hAnsi="Arial" w:cs="Arial"/>
          <w:i/>
          <w:sz w:val="20"/>
        </w:rPr>
        <w:t>(Ban hành kèm theo Thông tư s</w:t>
      </w:r>
      <w:r w:rsidR="00767A4E" w:rsidRPr="00A72CCA">
        <w:rPr>
          <w:rFonts w:ascii="Arial" w:hAnsi="Arial" w:cs="Arial"/>
          <w:i/>
          <w:sz w:val="20"/>
        </w:rPr>
        <w:t>ố</w:t>
      </w:r>
      <w:r w:rsidR="00F80EE2" w:rsidRPr="00766AD5">
        <w:rPr>
          <w:rFonts w:ascii="Arial" w:hAnsi="Arial" w:cs="Arial"/>
          <w:i/>
          <w:sz w:val="20"/>
        </w:rPr>
        <w:t xml:space="preserve"> 88/2014/TT-BGTVT ngày 31 </w:t>
      </w:r>
      <w:r w:rsidR="006F5581" w:rsidRPr="00766AD5">
        <w:rPr>
          <w:rFonts w:ascii="Arial" w:hAnsi="Arial" w:cs="Arial"/>
          <w:i/>
          <w:sz w:val="20"/>
          <w:highlight w:val="white"/>
        </w:rPr>
        <w:t>tháng</w:t>
      </w:r>
      <w:r w:rsidR="00F80EE2" w:rsidRPr="00766AD5">
        <w:rPr>
          <w:rFonts w:ascii="Arial" w:hAnsi="Arial" w:cs="Arial"/>
          <w:i/>
          <w:sz w:val="20"/>
        </w:rPr>
        <w:t xml:space="preserve"> 12 năm 2014 </w:t>
      </w:r>
      <w:r w:rsidR="006F5581" w:rsidRPr="00766AD5">
        <w:rPr>
          <w:rFonts w:ascii="Arial" w:hAnsi="Arial" w:cs="Arial"/>
          <w:i/>
          <w:sz w:val="20"/>
          <w:highlight w:val="white"/>
        </w:rPr>
        <w:t>của</w:t>
      </w:r>
      <w:r w:rsidR="00F80EE2" w:rsidRPr="00766AD5">
        <w:rPr>
          <w:rFonts w:ascii="Arial" w:hAnsi="Arial" w:cs="Arial"/>
          <w:i/>
          <w:sz w:val="20"/>
        </w:rPr>
        <w:t xml:space="preserve"> Bộ trưởng Bộ Giao</w:t>
      </w:r>
      <w:r w:rsidR="00767A4E" w:rsidRPr="00A72CCA">
        <w:rPr>
          <w:rFonts w:ascii="Arial" w:hAnsi="Arial" w:cs="Arial"/>
          <w:i/>
          <w:sz w:val="20"/>
        </w:rPr>
        <w:t xml:space="preserve"> </w:t>
      </w:r>
      <w:r w:rsidR="00F80EE2" w:rsidRPr="00767A4E">
        <w:rPr>
          <w:rFonts w:ascii="Arial" w:hAnsi="Arial" w:cs="Arial"/>
          <w:i/>
          <w:sz w:val="20"/>
        </w:rPr>
        <w:t>thông vận tải)</w:t>
      </w:r>
    </w:p>
    <w:p w:rsidR="00894FF5" w:rsidRPr="009C678F" w:rsidRDefault="00894FF5" w:rsidP="00E86325">
      <w:pPr>
        <w:spacing w:before="120"/>
        <w:jc w:val="center"/>
        <w:rPr>
          <w:rFonts w:ascii="Arial" w:hAnsi="Arial" w:cs="Arial"/>
          <w:sz w:val="20"/>
        </w:rPr>
      </w:pPr>
      <w:r w:rsidRPr="00EA2CBD">
        <w:rPr>
          <w:rFonts w:ascii="Arial" w:hAnsi="Arial" w:cs="Arial"/>
          <w:b/>
          <w:sz w:val="20"/>
        </w:rPr>
        <w:t>DANH SÁCH HÀNH KHÁCH</w:t>
      </w:r>
      <w:r w:rsidRPr="009C678F">
        <w:rPr>
          <w:rFonts w:ascii="Arial" w:hAnsi="Arial" w:cs="Arial"/>
          <w:sz w:val="20"/>
        </w:rPr>
        <w:t xml:space="preserve"> </w:t>
      </w:r>
      <w:r w:rsidRPr="00921856">
        <w:rPr>
          <w:rFonts w:ascii="Arial" w:hAnsi="Arial" w:cs="Arial"/>
          <w:i/>
          <w:sz w:val="20"/>
        </w:rPr>
        <w:t>(P</w:t>
      </w:r>
      <w:r w:rsidRPr="00921856">
        <w:rPr>
          <w:rFonts w:ascii="Arial" w:hAnsi="Arial" w:cs="Arial"/>
          <w:i/>
          <w:sz w:val="20"/>
          <w:lang w:val="en-US"/>
        </w:rPr>
        <w:t>A</w:t>
      </w:r>
      <w:r w:rsidRPr="00921856">
        <w:rPr>
          <w:rFonts w:ascii="Arial" w:hAnsi="Arial" w:cs="Arial"/>
          <w:i/>
          <w:sz w:val="20"/>
        </w:rPr>
        <w:t>SSENGER LIST)</w:t>
      </w:r>
    </w:p>
    <w:p w:rsidR="00894FF5" w:rsidRPr="00CB1BF5" w:rsidRDefault="00894FF5" w:rsidP="00E86325">
      <w:pPr>
        <w:spacing w:before="120"/>
        <w:jc w:val="center"/>
        <w:rPr>
          <w:rFonts w:ascii="Arial" w:hAnsi="Arial" w:cs="Arial"/>
          <w:i/>
          <w:sz w:val="20"/>
        </w:rPr>
      </w:pPr>
      <w:r w:rsidRPr="000C42C5">
        <w:rPr>
          <w:rFonts w:ascii="Arial" w:hAnsi="Arial" w:cs="Arial"/>
          <w:b/>
          <w:sz w:val="20"/>
        </w:rPr>
        <w:t xml:space="preserve">(Sử dụng cho </w:t>
      </w:r>
      <w:r>
        <w:rPr>
          <w:rFonts w:ascii="Arial" w:hAnsi="Arial" w:cs="Arial"/>
          <w:b/>
          <w:sz w:val="20"/>
          <w:lang w:val="en-US"/>
        </w:rPr>
        <w:t>phương tiện</w:t>
      </w:r>
      <w:r w:rsidRPr="000C42C5">
        <w:rPr>
          <w:rFonts w:ascii="Arial" w:hAnsi="Arial" w:cs="Arial"/>
          <w:b/>
          <w:sz w:val="20"/>
        </w:rPr>
        <w:t xml:space="preserve"> vận tải khách </w:t>
      </w:r>
      <w:r>
        <w:rPr>
          <w:rFonts w:ascii="Arial" w:hAnsi="Arial" w:cs="Arial"/>
          <w:b/>
          <w:sz w:val="20"/>
          <w:lang w:val="en-US"/>
        </w:rPr>
        <w:t xml:space="preserve">du lịch và theo hợp đồng </w:t>
      </w:r>
      <w:r w:rsidRPr="000C42C5">
        <w:rPr>
          <w:rFonts w:ascii="Arial" w:hAnsi="Arial" w:cs="Arial"/>
          <w:b/>
          <w:sz w:val="20"/>
        </w:rPr>
        <w:t>tạm xuất-tái nhập</w:t>
      </w:r>
      <w:r w:rsidR="005F0902">
        <w:rPr>
          <w:rFonts w:ascii="Arial" w:hAnsi="Arial" w:cs="Arial"/>
          <w:b/>
          <w:sz w:val="20"/>
          <w:lang w:val="en-US"/>
        </w:rPr>
        <w:t>)</w:t>
      </w:r>
      <w:r w:rsidR="00165528">
        <w:rPr>
          <w:rFonts w:ascii="Arial" w:hAnsi="Arial" w:cs="Arial"/>
          <w:b/>
          <w:sz w:val="20"/>
          <w:lang w:val="en-US"/>
        </w:rPr>
        <w:br/>
      </w:r>
      <w:r w:rsidRPr="00CB1BF5">
        <w:rPr>
          <w:rFonts w:ascii="Arial" w:hAnsi="Arial" w:cs="Arial"/>
          <w:i/>
          <w:sz w:val="20"/>
        </w:rPr>
        <w:t xml:space="preserve">(For temporary export and re-import vehicle on </w:t>
      </w:r>
      <w:r w:rsidR="00165528">
        <w:rPr>
          <w:rFonts w:ascii="Arial" w:hAnsi="Arial" w:cs="Arial"/>
          <w:i/>
          <w:sz w:val="20"/>
          <w:lang w:val="en-US"/>
        </w:rPr>
        <w:t>tourist anhd non-</w:t>
      </w:r>
      <w:r w:rsidRPr="00CB1BF5">
        <w:rPr>
          <w:rFonts w:ascii="Arial" w:hAnsi="Arial" w:cs="Arial"/>
          <w:i/>
          <w:sz w:val="20"/>
        </w:rPr>
        <w:t>scheduled</w:t>
      </w:r>
      <w:r w:rsidRPr="00CB1BF5">
        <w:rPr>
          <w:rFonts w:ascii="Arial" w:hAnsi="Arial" w:cs="Arial"/>
          <w:i/>
          <w:sz w:val="20"/>
          <w:lang w:val="en-US"/>
        </w:rPr>
        <w:t xml:space="preserve"> </w:t>
      </w:r>
      <w:r w:rsidRPr="00CB1BF5">
        <w:rPr>
          <w:rFonts w:ascii="Arial" w:hAnsi="Arial" w:cs="Arial"/>
          <w:i/>
          <w:sz w:val="20"/>
        </w:rPr>
        <w:t>passenger transport)</w:t>
      </w:r>
    </w:p>
    <w:tbl>
      <w:tblPr>
        <w:tblW w:w="0" w:type="auto"/>
        <w:jc w:val="center"/>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1"/>
      </w:tblGrid>
      <w:tr w:rsidR="00894FF5" w:rsidRPr="007935D1" w:rsidTr="007935D1">
        <w:trPr>
          <w:jc w:val="center"/>
        </w:trPr>
        <w:tc>
          <w:tcPr>
            <w:tcW w:w="3451" w:type="dxa"/>
          </w:tcPr>
          <w:p w:rsidR="00894FF5" w:rsidRPr="007935D1" w:rsidRDefault="00894FF5" w:rsidP="007935D1">
            <w:pPr>
              <w:spacing w:before="120"/>
              <w:rPr>
                <w:rFonts w:ascii="Arial" w:hAnsi="Arial" w:cs="Arial"/>
                <w:i/>
                <w:sz w:val="20"/>
                <w:lang w:val="en-US"/>
              </w:rPr>
            </w:pPr>
            <w:r w:rsidRPr="007935D1">
              <w:rPr>
                <w:rFonts w:ascii="Arial" w:hAnsi="Arial" w:cs="Arial"/>
                <w:b/>
                <w:sz w:val="20"/>
                <w:lang w:val="en-US"/>
              </w:rPr>
              <w:t>Số</w:t>
            </w:r>
            <w:r w:rsidRPr="007935D1">
              <w:rPr>
                <w:rFonts w:ascii="Arial" w:hAnsi="Arial" w:cs="Arial"/>
                <w:i/>
                <w:sz w:val="20"/>
                <w:lang w:val="en-US"/>
              </w:rPr>
              <w:t>(No.):</w:t>
            </w:r>
          </w:p>
        </w:tc>
      </w:tr>
    </w:tbl>
    <w:p w:rsidR="00894FF5" w:rsidRPr="00DF1CEE" w:rsidRDefault="00894FF5" w:rsidP="00E86325">
      <w:pPr>
        <w:spacing w:before="120"/>
        <w:jc w:val="center"/>
        <w:rPr>
          <w:rFonts w:ascii="Arial" w:hAnsi="Arial" w:cs="Arial"/>
          <w:sz w:val="20"/>
          <w:lang w:val="en-US"/>
        </w:rPr>
      </w:pPr>
      <w:r w:rsidRPr="00243438">
        <w:rPr>
          <w:rFonts w:ascii="Arial" w:hAnsi="Arial" w:cs="Arial"/>
          <w:b/>
          <w:sz w:val="20"/>
        </w:rPr>
        <w:t>Số đăng ký phương tiện</w:t>
      </w:r>
      <w:r>
        <w:rPr>
          <w:rFonts w:ascii="Arial" w:hAnsi="Arial" w:cs="Arial"/>
          <w:sz w:val="20"/>
          <w:lang w:val="en-US"/>
        </w:rPr>
        <w:t xml:space="preserve"> </w:t>
      </w:r>
      <w:r w:rsidRPr="00DF1CEE">
        <w:rPr>
          <w:rFonts w:ascii="Arial" w:hAnsi="Arial" w:cs="Arial"/>
          <w:i/>
          <w:sz w:val="20"/>
        </w:rPr>
        <w:t>(Registra</w:t>
      </w:r>
      <w:r w:rsidR="00A92739">
        <w:rPr>
          <w:rFonts w:ascii="Arial" w:hAnsi="Arial" w:cs="Arial"/>
          <w:i/>
          <w:sz w:val="20"/>
        </w:rPr>
        <w:t>tion N</w:t>
      </w:r>
      <w:r w:rsidR="00A92739">
        <w:rPr>
          <w:rFonts w:ascii="Arial" w:hAnsi="Arial" w:cs="Arial"/>
          <w:i/>
          <w:sz w:val="20"/>
          <w:lang w:val="en-US"/>
        </w:rPr>
        <w:t>umber</w:t>
      </w:r>
      <w:r w:rsidRPr="00DF1CEE">
        <w:rPr>
          <w:rFonts w:ascii="Arial" w:hAnsi="Arial" w:cs="Arial"/>
          <w:i/>
          <w:sz w:val="20"/>
        </w:rPr>
        <w:t>):</w:t>
      </w:r>
      <w:r>
        <w:rPr>
          <w:rFonts w:ascii="Arial" w:hAnsi="Arial" w:cs="Arial"/>
          <w:sz w:val="20"/>
          <w:lang w:val="en-US"/>
        </w:rPr>
        <w:t xml:space="preserve"> ……………………………………………….</w:t>
      </w:r>
    </w:p>
    <w:p w:rsidR="00894FF5" w:rsidRPr="009C678F" w:rsidRDefault="00894FF5" w:rsidP="00A72CCA">
      <w:pPr>
        <w:tabs>
          <w:tab w:val="right" w:leader="dot" w:pos="7920"/>
        </w:tabs>
        <w:spacing w:before="120"/>
        <w:rPr>
          <w:rFonts w:ascii="Arial" w:hAnsi="Arial" w:cs="Arial"/>
          <w:sz w:val="20"/>
        </w:rPr>
      </w:pPr>
      <w:r w:rsidRPr="0053625C">
        <w:rPr>
          <w:rFonts w:ascii="Arial" w:hAnsi="Arial" w:cs="Arial"/>
          <w:b/>
          <w:sz w:val="20"/>
        </w:rPr>
        <w:t xml:space="preserve">Tên </w:t>
      </w:r>
      <w:r w:rsidR="00165528">
        <w:rPr>
          <w:rFonts w:ascii="Arial" w:hAnsi="Arial" w:cs="Arial"/>
          <w:b/>
          <w:sz w:val="20"/>
          <w:lang w:val="en-US"/>
        </w:rPr>
        <w:t>người vận chuyển</w:t>
      </w:r>
      <w:r>
        <w:rPr>
          <w:rFonts w:ascii="Arial" w:hAnsi="Arial" w:cs="Arial"/>
          <w:sz w:val="20"/>
        </w:rPr>
        <w:t xml:space="preserve"> </w:t>
      </w:r>
      <w:r w:rsidR="00165528">
        <w:rPr>
          <w:rFonts w:ascii="Arial" w:hAnsi="Arial" w:cs="Arial"/>
          <w:i/>
          <w:sz w:val="20"/>
        </w:rPr>
        <w:t>(</w:t>
      </w:r>
      <w:r w:rsidR="00165528">
        <w:rPr>
          <w:rFonts w:ascii="Arial" w:hAnsi="Arial" w:cs="Arial"/>
          <w:i/>
          <w:sz w:val="20"/>
          <w:lang w:val="en-US"/>
        </w:rPr>
        <w:t>Carrier name</w:t>
      </w:r>
      <w:r w:rsidRPr="0053625C">
        <w:rPr>
          <w:rFonts w:ascii="Arial" w:hAnsi="Arial" w:cs="Arial"/>
          <w:i/>
          <w:sz w:val="20"/>
        </w:rPr>
        <w:t>)</w:t>
      </w:r>
      <w:r>
        <w:rPr>
          <w:rFonts w:ascii="Arial" w:hAnsi="Arial" w:cs="Arial"/>
          <w:sz w:val="20"/>
          <w:lang w:val="en-US"/>
        </w:rPr>
        <w:t>:</w:t>
      </w:r>
      <w:r>
        <w:rPr>
          <w:rFonts w:ascii="Arial" w:hAnsi="Arial" w:cs="Arial"/>
          <w:sz w:val="20"/>
          <w:lang w:val="en-US"/>
        </w:rPr>
        <w:tab/>
      </w:r>
      <w:r w:rsidRPr="009C678F">
        <w:rPr>
          <w:rFonts w:ascii="Arial" w:hAnsi="Arial" w:cs="Arial"/>
          <w:sz w:val="20"/>
        </w:rPr>
        <w:t xml:space="preserve"> </w:t>
      </w:r>
    </w:p>
    <w:p w:rsidR="00894FF5" w:rsidRPr="009C678F" w:rsidRDefault="00894FF5" w:rsidP="00A72CCA">
      <w:pPr>
        <w:tabs>
          <w:tab w:val="right" w:leader="dot" w:pos="7920"/>
        </w:tabs>
        <w:spacing w:before="120"/>
        <w:rPr>
          <w:rFonts w:ascii="Arial" w:hAnsi="Arial" w:cs="Arial"/>
          <w:sz w:val="20"/>
        </w:rPr>
      </w:pPr>
      <w:r w:rsidRPr="002C2413">
        <w:rPr>
          <w:rFonts w:ascii="Arial" w:hAnsi="Arial" w:cs="Arial"/>
          <w:b/>
          <w:sz w:val="20"/>
        </w:rPr>
        <w:t>Địa chỉ</w:t>
      </w:r>
      <w:r w:rsidRPr="009C678F">
        <w:rPr>
          <w:rFonts w:ascii="Arial" w:hAnsi="Arial" w:cs="Arial"/>
          <w:sz w:val="20"/>
        </w:rPr>
        <w:t xml:space="preserve"> </w:t>
      </w:r>
      <w:r w:rsidRPr="002C2413">
        <w:rPr>
          <w:rFonts w:ascii="Arial" w:hAnsi="Arial" w:cs="Arial"/>
          <w:i/>
          <w:sz w:val="20"/>
        </w:rPr>
        <w:t>(Address</w:t>
      </w:r>
      <w:r w:rsidRPr="002C2413">
        <w:rPr>
          <w:rFonts w:ascii="Arial" w:hAnsi="Arial" w:cs="Arial"/>
          <w:i/>
          <w:sz w:val="20"/>
          <w:lang w:val="en-US"/>
        </w:rPr>
        <w:t>)</w:t>
      </w:r>
      <w:r w:rsidRPr="009C678F">
        <w:rPr>
          <w:rFonts w:ascii="Arial" w:hAnsi="Arial" w:cs="Arial"/>
          <w:sz w:val="20"/>
        </w:rPr>
        <w:t>:</w:t>
      </w:r>
      <w:r>
        <w:rPr>
          <w:rFonts w:ascii="Arial" w:hAnsi="Arial" w:cs="Arial"/>
          <w:sz w:val="20"/>
          <w:lang w:val="en-US"/>
        </w:rPr>
        <w:tab/>
      </w:r>
      <w:r w:rsidRPr="009C678F">
        <w:rPr>
          <w:rFonts w:ascii="Arial" w:hAnsi="Arial" w:cs="Arial"/>
          <w:sz w:val="20"/>
        </w:rPr>
        <w:t xml:space="preserve"> </w:t>
      </w:r>
    </w:p>
    <w:p w:rsidR="00260121" w:rsidRDefault="00894FF5" w:rsidP="00A72CCA">
      <w:pPr>
        <w:tabs>
          <w:tab w:val="right" w:leader="dot" w:pos="7920"/>
        </w:tabs>
        <w:spacing w:before="120"/>
        <w:rPr>
          <w:rFonts w:ascii="Arial" w:hAnsi="Arial" w:cs="Arial"/>
          <w:sz w:val="20"/>
          <w:lang w:val="en-US"/>
        </w:rPr>
      </w:pPr>
      <w:r w:rsidRPr="00FF55E8">
        <w:rPr>
          <w:rFonts w:ascii="Arial" w:hAnsi="Arial" w:cs="Arial"/>
          <w:b/>
          <w:sz w:val="20"/>
        </w:rPr>
        <w:t>Số điện thoại</w:t>
      </w:r>
      <w:r>
        <w:rPr>
          <w:rFonts w:ascii="Arial" w:hAnsi="Arial" w:cs="Arial"/>
          <w:sz w:val="20"/>
          <w:lang w:val="en-US"/>
        </w:rPr>
        <w:t xml:space="preserve"> </w:t>
      </w:r>
      <w:r w:rsidRPr="00FF55E8">
        <w:rPr>
          <w:rFonts w:ascii="Arial" w:hAnsi="Arial" w:cs="Arial"/>
          <w:i/>
          <w:sz w:val="20"/>
        </w:rPr>
        <w:t>(Tel</w:t>
      </w:r>
      <w:r w:rsidRPr="00FF55E8">
        <w:rPr>
          <w:rFonts w:ascii="Arial" w:hAnsi="Arial" w:cs="Arial"/>
          <w:i/>
          <w:sz w:val="20"/>
          <w:lang w:val="en-US"/>
        </w:rPr>
        <w:t xml:space="preserve"> </w:t>
      </w:r>
      <w:r w:rsidRPr="00FF55E8">
        <w:rPr>
          <w:rFonts w:ascii="Arial" w:hAnsi="Arial" w:cs="Arial"/>
          <w:i/>
          <w:sz w:val="20"/>
        </w:rPr>
        <w:t>No.)</w:t>
      </w:r>
      <w:r w:rsidRPr="009C678F">
        <w:rPr>
          <w:rFonts w:ascii="Arial" w:hAnsi="Arial" w:cs="Arial"/>
          <w:sz w:val="20"/>
        </w:rPr>
        <w:t xml:space="preserve">: </w:t>
      </w:r>
      <w:r>
        <w:rPr>
          <w:rFonts w:ascii="Arial" w:hAnsi="Arial" w:cs="Arial"/>
          <w:sz w:val="20"/>
          <w:lang w:val="en-US"/>
        </w:rPr>
        <w:t xml:space="preserve">………………………………, </w:t>
      </w:r>
      <w:r w:rsidRPr="00F20707">
        <w:rPr>
          <w:rFonts w:ascii="Arial" w:hAnsi="Arial" w:cs="Arial"/>
          <w:b/>
          <w:sz w:val="20"/>
          <w:lang w:val="en-US"/>
        </w:rPr>
        <w:t>S</w:t>
      </w:r>
      <w:r w:rsidRPr="00F20707">
        <w:rPr>
          <w:rFonts w:ascii="Arial" w:hAnsi="Arial" w:cs="Arial"/>
          <w:b/>
          <w:sz w:val="20"/>
        </w:rPr>
        <w:t>ố fax</w:t>
      </w:r>
      <w:r w:rsidRPr="009C678F">
        <w:rPr>
          <w:rFonts w:ascii="Arial" w:hAnsi="Arial" w:cs="Arial"/>
          <w:sz w:val="20"/>
        </w:rPr>
        <w:t>/</w:t>
      </w:r>
      <w:r w:rsidRPr="00442643">
        <w:rPr>
          <w:rFonts w:ascii="Arial" w:hAnsi="Arial" w:cs="Arial"/>
          <w:i/>
          <w:sz w:val="20"/>
        </w:rPr>
        <w:t>Fax No.</w:t>
      </w:r>
      <w:r w:rsidRPr="009C678F">
        <w:rPr>
          <w:rFonts w:ascii="Arial" w:hAnsi="Arial" w:cs="Arial"/>
          <w:sz w:val="20"/>
        </w:rPr>
        <w:t>:</w:t>
      </w:r>
      <w:r>
        <w:rPr>
          <w:rFonts w:ascii="Arial" w:hAnsi="Arial" w:cs="Arial"/>
          <w:sz w:val="20"/>
          <w:lang w:val="en-US"/>
        </w:rPr>
        <w:tab/>
      </w:r>
    </w:p>
    <w:p w:rsidR="00260121" w:rsidRDefault="00260121" w:rsidP="00A72CCA">
      <w:pPr>
        <w:tabs>
          <w:tab w:val="right" w:leader="dot" w:pos="7920"/>
        </w:tabs>
        <w:spacing w:before="120"/>
        <w:rPr>
          <w:rFonts w:ascii="Arial" w:hAnsi="Arial" w:cs="Arial"/>
          <w:sz w:val="20"/>
          <w:lang w:val="en-US"/>
        </w:rPr>
      </w:pPr>
      <w:r w:rsidRPr="00260121">
        <w:rPr>
          <w:rFonts w:ascii="Arial" w:hAnsi="Arial" w:cs="Arial"/>
          <w:b/>
          <w:sz w:val="20"/>
        </w:rPr>
        <w:t>Phạm vi hoạt động của chuyến đi</w:t>
      </w:r>
      <w:r w:rsidRPr="009C678F">
        <w:rPr>
          <w:rFonts w:ascii="Arial" w:hAnsi="Arial" w:cs="Arial"/>
          <w:sz w:val="20"/>
        </w:rPr>
        <w:t xml:space="preserve"> </w:t>
      </w:r>
      <w:r w:rsidRPr="00260121">
        <w:rPr>
          <w:rFonts w:ascii="Arial" w:hAnsi="Arial" w:cs="Arial"/>
          <w:i/>
          <w:sz w:val="20"/>
        </w:rPr>
        <w:t>(Rou</w:t>
      </w:r>
      <w:r w:rsidRPr="00260121">
        <w:rPr>
          <w:rFonts w:ascii="Arial" w:hAnsi="Arial" w:cs="Arial"/>
          <w:i/>
          <w:sz w:val="20"/>
          <w:lang w:val="en-US"/>
        </w:rPr>
        <w:t>te</w:t>
      </w:r>
      <w:r w:rsidRPr="00260121">
        <w:rPr>
          <w:rFonts w:ascii="Arial" w:hAnsi="Arial" w:cs="Arial"/>
          <w:i/>
          <w:sz w:val="20"/>
        </w:rPr>
        <w:t xml:space="preserve"> of itinerary)</w:t>
      </w:r>
      <w:r w:rsidRPr="009C678F">
        <w:rPr>
          <w:rFonts w:ascii="Arial" w:hAnsi="Arial" w:cs="Arial"/>
          <w:sz w:val="20"/>
        </w:rPr>
        <w:t>:</w:t>
      </w:r>
      <w:r>
        <w:rPr>
          <w:rFonts w:ascii="Arial" w:hAnsi="Arial" w:cs="Arial"/>
          <w:sz w:val="20"/>
          <w:lang w:val="en-US"/>
        </w:rPr>
        <w:tab/>
      </w:r>
    </w:p>
    <w:p w:rsidR="00260121" w:rsidRPr="00260121" w:rsidRDefault="00260121" w:rsidP="00A72CCA">
      <w:pPr>
        <w:tabs>
          <w:tab w:val="right" w:leader="dot" w:pos="7920"/>
        </w:tabs>
        <w:spacing w:before="120"/>
        <w:rPr>
          <w:rFonts w:ascii="Arial" w:hAnsi="Arial" w:cs="Arial"/>
          <w:sz w:val="20"/>
          <w:lang w:val="en-US"/>
        </w:rPr>
      </w:pPr>
      <w:r>
        <w:rPr>
          <w:rFonts w:ascii="Arial" w:hAnsi="Arial" w:cs="Arial"/>
          <w:sz w:val="20"/>
          <w:lang w:val="en-US"/>
        </w:rPr>
        <w:tab/>
      </w:r>
    </w:p>
    <w:p w:rsidR="00260121" w:rsidRDefault="00260121" w:rsidP="00E86325">
      <w:pPr>
        <w:tabs>
          <w:tab w:val="right" w:leader="dot" w:pos="8640"/>
        </w:tabs>
        <w:spacing w:before="120"/>
        <w:rPr>
          <w:rFonts w:ascii="Arial" w:hAnsi="Arial" w:cs="Arial"/>
          <w:sz w:val="20"/>
          <w:lang w:val="en-US"/>
        </w:rPr>
      </w:pPr>
      <w:r w:rsidRPr="00260121">
        <w:rPr>
          <w:rFonts w:ascii="Arial" w:hAnsi="Arial" w:cs="Arial"/>
          <w:b/>
          <w:sz w:val="20"/>
        </w:rPr>
        <w:t>Th</w:t>
      </w:r>
      <w:r w:rsidRPr="00260121">
        <w:rPr>
          <w:rFonts w:ascii="Arial" w:hAnsi="Arial" w:cs="Arial"/>
          <w:b/>
          <w:sz w:val="20"/>
          <w:lang w:val="en-US"/>
        </w:rPr>
        <w:t>ờ</w:t>
      </w:r>
      <w:r w:rsidRPr="00260121">
        <w:rPr>
          <w:rFonts w:ascii="Arial" w:hAnsi="Arial" w:cs="Arial"/>
          <w:b/>
          <w:sz w:val="20"/>
        </w:rPr>
        <w:t>i hạn chuyến đi</w:t>
      </w:r>
      <w:r w:rsidRPr="009C678F">
        <w:rPr>
          <w:rFonts w:ascii="Arial" w:hAnsi="Arial" w:cs="Arial"/>
          <w:sz w:val="20"/>
        </w:rPr>
        <w:t xml:space="preserve"> </w:t>
      </w:r>
      <w:r w:rsidRPr="00260121">
        <w:rPr>
          <w:rFonts w:ascii="Arial" w:hAnsi="Arial" w:cs="Arial"/>
          <w:i/>
          <w:sz w:val="20"/>
        </w:rPr>
        <w:t>(Duration of the journey)</w:t>
      </w:r>
      <w:r w:rsidRPr="009C678F">
        <w:rPr>
          <w:rFonts w:ascii="Arial" w:hAnsi="Arial" w:cs="Arial"/>
          <w:sz w:val="20"/>
        </w:rPr>
        <w:t xml:space="preserve">: </w:t>
      </w:r>
      <w:r>
        <w:rPr>
          <w:rFonts w:ascii="Arial" w:hAnsi="Arial" w:cs="Arial"/>
          <w:sz w:val="20"/>
          <w:lang w:val="en-US"/>
        </w:rPr>
        <w:t xml:space="preserve">…………………………. </w:t>
      </w:r>
      <w:r w:rsidRPr="00CD5576">
        <w:rPr>
          <w:rFonts w:ascii="Arial" w:hAnsi="Arial" w:cs="Arial"/>
          <w:b/>
          <w:sz w:val="20"/>
        </w:rPr>
        <w:t>ngày</w:t>
      </w:r>
      <w:r w:rsidRPr="009C678F">
        <w:rPr>
          <w:rFonts w:ascii="Arial" w:hAnsi="Arial" w:cs="Arial"/>
          <w:sz w:val="20"/>
        </w:rPr>
        <w:t xml:space="preserve"> </w:t>
      </w:r>
      <w:r w:rsidRPr="00CD5576">
        <w:rPr>
          <w:rFonts w:ascii="Arial" w:hAnsi="Arial" w:cs="Arial"/>
          <w:i/>
          <w:sz w:val="20"/>
        </w:rPr>
        <w:t>(date)</w:t>
      </w:r>
    </w:p>
    <w:p w:rsidR="00894FF5" w:rsidRDefault="00260121" w:rsidP="00E86325">
      <w:pPr>
        <w:tabs>
          <w:tab w:val="right" w:leader="dot" w:pos="8640"/>
        </w:tabs>
        <w:spacing w:before="120"/>
        <w:rPr>
          <w:rFonts w:ascii="Arial" w:hAnsi="Arial" w:cs="Arial"/>
          <w:sz w:val="20"/>
          <w:lang w:val="en-US"/>
        </w:rPr>
      </w:pPr>
      <w:r w:rsidRPr="00904DCC">
        <w:rPr>
          <w:rFonts w:ascii="Arial" w:hAnsi="Arial" w:cs="Arial"/>
          <w:b/>
          <w:sz w:val="20"/>
        </w:rPr>
        <w:t>Từ ngày</w:t>
      </w:r>
      <w:r w:rsidRPr="009C678F">
        <w:rPr>
          <w:rFonts w:ascii="Arial" w:hAnsi="Arial" w:cs="Arial"/>
          <w:sz w:val="20"/>
        </w:rPr>
        <w:t xml:space="preserve"> </w:t>
      </w:r>
      <w:r w:rsidRPr="00904DCC">
        <w:rPr>
          <w:rFonts w:ascii="Arial" w:hAnsi="Arial" w:cs="Arial"/>
          <w:i/>
          <w:sz w:val="20"/>
        </w:rPr>
        <w:t>(From date)</w:t>
      </w:r>
      <w:r w:rsidRPr="004D62D8">
        <w:rPr>
          <w:rFonts w:ascii="Arial" w:hAnsi="Arial" w:cs="Arial"/>
          <w:i/>
          <w:sz w:val="20"/>
        </w:rPr>
        <w:t xml:space="preserve"> </w:t>
      </w:r>
      <w:r w:rsidR="009667F5" w:rsidRPr="004D62D8">
        <w:rPr>
          <w:rFonts w:ascii="Arial" w:hAnsi="Arial" w:cs="Arial"/>
          <w:i/>
          <w:sz w:val="20"/>
          <w:lang w:val="en-US"/>
        </w:rPr>
        <w:t>………</w:t>
      </w:r>
      <w:r w:rsidRPr="004D62D8">
        <w:rPr>
          <w:rFonts w:ascii="Arial" w:hAnsi="Arial" w:cs="Arial"/>
          <w:i/>
          <w:sz w:val="20"/>
        </w:rPr>
        <w:t xml:space="preserve">/ </w:t>
      </w:r>
      <w:r w:rsidR="009667F5" w:rsidRPr="004D62D8">
        <w:rPr>
          <w:rFonts w:ascii="Arial" w:hAnsi="Arial" w:cs="Arial"/>
          <w:i/>
          <w:sz w:val="20"/>
          <w:lang w:val="en-US"/>
        </w:rPr>
        <w:t>……..</w:t>
      </w:r>
      <w:r w:rsidRPr="004D62D8">
        <w:rPr>
          <w:rFonts w:ascii="Arial" w:hAnsi="Arial" w:cs="Arial"/>
          <w:i/>
          <w:sz w:val="20"/>
        </w:rPr>
        <w:t>/ 20</w:t>
      </w:r>
      <w:r w:rsidR="009667F5" w:rsidRPr="004D62D8">
        <w:rPr>
          <w:rFonts w:ascii="Arial" w:hAnsi="Arial" w:cs="Arial"/>
          <w:i/>
          <w:sz w:val="20"/>
          <w:lang w:val="en-US"/>
        </w:rPr>
        <w:t>…….</w:t>
      </w:r>
      <w:r w:rsidRPr="009C678F">
        <w:rPr>
          <w:rFonts w:ascii="Arial" w:hAnsi="Arial" w:cs="Arial"/>
          <w:sz w:val="20"/>
        </w:rPr>
        <w:t xml:space="preserve"> </w:t>
      </w:r>
      <w:r w:rsidRPr="009667F5">
        <w:rPr>
          <w:rFonts w:ascii="Arial" w:hAnsi="Arial" w:cs="Arial"/>
          <w:b/>
          <w:sz w:val="20"/>
        </w:rPr>
        <w:t>đến ngày</w:t>
      </w:r>
      <w:r w:rsidRPr="009C678F">
        <w:rPr>
          <w:rFonts w:ascii="Arial" w:hAnsi="Arial" w:cs="Arial"/>
          <w:sz w:val="20"/>
        </w:rPr>
        <w:t xml:space="preserve"> </w:t>
      </w:r>
      <w:r w:rsidRPr="004D62D8">
        <w:rPr>
          <w:rFonts w:ascii="Arial" w:hAnsi="Arial" w:cs="Arial"/>
          <w:i/>
          <w:sz w:val="20"/>
        </w:rPr>
        <w:t xml:space="preserve">(to date) </w:t>
      </w:r>
      <w:r w:rsidR="004D62D8" w:rsidRPr="004D62D8">
        <w:rPr>
          <w:rFonts w:ascii="Arial" w:hAnsi="Arial" w:cs="Arial"/>
          <w:i/>
          <w:sz w:val="20"/>
          <w:lang w:val="en-US"/>
        </w:rPr>
        <w:t>………</w:t>
      </w:r>
      <w:r w:rsidRPr="004D62D8">
        <w:rPr>
          <w:rFonts w:ascii="Arial" w:hAnsi="Arial" w:cs="Arial"/>
          <w:i/>
          <w:sz w:val="20"/>
        </w:rPr>
        <w:t xml:space="preserve">/ </w:t>
      </w:r>
      <w:r w:rsidR="004D62D8" w:rsidRPr="004D62D8">
        <w:rPr>
          <w:rFonts w:ascii="Arial" w:hAnsi="Arial" w:cs="Arial"/>
          <w:i/>
          <w:sz w:val="20"/>
          <w:lang w:val="en-US"/>
        </w:rPr>
        <w:t>……</w:t>
      </w:r>
      <w:r w:rsidRPr="004D62D8">
        <w:rPr>
          <w:rFonts w:ascii="Arial" w:hAnsi="Arial" w:cs="Arial"/>
          <w:i/>
          <w:sz w:val="20"/>
        </w:rPr>
        <w:t>/ 20</w:t>
      </w:r>
      <w:r w:rsidR="004D62D8" w:rsidRPr="004D62D8">
        <w:rPr>
          <w:rFonts w:ascii="Arial" w:hAnsi="Arial" w:cs="Arial"/>
          <w:i/>
          <w:sz w:val="20"/>
          <w:lang w:val="en-US"/>
        </w:rPr>
        <w:t>……..</w:t>
      </w:r>
      <w:r w:rsidRPr="004D62D8">
        <w:rPr>
          <w:rFonts w:ascii="Arial" w:hAnsi="Arial" w:cs="Arial"/>
          <w:i/>
          <w:sz w:val="20"/>
        </w:rPr>
        <w:t>.</w:t>
      </w:r>
    </w:p>
    <w:p w:rsidR="00894FF5" w:rsidRPr="009C678F" w:rsidRDefault="00894FF5" w:rsidP="00E86325">
      <w:pPr>
        <w:tabs>
          <w:tab w:val="right" w:leader="dot" w:pos="8640"/>
        </w:tabs>
        <w:spacing w:before="120"/>
        <w:jc w:val="center"/>
        <w:rPr>
          <w:rFonts w:ascii="Arial" w:hAnsi="Arial" w:cs="Arial"/>
          <w:sz w:val="20"/>
        </w:rPr>
      </w:pPr>
      <w:r w:rsidRPr="0057294A">
        <w:rPr>
          <w:rFonts w:ascii="Arial" w:hAnsi="Arial" w:cs="Arial"/>
          <w:b/>
          <w:sz w:val="20"/>
        </w:rPr>
        <w:t xml:space="preserve">Danh sách hành khách </w:t>
      </w:r>
      <w:r w:rsidRPr="0057294A">
        <w:rPr>
          <w:rFonts w:ascii="Arial" w:hAnsi="Arial" w:cs="Arial"/>
          <w:i/>
          <w:sz w:val="20"/>
        </w:rPr>
        <w:t>(Passen</w:t>
      </w:r>
      <w:r>
        <w:rPr>
          <w:rFonts w:ascii="Arial" w:hAnsi="Arial" w:cs="Arial"/>
          <w:i/>
          <w:sz w:val="20"/>
          <w:lang w:val="en-US"/>
        </w:rPr>
        <w:t>g</w:t>
      </w:r>
      <w:r w:rsidRPr="0057294A">
        <w:rPr>
          <w:rFonts w:ascii="Arial" w:hAnsi="Arial" w:cs="Arial"/>
          <w:i/>
          <w:sz w:val="20"/>
        </w:rPr>
        <w:t xml:space="preserve">ers </w:t>
      </w:r>
      <w:r w:rsidR="004D62D8">
        <w:rPr>
          <w:rFonts w:ascii="Arial" w:hAnsi="Arial" w:cs="Arial"/>
          <w:i/>
          <w:sz w:val="20"/>
          <w:lang w:val="en-US"/>
        </w:rPr>
        <w:t>list</w:t>
      </w:r>
      <w:r w:rsidRPr="0057294A">
        <w:rPr>
          <w:rFonts w:ascii="Arial" w:hAnsi="Arial" w:cs="Arial"/>
          <w:i/>
          <w:sz w:val="20"/>
        </w:rPr>
        <w:t>)</w:t>
      </w:r>
      <w:r w:rsidRPr="009C678F">
        <w:rPr>
          <w:rFonts w:ascii="Arial" w:hAnsi="Arial" w:cs="Arial"/>
          <w:sz w:val="20"/>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1575"/>
        <w:gridCol w:w="953"/>
        <w:gridCol w:w="637"/>
        <w:gridCol w:w="1369"/>
        <w:gridCol w:w="953"/>
        <w:gridCol w:w="626"/>
        <w:gridCol w:w="1369"/>
        <w:gridCol w:w="953"/>
      </w:tblGrid>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80534">
              <w:rPr>
                <w:rFonts w:ascii="Arial" w:hAnsi="Arial" w:cs="Arial"/>
                <w:b/>
                <w:sz w:val="20"/>
              </w:rPr>
              <w:t>S</w:t>
            </w:r>
            <w:r w:rsidRPr="00980534">
              <w:rPr>
                <w:rFonts w:ascii="Arial" w:hAnsi="Arial" w:cs="Arial"/>
                <w:b/>
                <w:sz w:val="20"/>
                <w:lang w:val="en-US"/>
              </w:rPr>
              <w:t xml:space="preserve">ố </w:t>
            </w:r>
            <w:r w:rsidRPr="00980534">
              <w:rPr>
                <w:rFonts w:ascii="Arial" w:hAnsi="Arial" w:cs="Arial"/>
                <w:b/>
                <w:sz w:val="20"/>
              </w:rPr>
              <w:t>TT</w:t>
            </w:r>
            <w:r>
              <w:rPr>
                <w:rFonts w:ascii="Arial" w:hAnsi="Arial" w:cs="Arial"/>
                <w:sz w:val="20"/>
              </w:rPr>
              <w:t xml:space="preserve"> </w:t>
            </w:r>
            <w:r w:rsidRPr="008B06D2">
              <w:rPr>
                <w:rFonts w:ascii="Arial" w:hAnsi="Arial" w:cs="Arial"/>
                <w:i/>
                <w:sz w:val="20"/>
              </w:rPr>
              <w:t>(No.)</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r w:rsidRPr="003A1B82">
              <w:rPr>
                <w:rFonts w:ascii="Arial" w:hAnsi="Arial" w:cs="Arial"/>
                <w:b/>
                <w:sz w:val="20"/>
              </w:rPr>
              <w:t>Họ tên hành khách</w:t>
            </w:r>
            <w:r>
              <w:rPr>
                <w:rFonts w:ascii="Arial" w:hAnsi="Arial" w:cs="Arial"/>
                <w:sz w:val="20"/>
              </w:rPr>
              <w:t xml:space="preserve"> </w:t>
            </w:r>
            <w:r w:rsidRPr="00247AC9">
              <w:rPr>
                <w:rFonts w:ascii="Arial" w:hAnsi="Arial" w:cs="Arial"/>
                <w:i/>
                <w:sz w:val="20"/>
              </w:rPr>
              <w:t>(Passenger’s</w:t>
            </w:r>
            <w:r w:rsidRPr="00247AC9">
              <w:rPr>
                <w:rFonts w:ascii="Arial" w:hAnsi="Arial" w:cs="Arial"/>
                <w:i/>
                <w:sz w:val="20"/>
                <w:lang w:val="en-US"/>
              </w:rPr>
              <w:t xml:space="preserve"> </w:t>
            </w:r>
            <w:r w:rsidRPr="00247AC9">
              <w:rPr>
                <w:rFonts w:ascii="Arial" w:hAnsi="Arial" w:cs="Arial"/>
                <w:i/>
                <w:sz w:val="20"/>
              </w:rPr>
              <w:t>ful</w:t>
            </w:r>
            <w:r w:rsidRPr="00247AC9">
              <w:rPr>
                <w:rFonts w:ascii="Arial" w:hAnsi="Arial" w:cs="Arial"/>
                <w:i/>
                <w:sz w:val="20"/>
                <w:lang w:val="en-US"/>
              </w:rPr>
              <w:t>l</w:t>
            </w:r>
            <w:r w:rsidRPr="00247AC9">
              <w:rPr>
                <w:rFonts w:ascii="Arial" w:hAnsi="Arial" w:cs="Arial"/>
                <w:i/>
                <w:sz w:val="20"/>
              </w:rPr>
              <w:t xml:space="preserve"> name)</w:t>
            </w: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r w:rsidRPr="00C345D5">
              <w:rPr>
                <w:rFonts w:ascii="Arial" w:hAnsi="Arial" w:cs="Arial"/>
                <w:b/>
                <w:sz w:val="20"/>
              </w:rPr>
              <w:t xml:space="preserve">Số </w:t>
            </w:r>
            <w:r w:rsidR="00163285">
              <w:rPr>
                <w:rFonts w:ascii="Arial" w:hAnsi="Arial" w:cs="Arial"/>
                <w:b/>
                <w:sz w:val="20"/>
                <w:lang w:val="en-US"/>
              </w:rPr>
              <w:t xml:space="preserve">Hộ chiếu </w:t>
            </w:r>
            <w:r w:rsidRPr="00C345D5">
              <w:rPr>
                <w:rFonts w:ascii="Arial" w:hAnsi="Arial" w:cs="Arial"/>
                <w:i/>
                <w:sz w:val="20"/>
              </w:rPr>
              <w:t>(</w:t>
            </w:r>
            <w:r w:rsidR="00163285">
              <w:rPr>
                <w:rFonts w:ascii="Arial" w:hAnsi="Arial" w:cs="Arial"/>
                <w:i/>
                <w:sz w:val="20"/>
                <w:lang w:val="en-US"/>
              </w:rPr>
              <w:t>Passport</w:t>
            </w:r>
            <w:r w:rsidRPr="00C345D5">
              <w:rPr>
                <w:rFonts w:ascii="Arial" w:hAnsi="Arial" w:cs="Arial"/>
                <w:i/>
                <w:sz w:val="20"/>
              </w:rPr>
              <w:t xml:space="preserve"> No.)</w:t>
            </w:r>
          </w:p>
        </w:tc>
        <w:tc>
          <w:tcPr>
            <w:tcW w:w="351" w:type="pct"/>
            <w:shd w:val="clear" w:color="auto" w:fill="auto"/>
            <w:vAlign w:val="center"/>
          </w:tcPr>
          <w:p w:rsidR="00894FF5" w:rsidRPr="00D60599" w:rsidRDefault="00894FF5" w:rsidP="00E86325">
            <w:pPr>
              <w:spacing w:before="120"/>
              <w:jc w:val="center"/>
              <w:rPr>
                <w:rFonts w:ascii="Arial" w:hAnsi="Arial" w:cs="Arial"/>
                <w:i/>
                <w:sz w:val="20"/>
              </w:rPr>
            </w:pPr>
            <w:r w:rsidRPr="00D60599">
              <w:rPr>
                <w:rFonts w:ascii="Arial" w:hAnsi="Arial" w:cs="Arial"/>
                <w:i/>
                <w:sz w:val="20"/>
              </w:rPr>
              <w:t>(No.)</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r w:rsidRPr="003A1B82">
              <w:rPr>
                <w:rFonts w:ascii="Arial" w:hAnsi="Arial" w:cs="Arial"/>
                <w:b/>
                <w:sz w:val="20"/>
              </w:rPr>
              <w:t>Họ tên hành khách</w:t>
            </w:r>
            <w:r>
              <w:rPr>
                <w:rFonts w:ascii="Arial" w:hAnsi="Arial" w:cs="Arial"/>
                <w:sz w:val="20"/>
              </w:rPr>
              <w:t xml:space="preserve"> </w:t>
            </w:r>
            <w:r w:rsidRPr="00247AC9">
              <w:rPr>
                <w:rFonts w:ascii="Arial" w:hAnsi="Arial" w:cs="Arial"/>
                <w:i/>
                <w:sz w:val="20"/>
              </w:rPr>
              <w:t>(Passenger’s</w:t>
            </w:r>
            <w:r w:rsidRPr="00247AC9">
              <w:rPr>
                <w:rFonts w:ascii="Arial" w:hAnsi="Arial" w:cs="Arial"/>
                <w:i/>
                <w:sz w:val="20"/>
                <w:lang w:val="en-US"/>
              </w:rPr>
              <w:t xml:space="preserve"> </w:t>
            </w:r>
            <w:r w:rsidRPr="00247AC9">
              <w:rPr>
                <w:rFonts w:ascii="Arial" w:hAnsi="Arial" w:cs="Arial"/>
                <w:i/>
                <w:sz w:val="20"/>
              </w:rPr>
              <w:t>ful</w:t>
            </w:r>
            <w:r w:rsidRPr="00247AC9">
              <w:rPr>
                <w:rFonts w:ascii="Arial" w:hAnsi="Arial" w:cs="Arial"/>
                <w:i/>
                <w:sz w:val="20"/>
                <w:lang w:val="en-US"/>
              </w:rPr>
              <w:t>l</w:t>
            </w:r>
            <w:r w:rsidRPr="00247AC9">
              <w:rPr>
                <w:rFonts w:ascii="Arial" w:hAnsi="Arial" w:cs="Arial"/>
                <w:i/>
                <w:sz w:val="20"/>
              </w:rPr>
              <w:t xml:space="preserve"> name)</w:t>
            </w:r>
          </w:p>
        </w:tc>
        <w:tc>
          <w:tcPr>
            <w:tcW w:w="525" w:type="pct"/>
            <w:shd w:val="clear" w:color="auto" w:fill="auto"/>
            <w:vAlign w:val="center"/>
          </w:tcPr>
          <w:p w:rsidR="00894FF5" w:rsidRPr="009C678F" w:rsidRDefault="00163285" w:rsidP="00E86325">
            <w:pPr>
              <w:spacing w:before="120"/>
              <w:jc w:val="center"/>
              <w:rPr>
                <w:rFonts w:ascii="Arial" w:hAnsi="Arial" w:cs="Arial"/>
                <w:sz w:val="20"/>
              </w:rPr>
            </w:pPr>
            <w:r w:rsidRPr="00C345D5">
              <w:rPr>
                <w:rFonts w:ascii="Arial" w:hAnsi="Arial" w:cs="Arial"/>
                <w:b/>
                <w:sz w:val="20"/>
              </w:rPr>
              <w:t xml:space="preserve">Số </w:t>
            </w:r>
            <w:r>
              <w:rPr>
                <w:rFonts w:ascii="Arial" w:hAnsi="Arial" w:cs="Arial"/>
                <w:b/>
                <w:sz w:val="20"/>
                <w:lang w:val="en-US"/>
              </w:rPr>
              <w:t xml:space="preserve">Hộ chiếu </w:t>
            </w:r>
            <w:r w:rsidRPr="00C345D5">
              <w:rPr>
                <w:rFonts w:ascii="Arial" w:hAnsi="Arial" w:cs="Arial"/>
                <w:i/>
                <w:sz w:val="20"/>
              </w:rPr>
              <w:t>(</w:t>
            </w:r>
            <w:r>
              <w:rPr>
                <w:rFonts w:ascii="Arial" w:hAnsi="Arial" w:cs="Arial"/>
                <w:i/>
                <w:sz w:val="20"/>
                <w:lang w:val="en-US"/>
              </w:rPr>
              <w:t>Passport</w:t>
            </w:r>
            <w:r w:rsidRPr="00C345D5">
              <w:rPr>
                <w:rFonts w:ascii="Arial" w:hAnsi="Arial" w:cs="Arial"/>
                <w:i/>
                <w:sz w:val="20"/>
              </w:rPr>
              <w:t xml:space="preserve"> No.)</w:t>
            </w:r>
          </w:p>
        </w:tc>
        <w:tc>
          <w:tcPr>
            <w:tcW w:w="345" w:type="pct"/>
            <w:shd w:val="clear" w:color="auto" w:fill="auto"/>
            <w:vAlign w:val="center"/>
          </w:tcPr>
          <w:p w:rsidR="00894FF5" w:rsidRPr="00D60599" w:rsidRDefault="00894FF5" w:rsidP="00E86325">
            <w:pPr>
              <w:spacing w:before="120"/>
              <w:jc w:val="center"/>
              <w:rPr>
                <w:rFonts w:ascii="Arial" w:hAnsi="Arial" w:cs="Arial"/>
                <w:i/>
                <w:sz w:val="20"/>
              </w:rPr>
            </w:pPr>
            <w:r w:rsidRPr="00D60599">
              <w:rPr>
                <w:rFonts w:ascii="Arial" w:hAnsi="Arial" w:cs="Arial"/>
                <w:i/>
                <w:sz w:val="20"/>
              </w:rPr>
              <w:t>(No.)</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r w:rsidRPr="003A1B82">
              <w:rPr>
                <w:rFonts w:ascii="Arial" w:hAnsi="Arial" w:cs="Arial"/>
                <w:b/>
                <w:sz w:val="20"/>
              </w:rPr>
              <w:t>Họ tên hành khách</w:t>
            </w:r>
            <w:r>
              <w:rPr>
                <w:rFonts w:ascii="Arial" w:hAnsi="Arial" w:cs="Arial"/>
                <w:sz w:val="20"/>
              </w:rPr>
              <w:t xml:space="preserve"> </w:t>
            </w:r>
            <w:r w:rsidRPr="00247AC9">
              <w:rPr>
                <w:rFonts w:ascii="Arial" w:hAnsi="Arial" w:cs="Arial"/>
                <w:i/>
                <w:sz w:val="20"/>
              </w:rPr>
              <w:t>(Passenger’s</w:t>
            </w:r>
            <w:r w:rsidRPr="00247AC9">
              <w:rPr>
                <w:rFonts w:ascii="Arial" w:hAnsi="Arial" w:cs="Arial"/>
                <w:i/>
                <w:sz w:val="20"/>
                <w:lang w:val="en-US"/>
              </w:rPr>
              <w:t xml:space="preserve"> </w:t>
            </w:r>
            <w:r w:rsidRPr="00247AC9">
              <w:rPr>
                <w:rFonts w:ascii="Arial" w:hAnsi="Arial" w:cs="Arial"/>
                <w:i/>
                <w:sz w:val="20"/>
              </w:rPr>
              <w:t>ful</w:t>
            </w:r>
            <w:r w:rsidRPr="00247AC9">
              <w:rPr>
                <w:rFonts w:ascii="Arial" w:hAnsi="Arial" w:cs="Arial"/>
                <w:i/>
                <w:sz w:val="20"/>
                <w:lang w:val="en-US"/>
              </w:rPr>
              <w:t>l</w:t>
            </w:r>
            <w:r w:rsidRPr="00247AC9">
              <w:rPr>
                <w:rFonts w:ascii="Arial" w:hAnsi="Arial" w:cs="Arial"/>
                <w:i/>
                <w:sz w:val="20"/>
              </w:rPr>
              <w:t xml:space="preserve"> name)</w:t>
            </w:r>
          </w:p>
        </w:tc>
        <w:tc>
          <w:tcPr>
            <w:tcW w:w="525" w:type="pct"/>
            <w:shd w:val="clear" w:color="auto" w:fill="auto"/>
            <w:vAlign w:val="center"/>
          </w:tcPr>
          <w:p w:rsidR="00894FF5" w:rsidRPr="009C678F" w:rsidRDefault="00163285" w:rsidP="00E86325">
            <w:pPr>
              <w:spacing w:before="120"/>
              <w:jc w:val="center"/>
              <w:rPr>
                <w:rFonts w:ascii="Arial" w:hAnsi="Arial" w:cs="Arial"/>
                <w:sz w:val="20"/>
              </w:rPr>
            </w:pPr>
            <w:r w:rsidRPr="00C345D5">
              <w:rPr>
                <w:rFonts w:ascii="Arial" w:hAnsi="Arial" w:cs="Arial"/>
                <w:b/>
                <w:sz w:val="20"/>
              </w:rPr>
              <w:t xml:space="preserve">Số </w:t>
            </w:r>
            <w:r>
              <w:rPr>
                <w:rFonts w:ascii="Arial" w:hAnsi="Arial" w:cs="Arial"/>
                <w:b/>
                <w:sz w:val="20"/>
                <w:lang w:val="en-US"/>
              </w:rPr>
              <w:t xml:space="preserve">Hộ chiếu </w:t>
            </w:r>
            <w:r w:rsidRPr="00C345D5">
              <w:rPr>
                <w:rFonts w:ascii="Arial" w:hAnsi="Arial" w:cs="Arial"/>
                <w:i/>
                <w:sz w:val="20"/>
              </w:rPr>
              <w:t>(</w:t>
            </w:r>
            <w:r>
              <w:rPr>
                <w:rFonts w:ascii="Arial" w:hAnsi="Arial" w:cs="Arial"/>
                <w:i/>
                <w:sz w:val="20"/>
                <w:lang w:val="en-US"/>
              </w:rPr>
              <w:t>Passport</w:t>
            </w:r>
            <w:r w:rsidRPr="00C345D5">
              <w:rPr>
                <w:rFonts w:ascii="Arial" w:hAnsi="Arial" w:cs="Arial"/>
                <w:i/>
                <w:sz w:val="20"/>
              </w:rPr>
              <w:t xml:space="preserve"> No.)</w:t>
            </w:r>
          </w:p>
        </w:tc>
      </w:tr>
      <w:tr w:rsidR="00163285" w:rsidRPr="009C678F">
        <w:tc>
          <w:tcPr>
            <w:tcW w:w="353" w:type="pct"/>
            <w:shd w:val="clear" w:color="auto" w:fill="auto"/>
            <w:vAlign w:val="center"/>
          </w:tcPr>
          <w:p w:rsidR="00894FF5" w:rsidRPr="00BC5531" w:rsidRDefault="00894FF5" w:rsidP="00E86325">
            <w:pPr>
              <w:spacing w:before="120"/>
              <w:jc w:val="center"/>
              <w:rPr>
                <w:rFonts w:ascii="Arial" w:hAnsi="Arial" w:cs="Arial"/>
                <w:b/>
                <w:sz w:val="20"/>
              </w:rPr>
            </w:pPr>
            <w:r w:rsidRPr="00BC5531">
              <w:rPr>
                <w:rFonts w:ascii="Arial" w:hAnsi="Arial" w:cs="Arial"/>
                <w:b/>
                <w:sz w:val="20"/>
              </w:rPr>
              <w:t>(1)</w:t>
            </w:r>
          </w:p>
        </w:tc>
        <w:tc>
          <w:tcPr>
            <w:tcW w:w="867" w:type="pct"/>
            <w:shd w:val="clear" w:color="auto" w:fill="auto"/>
            <w:vAlign w:val="center"/>
          </w:tcPr>
          <w:p w:rsidR="00894FF5" w:rsidRPr="00BC5531" w:rsidRDefault="00894FF5" w:rsidP="00E86325">
            <w:pPr>
              <w:spacing w:before="120"/>
              <w:jc w:val="center"/>
              <w:rPr>
                <w:rFonts w:ascii="Arial" w:hAnsi="Arial" w:cs="Arial"/>
                <w:b/>
                <w:sz w:val="20"/>
              </w:rPr>
            </w:pPr>
            <w:r w:rsidRPr="00BC5531">
              <w:rPr>
                <w:rFonts w:ascii="Arial" w:hAnsi="Arial" w:cs="Arial"/>
                <w:b/>
                <w:sz w:val="20"/>
              </w:rPr>
              <w:t>(2)</w:t>
            </w:r>
          </w:p>
        </w:tc>
        <w:tc>
          <w:tcPr>
            <w:tcW w:w="525" w:type="pct"/>
            <w:shd w:val="clear" w:color="auto" w:fill="auto"/>
            <w:vAlign w:val="center"/>
          </w:tcPr>
          <w:p w:rsidR="00894FF5" w:rsidRPr="00BC5531" w:rsidRDefault="00894FF5" w:rsidP="00E86325">
            <w:pPr>
              <w:spacing w:before="120"/>
              <w:jc w:val="center"/>
              <w:rPr>
                <w:rFonts w:ascii="Arial" w:hAnsi="Arial" w:cs="Arial"/>
                <w:b/>
                <w:sz w:val="20"/>
              </w:rPr>
            </w:pPr>
            <w:r w:rsidRPr="00BC5531">
              <w:rPr>
                <w:rFonts w:ascii="Arial" w:hAnsi="Arial" w:cs="Arial"/>
                <w:b/>
                <w:sz w:val="20"/>
              </w:rPr>
              <w:t>(3)</w:t>
            </w:r>
          </w:p>
        </w:tc>
        <w:tc>
          <w:tcPr>
            <w:tcW w:w="351" w:type="pct"/>
            <w:shd w:val="clear" w:color="auto" w:fill="auto"/>
            <w:vAlign w:val="center"/>
          </w:tcPr>
          <w:p w:rsidR="00894FF5" w:rsidRPr="00BC5531" w:rsidRDefault="00894FF5" w:rsidP="00E86325">
            <w:pPr>
              <w:spacing w:before="120"/>
              <w:jc w:val="center"/>
              <w:rPr>
                <w:rFonts w:ascii="Arial" w:hAnsi="Arial" w:cs="Arial"/>
                <w:b/>
                <w:sz w:val="20"/>
              </w:rPr>
            </w:pPr>
            <w:r w:rsidRPr="00BC5531">
              <w:rPr>
                <w:rFonts w:ascii="Arial" w:hAnsi="Arial" w:cs="Arial"/>
                <w:b/>
                <w:sz w:val="20"/>
              </w:rPr>
              <w:t>(1)</w:t>
            </w:r>
          </w:p>
        </w:tc>
        <w:tc>
          <w:tcPr>
            <w:tcW w:w="754" w:type="pct"/>
            <w:shd w:val="clear" w:color="auto" w:fill="auto"/>
            <w:vAlign w:val="center"/>
          </w:tcPr>
          <w:p w:rsidR="00894FF5" w:rsidRPr="00BC5531" w:rsidRDefault="00894FF5" w:rsidP="00E86325">
            <w:pPr>
              <w:spacing w:before="120"/>
              <w:jc w:val="center"/>
              <w:rPr>
                <w:rFonts w:ascii="Arial" w:hAnsi="Arial" w:cs="Arial"/>
                <w:b/>
                <w:sz w:val="20"/>
              </w:rPr>
            </w:pPr>
            <w:r w:rsidRPr="00BC5531">
              <w:rPr>
                <w:rFonts w:ascii="Arial" w:hAnsi="Arial" w:cs="Arial"/>
                <w:b/>
                <w:sz w:val="20"/>
              </w:rPr>
              <w:t>(2)</w:t>
            </w:r>
          </w:p>
        </w:tc>
        <w:tc>
          <w:tcPr>
            <w:tcW w:w="525" w:type="pct"/>
            <w:shd w:val="clear" w:color="auto" w:fill="auto"/>
            <w:vAlign w:val="center"/>
          </w:tcPr>
          <w:p w:rsidR="00894FF5" w:rsidRPr="00BC5531" w:rsidRDefault="00894FF5" w:rsidP="00E86325">
            <w:pPr>
              <w:spacing w:before="120"/>
              <w:jc w:val="center"/>
              <w:rPr>
                <w:rFonts w:ascii="Arial" w:hAnsi="Arial" w:cs="Arial"/>
                <w:b/>
                <w:sz w:val="20"/>
              </w:rPr>
            </w:pPr>
            <w:r w:rsidRPr="00BC5531">
              <w:rPr>
                <w:rFonts w:ascii="Arial" w:hAnsi="Arial" w:cs="Arial"/>
                <w:b/>
                <w:sz w:val="20"/>
              </w:rPr>
              <w:t>(3)</w:t>
            </w:r>
          </w:p>
        </w:tc>
        <w:tc>
          <w:tcPr>
            <w:tcW w:w="345" w:type="pct"/>
            <w:shd w:val="clear" w:color="auto" w:fill="auto"/>
            <w:vAlign w:val="center"/>
          </w:tcPr>
          <w:p w:rsidR="00894FF5" w:rsidRPr="00BC5531" w:rsidRDefault="00894FF5" w:rsidP="00E86325">
            <w:pPr>
              <w:spacing w:before="120"/>
              <w:jc w:val="center"/>
              <w:rPr>
                <w:rFonts w:ascii="Arial" w:hAnsi="Arial" w:cs="Arial"/>
                <w:b/>
                <w:sz w:val="20"/>
              </w:rPr>
            </w:pPr>
            <w:r w:rsidRPr="00BC5531">
              <w:rPr>
                <w:rFonts w:ascii="Arial" w:hAnsi="Arial" w:cs="Arial"/>
                <w:b/>
                <w:sz w:val="20"/>
              </w:rPr>
              <w:t>(1)</w:t>
            </w:r>
          </w:p>
        </w:tc>
        <w:tc>
          <w:tcPr>
            <w:tcW w:w="754" w:type="pct"/>
            <w:shd w:val="clear" w:color="auto" w:fill="auto"/>
            <w:vAlign w:val="center"/>
          </w:tcPr>
          <w:p w:rsidR="00894FF5" w:rsidRPr="00BC5531" w:rsidRDefault="00894FF5" w:rsidP="00E86325">
            <w:pPr>
              <w:spacing w:before="120"/>
              <w:jc w:val="center"/>
              <w:rPr>
                <w:rFonts w:ascii="Arial" w:hAnsi="Arial" w:cs="Arial"/>
                <w:b/>
                <w:sz w:val="20"/>
              </w:rPr>
            </w:pPr>
            <w:r w:rsidRPr="00BC5531">
              <w:rPr>
                <w:rFonts w:ascii="Arial" w:hAnsi="Arial" w:cs="Arial"/>
                <w:b/>
                <w:sz w:val="20"/>
              </w:rPr>
              <w:t>(2)</w:t>
            </w:r>
          </w:p>
        </w:tc>
        <w:tc>
          <w:tcPr>
            <w:tcW w:w="525" w:type="pct"/>
            <w:shd w:val="clear" w:color="auto" w:fill="auto"/>
            <w:vAlign w:val="center"/>
          </w:tcPr>
          <w:p w:rsidR="00894FF5" w:rsidRPr="00BC5531" w:rsidRDefault="00894FF5" w:rsidP="00E86325">
            <w:pPr>
              <w:spacing w:before="120"/>
              <w:jc w:val="center"/>
              <w:rPr>
                <w:rFonts w:ascii="Arial" w:hAnsi="Arial" w:cs="Arial"/>
                <w:b/>
                <w:sz w:val="20"/>
              </w:rPr>
            </w:pPr>
            <w:r w:rsidRPr="00BC5531">
              <w:rPr>
                <w:rFonts w:ascii="Arial" w:hAnsi="Arial" w:cs="Arial"/>
                <w:b/>
                <w:sz w:val="20"/>
              </w:rPr>
              <w:t>(3)</w:t>
            </w: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1</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19</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37</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2</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20</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38</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3</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21</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39</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4</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22</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40</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5</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23</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41</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6</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24</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42</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7</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25</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43</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8</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26</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44</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9</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27</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45</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10</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28</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46</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11</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29</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47</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lastRenderedPageBreak/>
              <w:t>12</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30</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48</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13</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31</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49</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14</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32</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50</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15</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33</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51</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894FF5" w:rsidRPr="009C678F" w:rsidRDefault="00894FF5" w:rsidP="00E86325">
            <w:pPr>
              <w:spacing w:before="120"/>
              <w:jc w:val="center"/>
              <w:rPr>
                <w:rFonts w:ascii="Arial" w:hAnsi="Arial" w:cs="Arial"/>
                <w:sz w:val="20"/>
              </w:rPr>
            </w:pPr>
            <w:r w:rsidRPr="009C678F">
              <w:rPr>
                <w:rFonts w:ascii="Arial" w:hAnsi="Arial" w:cs="Arial"/>
                <w:sz w:val="20"/>
              </w:rPr>
              <w:t>16</w:t>
            </w:r>
          </w:p>
        </w:tc>
        <w:tc>
          <w:tcPr>
            <w:tcW w:w="867"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51"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34</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c>
          <w:tcPr>
            <w:tcW w:w="345" w:type="pct"/>
            <w:shd w:val="clear" w:color="auto" w:fill="auto"/>
            <w:vAlign w:val="center"/>
          </w:tcPr>
          <w:p w:rsidR="00894FF5" w:rsidRPr="00440CE1" w:rsidRDefault="00440CE1" w:rsidP="00E86325">
            <w:pPr>
              <w:spacing w:before="120"/>
              <w:jc w:val="center"/>
              <w:rPr>
                <w:rFonts w:ascii="Arial" w:hAnsi="Arial" w:cs="Arial"/>
                <w:sz w:val="20"/>
                <w:lang w:val="en-US"/>
              </w:rPr>
            </w:pPr>
            <w:r>
              <w:rPr>
                <w:rFonts w:ascii="Arial" w:hAnsi="Arial" w:cs="Arial"/>
                <w:sz w:val="20"/>
                <w:lang w:val="en-US"/>
              </w:rPr>
              <w:t>52</w:t>
            </w:r>
          </w:p>
        </w:tc>
        <w:tc>
          <w:tcPr>
            <w:tcW w:w="754" w:type="pct"/>
            <w:shd w:val="clear" w:color="auto" w:fill="auto"/>
            <w:vAlign w:val="center"/>
          </w:tcPr>
          <w:p w:rsidR="00894FF5" w:rsidRPr="009C678F" w:rsidRDefault="00894FF5" w:rsidP="00E86325">
            <w:pPr>
              <w:spacing w:before="120"/>
              <w:jc w:val="center"/>
              <w:rPr>
                <w:rFonts w:ascii="Arial" w:hAnsi="Arial" w:cs="Arial"/>
                <w:sz w:val="20"/>
              </w:rPr>
            </w:pPr>
          </w:p>
        </w:tc>
        <w:tc>
          <w:tcPr>
            <w:tcW w:w="525" w:type="pct"/>
            <w:shd w:val="clear" w:color="auto" w:fill="auto"/>
            <w:vAlign w:val="center"/>
          </w:tcPr>
          <w:p w:rsidR="00894FF5" w:rsidRPr="009C678F" w:rsidRDefault="00894FF5" w:rsidP="00E86325">
            <w:pPr>
              <w:spacing w:before="120"/>
              <w:jc w:val="center"/>
              <w:rPr>
                <w:rFonts w:ascii="Arial" w:hAnsi="Arial" w:cs="Arial"/>
                <w:sz w:val="20"/>
              </w:rPr>
            </w:pPr>
          </w:p>
        </w:tc>
      </w:tr>
      <w:tr w:rsidR="00163285" w:rsidRPr="009C678F">
        <w:tc>
          <w:tcPr>
            <w:tcW w:w="353" w:type="pct"/>
            <w:shd w:val="clear" w:color="auto" w:fill="auto"/>
            <w:vAlign w:val="center"/>
          </w:tcPr>
          <w:p w:rsidR="00440CE1" w:rsidRPr="00440CE1" w:rsidRDefault="00440CE1" w:rsidP="00E86325">
            <w:pPr>
              <w:spacing w:before="120"/>
              <w:jc w:val="center"/>
              <w:rPr>
                <w:rFonts w:ascii="Arial" w:hAnsi="Arial" w:cs="Arial"/>
                <w:sz w:val="20"/>
                <w:lang w:val="en-US"/>
              </w:rPr>
            </w:pPr>
            <w:r>
              <w:rPr>
                <w:rFonts w:ascii="Arial" w:hAnsi="Arial" w:cs="Arial"/>
                <w:sz w:val="20"/>
                <w:lang w:val="en-US"/>
              </w:rPr>
              <w:t>17</w:t>
            </w:r>
          </w:p>
        </w:tc>
        <w:tc>
          <w:tcPr>
            <w:tcW w:w="867" w:type="pct"/>
            <w:shd w:val="clear" w:color="auto" w:fill="auto"/>
            <w:vAlign w:val="center"/>
          </w:tcPr>
          <w:p w:rsidR="00440CE1" w:rsidRPr="009C678F" w:rsidRDefault="00440CE1" w:rsidP="00E86325">
            <w:pPr>
              <w:spacing w:before="120"/>
              <w:jc w:val="center"/>
              <w:rPr>
                <w:rFonts w:ascii="Arial" w:hAnsi="Arial" w:cs="Arial"/>
                <w:sz w:val="20"/>
              </w:rPr>
            </w:pPr>
          </w:p>
        </w:tc>
        <w:tc>
          <w:tcPr>
            <w:tcW w:w="525" w:type="pct"/>
            <w:shd w:val="clear" w:color="auto" w:fill="auto"/>
            <w:vAlign w:val="center"/>
          </w:tcPr>
          <w:p w:rsidR="00440CE1" w:rsidRPr="009C678F" w:rsidRDefault="00440CE1" w:rsidP="00E86325">
            <w:pPr>
              <w:spacing w:before="120"/>
              <w:jc w:val="center"/>
              <w:rPr>
                <w:rFonts w:ascii="Arial" w:hAnsi="Arial" w:cs="Arial"/>
                <w:sz w:val="20"/>
              </w:rPr>
            </w:pPr>
          </w:p>
        </w:tc>
        <w:tc>
          <w:tcPr>
            <w:tcW w:w="351" w:type="pct"/>
            <w:shd w:val="clear" w:color="auto" w:fill="auto"/>
            <w:vAlign w:val="center"/>
          </w:tcPr>
          <w:p w:rsidR="00440CE1" w:rsidRPr="00440CE1" w:rsidRDefault="00440CE1" w:rsidP="00E86325">
            <w:pPr>
              <w:spacing w:before="120"/>
              <w:jc w:val="center"/>
              <w:rPr>
                <w:rFonts w:ascii="Arial" w:hAnsi="Arial" w:cs="Arial"/>
                <w:sz w:val="20"/>
                <w:lang w:val="en-US"/>
              </w:rPr>
            </w:pPr>
            <w:r>
              <w:rPr>
                <w:rFonts w:ascii="Arial" w:hAnsi="Arial" w:cs="Arial"/>
                <w:sz w:val="20"/>
                <w:lang w:val="en-US"/>
              </w:rPr>
              <w:t>35</w:t>
            </w:r>
          </w:p>
        </w:tc>
        <w:tc>
          <w:tcPr>
            <w:tcW w:w="754" w:type="pct"/>
            <w:shd w:val="clear" w:color="auto" w:fill="auto"/>
            <w:vAlign w:val="center"/>
          </w:tcPr>
          <w:p w:rsidR="00440CE1" w:rsidRPr="009C678F" w:rsidRDefault="00440CE1" w:rsidP="00E86325">
            <w:pPr>
              <w:spacing w:before="120"/>
              <w:jc w:val="center"/>
              <w:rPr>
                <w:rFonts w:ascii="Arial" w:hAnsi="Arial" w:cs="Arial"/>
                <w:sz w:val="20"/>
              </w:rPr>
            </w:pPr>
          </w:p>
        </w:tc>
        <w:tc>
          <w:tcPr>
            <w:tcW w:w="525" w:type="pct"/>
            <w:shd w:val="clear" w:color="auto" w:fill="auto"/>
            <w:vAlign w:val="center"/>
          </w:tcPr>
          <w:p w:rsidR="00440CE1" w:rsidRPr="009C678F" w:rsidRDefault="00440CE1" w:rsidP="00E86325">
            <w:pPr>
              <w:spacing w:before="120"/>
              <w:jc w:val="center"/>
              <w:rPr>
                <w:rFonts w:ascii="Arial" w:hAnsi="Arial" w:cs="Arial"/>
                <w:sz w:val="20"/>
              </w:rPr>
            </w:pPr>
          </w:p>
        </w:tc>
        <w:tc>
          <w:tcPr>
            <w:tcW w:w="345" w:type="pct"/>
            <w:shd w:val="clear" w:color="auto" w:fill="auto"/>
            <w:vAlign w:val="center"/>
          </w:tcPr>
          <w:p w:rsidR="00440CE1" w:rsidRPr="00440CE1" w:rsidRDefault="00440CE1" w:rsidP="00E86325">
            <w:pPr>
              <w:spacing w:before="120"/>
              <w:jc w:val="center"/>
              <w:rPr>
                <w:rFonts w:ascii="Arial" w:hAnsi="Arial" w:cs="Arial"/>
                <w:sz w:val="20"/>
                <w:lang w:val="en-US"/>
              </w:rPr>
            </w:pPr>
            <w:r>
              <w:rPr>
                <w:rFonts w:ascii="Arial" w:hAnsi="Arial" w:cs="Arial"/>
                <w:sz w:val="20"/>
                <w:lang w:val="en-US"/>
              </w:rPr>
              <w:t>53</w:t>
            </w:r>
          </w:p>
        </w:tc>
        <w:tc>
          <w:tcPr>
            <w:tcW w:w="754" w:type="pct"/>
            <w:shd w:val="clear" w:color="auto" w:fill="auto"/>
            <w:vAlign w:val="center"/>
          </w:tcPr>
          <w:p w:rsidR="00440CE1" w:rsidRPr="009C678F" w:rsidRDefault="00440CE1" w:rsidP="00E86325">
            <w:pPr>
              <w:spacing w:before="120"/>
              <w:jc w:val="center"/>
              <w:rPr>
                <w:rFonts w:ascii="Arial" w:hAnsi="Arial" w:cs="Arial"/>
                <w:sz w:val="20"/>
              </w:rPr>
            </w:pPr>
          </w:p>
        </w:tc>
        <w:tc>
          <w:tcPr>
            <w:tcW w:w="525" w:type="pct"/>
            <w:shd w:val="clear" w:color="auto" w:fill="auto"/>
            <w:vAlign w:val="center"/>
          </w:tcPr>
          <w:p w:rsidR="00440CE1" w:rsidRPr="009C678F" w:rsidRDefault="00440CE1" w:rsidP="00E86325">
            <w:pPr>
              <w:spacing w:before="120"/>
              <w:jc w:val="center"/>
              <w:rPr>
                <w:rFonts w:ascii="Arial" w:hAnsi="Arial" w:cs="Arial"/>
                <w:sz w:val="20"/>
              </w:rPr>
            </w:pPr>
          </w:p>
        </w:tc>
      </w:tr>
      <w:tr w:rsidR="00163285" w:rsidRPr="009C678F">
        <w:tc>
          <w:tcPr>
            <w:tcW w:w="353" w:type="pct"/>
            <w:shd w:val="clear" w:color="auto" w:fill="auto"/>
            <w:vAlign w:val="center"/>
          </w:tcPr>
          <w:p w:rsidR="00440CE1" w:rsidRPr="00440CE1" w:rsidRDefault="00440CE1" w:rsidP="00E86325">
            <w:pPr>
              <w:spacing w:before="120"/>
              <w:jc w:val="center"/>
              <w:rPr>
                <w:rFonts w:ascii="Arial" w:hAnsi="Arial" w:cs="Arial"/>
                <w:sz w:val="20"/>
                <w:lang w:val="en-US"/>
              </w:rPr>
            </w:pPr>
            <w:r>
              <w:rPr>
                <w:rFonts w:ascii="Arial" w:hAnsi="Arial" w:cs="Arial"/>
                <w:sz w:val="20"/>
                <w:lang w:val="en-US"/>
              </w:rPr>
              <w:t>18</w:t>
            </w:r>
          </w:p>
        </w:tc>
        <w:tc>
          <w:tcPr>
            <w:tcW w:w="867" w:type="pct"/>
            <w:shd w:val="clear" w:color="auto" w:fill="auto"/>
            <w:vAlign w:val="center"/>
          </w:tcPr>
          <w:p w:rsidR="00440CE1" w:rsidRPr="009C678F" w:rsidRDefault="00440CE1" w:rsidP="00E86325">
            <w:pPr>
              <w:spacing w:before="120"/>
              <w:jc w:val="center"/>
              <w:rPr>
                <w:rFonts w:ascii="Arial" w:hAnsi="Arial" w:cs="Arial"/>
                <w:sz w:val="20"/>
              </w:rPr>
            </w:pPr>
          </w:p>
        </w:tc>
        <w:tc>
          <w:tcPr>
            <w:tcW w:w="525" w:type="pct"/>
            <w:shd w:val="clear" w:color="auto" w:fill="auto"/>
            <w:vAlign w:val="center"/>
          </w:tcPr>
          <w:p w:rsidR="00440CE1" w:rsidRPr="009C678F" w:rsidRDefault="00440CE1" w:rsidP="00E86325">
            <w:pPr>
              <w:spacing w:before="120"/>
              <w:jc w:val="center"/>
              <w:rPr>
                <w:rFonts w:ascii="Arial" w:hAnsi="Arial" w:cs="Arial"/>
                <w:sz w:val="20"/>
              </w:rPr>
            </w:pPr>
          </w:p>
        </w:tc>
        <w:tc>
          <w:tcPr>
            <w:tcW w:w="351" w:type="pct"/>
            <w:shd w:val="clear" w:color="auto" w:fill="auto"/>
            <w:vAlign w:val="center"/>
          </w:tcPr>
          <w:p w:rsidR="00440CE1" w:rsidRPr="00440CE1" w:rsidRDefault="00440CE1" w:rsidP="00E86325">
            <w:pPr>
              <w:spacing w:before="120"/>
              <w:jc w:val="center"/>
              <w:rPr>
                <w:rFonts w:ascii="Arial" w:hAnsi="Arial" w:cs="Arial"/>
                <w:sz w:val="20"/>
                <w:lang w:val="en-US"/>
              </w:rPr>
            </w:pPr>
            <w:r>
              <w:rPr>
                <w:rFonts w:ascii="Arial" w:hAnsi="Arial" w:cs="Arial"/>
                <w:sz w:val="20"/>
                <w:lang w:val="en-US"/>
              </w:rPr>
              <w:t>36</w:t>
            </w:r>
          </w:p>
        </w:tc>
        <w:tc>
          <w:tcPr>
            <w:tcW w:w="754" w:type="pct"/>
            <w:shd w:val="clear" w:color="auto" w:fill="auto"/>
            <w:vAlign w:val="center"/>
          </w:tcPr>
          <w:p w:rsidR="00440CE1" w:rsidRPr="009C678F" w:rsidRDefault="00440CE1" w:rsidP="00E86325">
            <w:pPr>
              <w:spacing w:before="120"/>
              <w:jc w:val="center"/>
              <w:rPr>
                <w:rFonts w:ascii="Arial" w:hAnsi="Arial" w:cs="Arial"/>
                <w:sz w:val="20"/>
              </w:rPr>
            </w:pPr>
          </w:p>
        </w:tc>
        <w:tc>
          <w:tcPr>
            <w:tcW w:w="525" w:type="pct"/>
            <w:shd w:val="clear" w:color="auto" w:fill="auto"/>
            <w:vAlign w:val="center"/>
          </w:tcPr>
          <w:p w:rsidR="00440CE1" w:rsidRPr="009C678F" w:rsidRDefault="00440CE1" w:rsidP="00E86325">
            <w:pPr>
              <w:spacing w:before="120"/>
              <w:jc w:val="center"/>
              <w:rPr>
                <w:rFonts w:ascii="Arial" w:hAnsi="Arial" w:cs="Arial"/>
                <w:sz w:val="20"/>
              </w:rPr>
            </w:pPr>
          </w:p>
        </w:tc>
        <w:tc>
          <w:tcPr>
            <w:tcW w:w="345" w:type="pct"/>
            <w:shd w:val="clear" w:color="auto" w:fill="auto"/>
            <w:vAlign w:val="center"/>
          </w:tcPr>
          <w:p w:rsidR="00440CE1" w:rsidRPr="00440CE1" w:rsidRDefault="00440CE1" w:rsidP="00E86325">
            <w:pPr>
              <w:spacing w:before="120"/>
              <w:jc w:val="center"/>
              <w:rPr>
                <w:rFonts w:ascii="Arial" w:hAnsi="Arial" w:cs="Arial"/>
                <w:sz w:val="20"/>
                <w:lang w:val="en-US"/>
              </w:rPr>
            </w:pPr>
            <w:r>
              <w:rPr>
                <w:rFonts w:ascii="Arial" w:hAnsi="Arial" w:cs="Arial"/>
                <w:sz w:val="20"/>
                <w:lang w:val="en-US"/>
              </w:rPr>
              <w:t>54</w:t>
            </w:r>
          </w:p>
        </w:tc>
        <w:tc>
          <w:tcPr>
            <w:tcW w:w="754" w:type="pct"/>
            <w:shd w:val="clear" w:color="auto" w:fill="auto"/>
            <w:vAlign w:val="center"/>
          </w:tcPr>
          <w:p w:rsidR="00440CE1" w:rsidRPr="009C678F" w:rsidRDefault="00440CE1" w:rsidP="00E86325">
            <w:pPr>
              <w:spacing w:before="120"/>
              <w:jc w:val="center"/>
              <w:rPr>
                <w:rFonts w:ascii="Arial" w:hAnsi="Arial" w:cs="Arial"/>
                <w:sz w:val="20"/>
              </w:rPr>
            </w:pPr>
          </w:p>
        </w:tc>
        <w:tc>
          <w:tcPr>
            <w:tcW w:w="525" w:type="pct"/>
            <w:shd w:val="clear" w:color="auto" w:fill="auto"/>
            <w:vAlign w:val="center"/>
          </w:tcPr>
          <w:p w:rsidR="00440CE1" w:rsidRPr="009C678F" w:rsidRDefault="00440CE1" w:rsidP="00E86325">
            <w:pPr>
              <w:spacing w:before="120"/>
              <w:jc w:val="center"/>
              <w:rPr>
                <w:rFonts w:ascii="Arial" w:hAnsi="Arial" w:cs="Arial"/>
                <w:sz w:val="20"/>
              </w:rPr>
            </w:pPr>
          </w:p>
        </w:tc>
      </w:tr>
    </w:tbl>
    <w:p w:rsidR="00894FF5" w:rsidRDefault="00894FF5" w:rsidP="00E86325">
      <w:pPr>
        <w:spacing w:before="120"/>
        <w:rPr>
          <w:rFonts w:ascii="Arial" w:hAnsi="Arial" w:cs="Arial"/>
          <w:sz w:val="20"/>
          <w:lang w:val="en-US"/>
        </w:rPr>
      </w:pPr>
    </w:p>
    <w:tbl>
      <w:tblPr>
        <w:tblW w:w="5000" w:type="pct"/>
        <w:tblCellMar>
          <w:top w:w="28" w:type="dxa"/>
          <w:bottom w:w="28" w:type="dxa"/>
        </w:tblCellMar>
        <w:tblLook w:val="01E0"/>
      </w:tblPr>
      <w:tblGrid>
        <w:gridCol w:w="5399"/>
        <w:gridCol w:w="3888"/>
      </w:tblGrid>
      <w:tr w:rsidR="00440CE1" w:rsidRPr="007935D1" w:rsidTr="007935D1">
        <w:tc>
          <w:tcPr>
            <w:tcW w:w="2907" w:type="pct"/>
            <w:shd w:val="clear" w:color="auto" w:fill="auto"/>
          </w:tcPr>
          <w:p w:rsidR="00440CE1" w:rsidRPr="007935D1" w:rsidRDefault="00577E94" w:rsidP="007935D1">
            <w:pPr>
              <w:spacing w:before="120"/>
              <w:jc w:val="center"/>
              <w:rPr>
                <w:rFonts w:ascii="Arial" w:hAnsi="Arial" w:cs="Arial"/>
                <w:sz w:val="20"/>
                <w:lang w:val="en-US"/>
              </w:rPr>
            </w:pPr>
            <w:r w:rsidRPr="007935D1">
              <w:rPr>
                <w:rFonts w:ascii="Arial" w:hAnsi="Arial" w:cs="Arial"/>
                <w:b/>
                <w:sz w:val="20"/>
              </w:rPr>
              <w:t>T</w:t>
            </w:r>
            <w:r w:rsidRPr="007935D1">
              <w:rPr>
                <w:rFonts w:ascii="Arial" w:hAnsi="Arial" w:cs="Arial"/>
                <w:b/>
                <w:sz w:val="20"/>
                <w:lang w:val="en-US"/>
              </w:rPr>
              <w:t>ổ</w:t>
            </w:r>
            <w:r w:rsidRPr="007935D1">
              <w:rPr>
                <w:rFonts w:ascii="Arial" w:hAnsi="Arial" w:cs="Arial"/>
                <w:b/>
                <w:sz w:val="20"/>
              </w:rPr>
              <w:t>ng cộng s</w:t>
            </w:r>
            <w:r w:rsidRPr="007935D1">
              <w:rPr>
                <w:rFonts w:ascii="Arial" w:hAnsi="Arial" w:cs="Arial"/>
                <w:b/>
                <w:sz w:val="20"/>
                <w:lang w:val="en-US"/>
              </w:rPr>
              <w:t>ố</w:t>
            </w:r>
            <w:r w:rsidRPr="007935D1">
              <w:rPr>
                <w:rFonts w:ascii="Arial" w:hAnsi="Arial" w:cs="Arial"/>
                <w:b/>
                <w:sz w:val="20"/>
              </w:rPr>
              <w:t xml:space="preserve"> hành khách: </w:t>
            </w:r>
            <w:r w:rsidRPr="007935D1">
              <w:rPr>
                <w:rFonts w:ascii="Arial" w:hAnsi="Arial" w:cs="Arial"/>
                <w:b/>
                <w:sz w:val="20"/>
                <w:lang w:val="en-US"/>
              </w:rPr>
              <w:t xml:space="preserve">……………… </w:t>
            </w:r>
            <w:r w:rsidRPr="007935D1">
              <w:rPr>
                <w:rFonts w:ascii="Arial" w:hAnsi="Arial" w:cs="Arial"/>
                <w:b/>
                <w:sz w:val="20"/>
              </w:rPr>
              <w:t>người</w:t>
            </w:r>
            <w:r w:rsidRPr="007935D1">
              <w:rPr>
                <w:rFonts w:ascii="Arial" w:hAnsi="Arial" w:cs="Arial"/>
                <w:sz w:val="20"/>
                <w:lang w:val="en-US"/>
              </w:rPr>
              <w:br/>
            </w:r>
            <w:r w:rsidRPr="007935D1">
              <w:rPr>
                <w:rFonts w:ascii="Arial" w:hAnsi="Arial" w:cs="Arial"/>
                <w:i/>
                <w:sz w:val="20"/>
              </w:rPr>
              <w:t>(Total</w:t>
            </w:r>
            <w:r w:rsidRPr="007935D1">
              <w:rPr>
                <w:rFonts w:ascii="Arial" w:hAnsi="Arial" w:cs="Arial"/>
                <w:i/>
                <w:sz w:val="20"/>
                <w:lang w:val="en-US"/>
              </w:rPr>
              <w:t xml:space="preserve"> </w:t>
            </w:r>
            <w:r w:rsidRPr="007935D1">
              <w:rPr>
                <w:rFonts w:ascii="Arial" w:hAnsi="Arial" w:cs="Arial"/>
                <w:i/>
                <w:sz w:val="20"/>
              </w:rPr>
              <w:t>passengers departing</w:t>
            </w:r>
            <w:r w:rsidRPr="007935D1">
              <w:rPr>
                <w:rFonts w:ascii="Arial" w:hAnsi="Arial" w:cs="Arial"/>
                <w:i/>
                <w:sz w:val="20"/>
                <w:lang w:val="en-US"/>
              </w:rPr>
              <w:t xml:space="preserve"> f</w:t>
            </w:r>
            <w:r w:rsidRPr="007935D1">
              <w:rPr>
                <w:rFonts w:ascii="Arial" w:hAnsi="Arial" w:cs="Arial"/>
                <w:i/>
                <w:sz w:val="20"/>
              </w:rPr>
              <w:t xml:space="preserve">rom the terminal) </w:t>
            </w:r>
            <w:r w:rsidRPr="007935D1">
              <w:rPr>
                <w:rFonts w:ascii="Arial" w:hAnsi="Arial" w:cs="Arial"/>
                <w:i/>
                <w:sz w:val="20"/>
                <w:lang w:val="en-US"/>
              </w:rPr>
              <w:t>……..</w:t>
            </w:r>
            <w:r w:rsidRPr="007935D1">
              <w:rPr>
                <w:rFonts w:ascii="Arial" w:hAnsi="Arial" w:cs="Arial"/>
                <w:i/>
                <w:sz w:val="20"/>
              </w:rPr>
              <w:t>(persons)</w:t>
            </w:r>
          </w:p>
        </w:tc>
        <w:tc>
          <w:tcPr>
            <w:tcW w:w="2093" w:type="pct"/>
            <w:shd w:val="clear" w:color="auto" w:fill="auto"/>
          </w:tcPr>
          <w:p w:rsidR="00440CE1" w:rsidRPr="007935D1" w:rsidRDefault="00994CA3" w:rsidP="007935D1">
            <w:pPr>
              <w:spacing w:before="120"/>
              <w:jc w:val="center"/>
              <w:rPr>
                <w:rFonts w:ascii="Arial" w:hAnsi="Arial" w:cs="Arial"/>
                <w:i/>
                <w:sz w:val="20"/>
                <w:lang w:val="en-US"/>
              </w:rPr>
            </w:pPr>
            <w:r w:rsidRPr="007935D1">
              <w:rPr>
                <w:rFonts w:ascii="Arial" w:hAnsi="Arial" w:cs="Arial"/>
                <w:b/>
                <w:sz w:val="20"/>
              </w:rPr>
              <w:t>Xác nhận của người vận tải /Carrier</w:t>
            </w:r>
            <w:r w:rsidR="00EE2E80" w:rsidRPr="007935D1">
              <w:rPr>
                <w:rFonts w:ascii="Arial" w:hAnsi="Arial" w:cs="Arial"/>
                <w:b/>
                <w:sz w:val="20"/>
                <w:lang w:val="en-US"/>
              </w:rPr>
              <w:br/>
            </w:r>
            <w:r w:rsidR="00EE2E80" w:rsidRPr="007935D1">
              <w:rPr>
                <w:rFonts w:ascii="Arial" w:hAnsi="Arial" w:cs="Arial"/>
                <w:b/>
                <w:i/>
                <w:sz w:val="20"/>
                <w:lang w:val="en-US"/>
              </w:rPr>
              <w:t>(ký tên, đóng dấu</w:t>
            </w:r>
            <w:r w:rsidR="00EE2E80" w:rsidRPr="007935D1">
              <w:rPr>
                <w:rFonts w:ascii="Arial" w:hAnsi="Arial" w:cs="Arial"/>
                <w:i/>
                <w:sz w:val="20"/>
                <w:lang w:val="en-US"/>
              </w:rPr>
              <w:t>/ Signature, seal):</w:t>
            </w:r>
            <w:r w:rsidR="00EE2E80" w:rsidRPr="007935D1">
              <w:rPr>
                <w:rFonts w:ascii="Arial" w:hAnsi="Arial" w:cs="Arial"/>
                <w:i/>
                <w:sz w:val="20"/>
                <w:lang w:val="en-US"/>
              </w:rPr>
              <w:br/>
            </w:r>
            <w:r w:rsidR="00EE2E80" w:rsidRPr="007935D1">
              <w:rPr>
                <w:rFonts w:ascii="Arial" w:hAnsi="Arial" w:cs="Arial"/>
                <w:b/>
                <w:i/>
                <w:sz w:val="20"/>
                <w:lang w:val="en-US"/>
              </w:rPr>
              <w:t>Ngày</w:t>
            </w:r>
            <w:r w:rsidR="00EE2E80" w:rsidRPr="007935D1">
              <w:rPr>
                <w:rFonts w:ascii="Arial" w:hAnsi="Arial" w:cs="Arial"/>
                <w:i/>
                <w:sz w:val="20"/>
                <w:lang w:val="en-US"/>
              </w:rPr>
              <w:t xml:space="preserve">(Date) ……/ …../ </w:t>
            </w:r>
            <w:r w:rsidR="00EE2E80" w:rsidRPr="007935D1">
              <w:rPr>
                <w:rFonts w:ascii="Arial" w:hAnsi="Arial" w:cs="Arial"/>
                <w:b/>
                <w:i/>
                <w:sz w:val="20"/>
                <w:lang w:val="en-US"/>
              </w:rPr>
              <w:t>20</w:t>
            </w:r>
            <w:r w:rsidR="00EE2E80" w:rsidRPr="007935D1">
              <w:rPr>
                <w:rFonts w:ascii="Arial" w:hAnsi="Arial" w:cs="Arial"/>
                <w:i/>
                <w:sz w:val="20"/>
                <w:lang w:val="en-US"/>
              </w:rPr>
              <w:t>….</w:t>
            </w:r>
          </w:p>
        </w:tc>
      </w:tr>
    </w:tbl>
    <w:p w:rsidR="00F80EE2" w:rsidRPr="009C678F" w:rsidRDefault="00F80EE2" w:rsidP="00E86325">
      <w:pPr>
        <w:spacing w:before="120"/>
        <w:rPr>
          <w:rFonts w:ascii="Arial" w:hAnsi="Arial" w:cs="Arial"/>
          <w:sz w:val="20"/>
        </w:rPr>
      </w:pPr>
      <w:r w:rsidRPr="00AA4DF4">
        <w:rPr>
          <w:rFonts w:ascii="Arial" w:hAnsi="Arial" w:cs="Arial"/>
          <w:i/>
          <w:sz w:val="20"/>
        </w:rPr>
        <w:t>(</w:t>
      </w:r>
      <w:r w:rsidRPr="00AA4DF4">
        <w:rPr>
          <w:rFonts w:ascii="Arial" w:hAnsi="Arial" w:cs="Arial"/>
          <w:b/>
          <w:i/>
          <w:sz w:val="20"/>
        </w:rPr>
        <w:t>Ghi chú</w:t>
      </w:r>
      <w:r w:rsidRPr="00AA4DF4">
        <w:rPr>
          <w:rFonts w:ascii="Arial" w:hAnsi="Arial" w:cs="Arial"/>
          <w:i/>
          <w:sz w:val="20"/>
        </w:rPr>
        <w:t xml:space="preserve">: </w:t>
      </w:r>
      <w:r w:rsidRPr="00801E10">
        <w:rPr>
          <w:rFonts w:ascii="Arial" w:hAnsi="Arial" w:cs="Arial"/>
          <w:b/>
          <w:i/>
          <w:sz w:val="20"/>
        </w:rPr>
        <w:t>Danh sách này gồm 3 liên: Liên 1 (gốc) giao cho cơ quan H</w:t>
      </w:r>
      <w:r w:rsidR="00801E10" w:rsidRPr="00801E10">
        <w:rPr>
          <w:rFonts w:ascii="Arial" w:hAnsi="Arial" w:cs="Arial"/>
          <w:b/>
          <w:i/>
          <w:sz w:val="20"/>
          <w:lang w:val="en-US"/>
        </w:rPr>
        <w:t>ả</w:t>
      </w:r>
      <w:r w:rsidRPr="00801E10">
        <w:rPr>
          <w:rFonts w:ascii="Arial" w:hAnsi="Arial" w:cs="Arial"/>
          <w:b/>
          <w:i/>
          <w:sz w:val="20"/>
        </w:rPr>
        <w:t>i quan c</w:t>
      </w:r>
      <w:r w:rsidR="00801E10" w:rsidRPr="00801E10">
        <w:rPr>
          <w:rFonts w:ascii="Arial" w:hAnsi="Arial" w:cs="Arial"/>
          <w:b/>
          <w:i/>
          <w:sz w:val="20"/>
          <w:lang w:val="en-US"/>
        </w:rPr>
        <w:t>ử</w:t>
      </w:r>
      <w:r w:rsidRPr="00801E10">
        <w:rPr>
          <w:rFonts w:ascii="Arial" w:hAnsi="Arial" w:cs="Arial"/>
          <w:b/>
          <w:i/>
          <w:sz w:val="20"/>
        </w:rPr>
        <w:t>a kh</w:t>
      </w:r>
      <w:r w:rsidR="00801E10" w:rsidRPr="00801E10">
        <w:rPr>
          <w:rFonts w:ascii="Arial" w:hAnsi="Arial" w:cs="Arial"/>
          <w:b/>
          <w:i/>
          <w:sz w:val="20"/>
          <w:lang w:val="en-US"/>
        </w:rPr>
        <w:t>ẩ</w:t>
      </w:r>
      <w:r w:rsidRPr="00801E10">
        <w:rPr>
          <w:rFonts w:ascii="Arial" w:hAnsi="Arial" w:cs="Arial"/>
          <w:b/>
          <w:i/>
          <w:sz w:val="20"/>
        </w:rPr>
        <w:t>u;</w:t>
      </w:r>
      <w:r w:rsidR="00801E10" w:rsidRPr="00801E10">
        <w:rPr>
          <w:rFonts w:ascii="Arial" w:hAnsi="Arial" w:cs="Arial"/>
          <w:b/>
          <w:i/>
          <w:sz w:val="20"/>
          <w:lang w:val="en-US"/>
        </w:rPr>
        <w:t xml:space="preserve"> </w:t>
      </w:r>
      <w:r w:rsidRPr="00801E10">
        <w:rPr>
          <w:rFonts w:ascii="Arial" w:hAnsi="Arial" w:cs="Arial"/>
          <w:b/>
          <w:i/>
          <w:sz w:val="20"/>
        </w:rPr>
        <w:t>Li</w:t>
      </w:r>
      <w:r w:rsidR="00801E10" w:rsidRPr="00801E10">
        <w:rPr>
          <w:rFonts w:ascii="Arial" w:hAnsi="Arial" w:cs="Arial"/>
          <w:b/>
          <w:i/>
          <w:sz w:val="20"/>
          <w:lang w:val="en-US"/>
        </w:rPr>
        <w:t>ê</w:t>
      </w:r>
      <w:r w:rsidRPr="00801E10">
        <w:rPr>
          <w:rFonts w:ascii="Arial" w:hAnsi="Arial" w:cs="Arial"/>
          <w:b/>
          <w:i/>
          <w:sz w:val="20"/>
        </w:rPr>
        <w:t>n 2 giao cho Chủ phương tiện; Liên 3 giao cho Biên phòng cửa</w:t>
      </w:r>
      <w:r w:rsidR="00801E10" w:rsidRPr="00801E10">
        <w:rPr>
          <w:rFonts w:ascii="Arial" w:hAnsi="Arial" w:cs="Arial"/>
          <w:b/>
          <w:i/>
          <w:sz w:val="20"/>
          <w:lang w:val="en-US"/>
        </w:rPr>
        <w:t xml:space="preserve"> </w:t>
      </w:r>
      <w:r w:rsidRPr="00801E10">
        <w:rPr>
          <w:rFonts w:ascii="Arial" w:hAnsi="Arial" w:cs="Arial"/>
          <w:b/>
          <w:sz w:val="20"/>
        </w:rPr>
        <w:t>kh</w:t>
      </w:r>
      <w:r w:rsidR="00801E10" w:rsidRPr="00801E10">
        <w:rPr>
          <w:rFonts w:ascii="Arial" w:hAnsi="Arial" w:cs="Arial"/>
          <w:b/>
          <w:sz w:val="20"/>
          <w:lang w:val="en-US"/>
        </w:rPr>
        <w:t>ẩ</w:t>
      </w:r>
      <w:r w:rsidRPr="00801E10">
        <w:rPr>
          <w:rFonts w:ascii="Arial" w:hAnsi="Arial" w:cs="Arial"/>
          <w:b/>
          <w:sz w:val="20"/>
        </w:rPr>
        <w:t>u)</w:t>
      </w:r>
      <w:r w:rsidR="00801E10" w:rsidRPr="00960F88">
        <w:rPr>
          <w:rFonts w:ascii="Arial" w:hAnsi="Arial" w:cs="Arial"/>
          <w:i/>
          <w:sz w:val="20"/>
          <w:lang w:val="en-US"/>
        </w:rPr>
        <w:t>/</w:t>
      </w:r>
      <w:r w:rsidRPr="00960F88">
        <w:rPr>
          <w:rFonts w:ascii="Arial" w:hAnsi="Arial" w:cs="Arial"/>
          <w:i/>
          <w:sz w:val="20"/>
        </w:rPr>
        <w:t>(Note: list of</w:t>
      </w:r>
      <w:r w:rsidR="00960F88">
        <w:rPr>
          <w:rFonts w:ascii="Arial" w:hAnsi="Arial" w:cs="Arial"/>
          <w:i/>
          <w:sz w:val="20"/>
          <w:lang w:val="en-US"/>
        </w:rPr>
        <w:t xml:space="preserve"> </w:t>
      </w:r>
      <w:r w:rsidRPr="00960F88">
        <w:rPr>
          <w:rFonts w:ascii="Arial" w:hAnsi="Arial" w:cs="Arial"/>
          <w:i/>
          <w:sz w:val="20"/>
        </w:rPr>
        <w:t>passenger inc</w:t>
      </w:r>
      <w:r w:rsidR="00960F88">
        <w:rPr>
          <w:rFonts w:ascii="Arial" w:hAnsi="Arial" w:cs="Arial"/>
          <w:i/>
          <w:sz w:val="20"/>
          <w:lang w:val="en-US"/>
        </w:rPr>
        <w:t>l</w:t>
      </w:r>
      <w:r w:rsidRPr="00960F88">
        <w:rPr>
          <w:rFonts w:ascii="Arial" w:hAnsi="Arial" w:cs="Arial"/>
          <w:i/>
          <w:sz w:val="20"/>
        </w:rPr>
        <w:t xml:space="preserve">udes 03 copies; 01 copy </w:t>
      </w:r>
      <w:r w:rsidR="00960F88">
        <w:rPr>
          <w:rFonts w:ascii="Arial" w:hAnsi="Arial" w:cs="Arial"/>
          <w:i/>
          <w:sz w:val="20"/>
          <w:lang w:val="en-US"/>
        </w:rPr>
        <w:t>f</w:t>
      </w:r>
      <w:r w:rsidRPr="00960F88">
        <w:rPr>
          <w:rFonts w:ascii="Arial" w:hAnsi="Arial" w:cs="Arial"/>
          <w:i/>
          <w:sz w:val="20"/>
        </w:rPr>
        <w:t xml:space="preserve">or customs; 01 copy for carrier; 01 copy for borderguard </w:t>
      </w:r>
      <w:r w:rsidR="00960F88">
        <w:rPr>
          <w:rFonts w:ascii="Arial" w:hAnsi="Arial" w:cs="Arial"/>
          <w:i/>
          <w:sz w:val="20"/>
          <w:lang w:val="en-US"/>
        </w:rPr>
        <w:t>o</w:t>
      </w:r>
      <w:r w:rsidRPr="00960F88">
        <w:rPr>
          <w:rFonts w:ascii="Arial" w:hAnsi="Arial" w:cs="Arial"/>
          <w:i/>
          <w:sz w:val="20"/>
        </w:rPr>
        <w:t>fficer)</w:t>
      </w:r>
      <w:r w:rsidR="00960F88">
        <w:rPr>
          <w:rFonts w:ascii="Arial" w:hAnsi="Arial" w:cs="Arial"/>
          <w:i/>
          <w:sz w:val="20"/>
          <w:lang w:val="en-US"/>
        </w:rPr>
        <w:t>./</w:t>
      </w:r>
      <w:r w:rsidRPr="00960F88">
        <w:rPr>
          <w:rFonts w:ascii="Arial" w:hAnsi="Arial" w:cs="Arial"/>
          <w:i/>
          <w:sz w:val="20"/>
        </w:rPr>
        <w:t>.</w:t>
      </w:r>
    </w:p>
    <w:p w:rsidR="00D452FE" w:rsidRDefault="00D452FE" w:rsidP="00E86325">
      <w:pPr>
        <w:spacing w:before="120"/>
        <w:rPr>
          <w:rFonts w:ascii="Arial" w:hAnsi="Arial" w:cs="Arial"/>
          <w:sz w:val="20"/>
          <w:lang w:val="en-US"/>
        </w:rPr>
      </w:pPr>
    </w:p>
    <w:p w:rsidR="00D452FE" w:rsidRPr="00E86325" w:rsidRDefault="00D452FE" w:rsidP="00E86325">
      <w:pPr>
        <w:spacing w:before="120"/>
        <w:jc w:val="center"/>
        <w:rPr>
          <w:rFonts w:ascii="Arial" w:hAnsi="Arial" w:cs="Arial"/>
          <w:b/>
          <w:lang w:val="en-US"/>
        </w:rPr>
      </w:pPr>
      <w:bookmarkStart w:id="41" w:name="loai_pl3"/>
      <w:r>
        <w:rPr>
          <w:rFonts w:ascii="Arial" w:hAnsi="Arial" w:cs="Arial"/>
          <w:b/>
        </w:rPr>
        <w:t>PHỤ LỤ</w:t>
      </w:r>
      <w:r w:rsidR="00E86325">
        <w:rPr>
          <w:rFonts w:ascii="Arial" w:hAnsi="Arial" w:cs="Arial"/>
          <w:b/>
        </w:rPr>
        <w:t>C 2</w:t>
      </w:r>
    </w:p>
    <w:p w:rsidR="00F80EE2" w:rsidRDefault="00D452FE" w:rsidP="00E86325">
      <w:pPr>
        <w:spacing w:before="120"/>
        <w:jc w:val="center"/>
        <w:rPr>
          <w:rFonts w:ascii="Arial" w:hAnsi="Arial" w:cs="Arial"/>
          <w:sz w:val="20"/>
          <w:lang w:val="en-US"/>
        </w:rPr>
      </w:pPr>
      <w:bookmarkStart w:id="42" w:name="loai_pl3_name"/>
      <w:bookmarkEnd w:id="41"/>
      <w:r w:rsidRPr="00D452FE">
        <w:rPr>
          <w:rFonts w:ascii="Arial" w:hAnsi="Arial" w:cs="Arial"/>
          <w:sz w:val="20"/>
        </w:rPr>
        <w:t>KÝ HIỆU PHÂN BIỆT QUỐC GIA</w:t>
      </w:r>
      <w:r w:rsidR="00D414BA">
        <w:rPr>
          <w:rFonts w:ascii="Arial" w:hAnsi="Arial" w:cs="Arial"/>
          <w:sz w:val="20"/>
          <w:lang w:val="en-US"/>
        </w:rPr>
        <w:br/>
      </w:r>
      <w:bookmarkEnd w:id="42"/>
      <w:r w:rsidR="00F80EE2" w:rsidRPr="00D414BA">
        <w:rPr>
          <w:rFonts w:ascii="Arial" w:hAnsi="Arial" w:cs="Arial"/>
          <w:i/>
          <w:sz w:val="20"/>
        </w:rPr>
        <w:t>(Ban hành kèm theo Thông tư số 88/20</w:t>
      </w:r>
      <w:r w:rsidR="00791895">
        <w:rPr>
          <w:rFonts w:ascii="Arial" w:hAnsi="Arial" w:cs="Arial"/>
          <w:i/>
          <w:sz w:val="20"/>
          <w:lang w:val="en-US"/>
        </w:rPr>
        <w:t>1</w:t>
      </w:r>
      <w:r w:rsidR="00F80EE2" w:rsidRPr="00D414BA">
        <w:rPr>
          <w:rFonts w:ascii="Arial" w:hAnsi="Arial" w:cs="Arial"/>
          <w:i/>
          <w:sz w:val="20"/>
        </w:rPr>
        <w:t xml:space="preserve">4/TT-BGTVT ngày 31 tháng </w:t>
      </w:r>
      <w:r w:rsidR="00791895">
        <w:rPr>
          <w:rFonts w:ascii="Arial" w:hAnsi="Arial" w:cs="Arial"/>
          <w:i/>
          <w:sz w:val="20"/>
          <w:lang w:val="en-US"/>
        </w:rPr>
        <w:t>1</w:t>
      </w:r>
      <w:r w:rsidR="00F80EE2" w:rsidRPr="00D414BA">
        <w:rPr>
          <w:rFonts w:ascii="Arial" w:hAnsi="Arial" w:cs="Arial"/>
          <w:i/>
          <w:sz w:val="20"/>
        </w:rPr>
        <w:t>2 năm 2014 của Bộ trưởng Bộ Giao thông vận tải)</w:t>
      </w:r>
    </w:p>
    <w:p w:rsidR="00F80EE2" w:rsidRPr="009C678F" w:rsidRDefault="004A699D" w:rsidP="00E86325">
      <w:pPr>
        <w:spacing w:before="120"/>
        <w:jc w:val="center"/>
        <w:rPr>
          <w:rFonts w:ascii="Arial" w:hAnsi="Arial" w:cs="Arial"/>
          <w:sz w:val="20"/>
        </w:rPr>
      </w:pPr>
      <w:r>
        <w:rPr>
          <w:rFonts w:ascii="Arial" w:hAnsi="Arial" w:cs="Arial"/>
          <w:noProof/>
          <w:sz w:val="20"/>
          <w:lang w:val="en-US" w:eastAsia="en-US"/>
        </w:rPr>
        <w:drawing>
          <wp:inline distT="0" distB="0" distL="0" distR="0">
            <wp:extent cx="5486400" cy="3819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3819525"/>
                    </a:xfrm>
                    <a:prstGeom prst="rect">
                      <a:avLst/>
                    </a:prstGeom>
                    <a:noFill/>
                    <a:ln w="9525">
                      <a:noFill/>
                      <a:miter lim="800000"/>
                      <a:headEnd/>
                      <a:tailEnd/>
                    </a:ln>
                  </pic:spPr>
                </pic:pic>
              </a:graphicData>
            </a:graphic>
          </wp:inline>
        </w:drawing>
      </w:r>
    </w:p>
    <w:p w:rsidR="00F80EE2" w:rsidRPr="009C678F" w:rsidRDefault="00F80EE2" w:rsidP="00E86325">
      <w:pPr>
        <w:spacing w:before="120"/>
        <w:rPr>
          <w:rFonts w:ascii="Arial" w:hAnsi="Arial" w:cs="Arial"/>
          <w:sz w:val="20"/>
        </w:rPr>
      </w:pPr>
      <w:r w:rsidRPr="00791895">
        <w:rPr>
          <w:rFonts w:ascii="Arial" w:hAnsi="Arial" w:cs="Arial"/>
          <w:i/>
          <w:sz w:val="20"/>
        </w:rPr>
        <w:t>Ghi ch</w:t>
      </w:r>
      <w:r w:rsidR="00791895" w:rsidRPr="00A72CCA">
        <w:rPr>
          <w:rFonts w:ascii="Arial" w:hAnsi="Arial" w:cs="Arial"/>
          <w:i/>
          <w:sz w:val="20"/>
        </w:rPr>
        <w:t>ú</w:t>
      </w:r>
      <w:r w:rsidRPr="00791895">
        <w:rPr>
          <w:rFonts w:ascii="Arial" w:hAnsi="Arial" w:cs="Arial"/>
          <w:i/>
          <w:sz w:val="20"/>
        </w:rPr>
        <w:t>:</w:t>
      </w:r>
      <w:r w:rsidRPr="009C678F">
        <w:rPr>
          <w:rFonts w:ascii="Arial" w:hAnsi="Arial" w:cs="Arial"/>
          <w:sz w:val="20"/>
        </w:rPr>
        <w:t xml:space="preserve"> Chữ hoa Latinh, chữ có chiều cao 80 mm, nét chữ có bề rộng 10 mm, các chữ có mầu đen trên một bi</w:t>
      </w:r>
      <w:r w:rsidR="00BD1FB2" w:rsidRPr="00A72CCA">
        <w:rPr>
          <w:rFonts w:ascii="Arial" w:hAnsi="Arial" w:cs="Arial"/>
          <w:sz w:val="20"/>
        </w:rPr>
        <w:t>ể</w:t>
      </w:r>
      <w:r w:rsidRPr="009C678F">
        <w:rPr>
          <w:rFonts w:ascii="Arial" w:hAnsi="Arial" w:cs="Arial"/>
          <w:sz w:val="20"/>
        </w:rPr>
        <w:t>n nền trắng có dạng hình elíp với trục chính nằm ngang.</w:t>
      </w:r>
    </w:p>
    <w:p w:rsidR="003F7380" w:rsidRPr="00A72CCA" w:rsidRDefault="003F7380" w:rsidP="00E86325">
      <w:pPr>
        <w:spacing w:before="120"/>
        <w:rPr>
          <w:rFonts w:ascii="Arial" w:hAnsi="Arial" w:cs="Arial"/>
          <w:sz w:val="20"/>
        </w:rPr>
      </w:pPr>
    </w:p>
    <w:p w:rsidR="003F7380" w:rsidRPr="00A72CCA" w:rsidRDefault="003F7380" w:rsidP="00E86325">
      <w:pPr>
        <w:spacing w:before="120"/>
        <w:jc w:val="center"/>
        <w:rPr>
          <w:rFonts w:ascii="Arial" w:hAnsi="Arial" w:cs="Arial"/>
          <w:b/>
        </w:rPr>
      </w:pPr>
      <w:bookmarkStart w:id="43" w:name="loai_pl4"/>
      <w:r>
        <w:rPr>
          <w:rFonts w:ascii="Arial" w:hAnsi="Arial" w:cs="Arial"/>
          <w:b/>
        </w:rPr>
        <w:t>PHỤ LỤC</w:t>
      </w:r>
      <w:r w:rsidR="00E86325">
        <w:rPr>
          <w:rFonts w:ascii="Arial" w:hAnsi="Arial" w:cs="Arial"/>
          <w:b/>
        </w:rPr>
        <w:t xml:space="preserve"> 3</w:t>
      </w:r>
    </w:p>
    <w:p w:rsidR="00F80EE2" w:rsidRPr="009C678F" w:rsidRDefault="003F7380" w:rsidP="00E86325">
      <w:pPr>
        <w:spacing w:before="120"/>
        <w:jc w:val="center"/>
        <w:rPr>
          <w:rFonts w:ascii="Arial" w:hAnsi="Arial" w:cs="Arial"/>
          <w:sz w:val="20"/>
        </w:rPr>
      </w:pPr>
      <w:bookmarkStart w:id="44" w:name="loai_pl4_name"/>
      <w:bookmarkEnd w:id="43"/>
      <w:r w:rsidRPr="003F7380">
        <w:rPr>
          <w:rFonts w:ascii="Arial" w:hAnsi="Arial" w:cs="Arial"/>
          <w:sz w:val="20"/>
        </w:rPr>
        <w:t>MẪU ĐƠN ĐỀ NGHỊ CẤP GIẤY PHÉP VẬN TẢI ĐƯỜNG BỘ QUỐC TẾ VIỆT - LÀO</w:t>
      </w:r>
      <w:r w:rsidR="005950D1" w:rsidRPr="00A72CCA">
        <w:rPr>
          <w:rFonts w:ascii="Arial" w:hAnsi="Arial" w:cs="Arial"/>
          <w:sz w:val="20"/>
        </w:rPr>
        <w:br/>
      </w:r>
      <w:bookmarkEnd w:id="44"/>
      <w:r w:rsidR="00F80EE2" w:rsidRPr="005950D1">
        <w:rPr>
          <w:rFonts w:ascii="Arial" w:hAnsi="Arial" w:cs="Arial"/>
          <w:i/>
          <w:sz w:val="20"/>
        </w:rPr>
        <w:t>(Ban hành kèm theo Thông tư số 88/2014/TT-BGTVT ngày 31 tháng 12 năm 2014 của Bộ trưởng Bộ Giao</w:t>
      </w:r>
      <w:r w:rsidR="005950D1" w:rsidRPr="00A72CCA">
        <w:rPr>
          <w:rFonts w:ascii="Arial" w:hAnsi="Arial" w:cs="Arial"/>
          <w:i/>
          <w:sz w:val="20"/>
        </w:rPr>
        <w:t xml:space="preserve"> </w:t>
      </w:r>
      <w:r w:rsidR="00F80EE2" w:rsidRPr="005950D1">
        <w:rPr>
          <w:rFonts w:ascii="Arial" w:hAnsi="Arial" w:cs="Arial"/>
          <w:i/>
          <w:sz w:val="20"/>
        </w:rPr>
        <w:t>thông vận tải)</w:t>
      </w:r>
    </w:p>
    <w:tbl>
      <w:tblPr>
        <w:tblW w:w="0" w:type="auto"/>
        <w:tblLook w:val="01E0"/>
      </w:tblPr>
      <w:tblGrid>
        <w:gridCol w:w="3365"/>
        <w:gridCol w:w="5491"/>
      </w:tblGrid>
      <w:tr w:rsidR="00D3470A" w:rsidRPr="00676843">
        <w:trPr>
          <w:trHeight w:val="288"/>
        </w:trPr>
        <w:tc>
          <w:tcPr>
            <w:tcW w:w="3365" w:type="dxa"/>
          </w:tcPr>
          <w:p w:rsidR="00D3470A" w:rsidRPr="00676843" w:rsidRDefault="00D3470A" w:rsidP="00E86325">
            <w:pPr>
              <w:spacing w:before="120"/>
              <w:jc w:val="center"/>
              <w:rPr>
                <w:rFonts w:ascii="Arial" w:hAnsi="Arial" w:cs="Arial"/>
                <w:b/>
                <w:sz w:val="20"/>
                <w:szCs w:val="20"/>
              </w:rPr>
            </w:pPr>
            <w:r w:rsidRPr="009C678F">
              <w:rPr>
                <w:rFonts w:ascii="Arial" w:hAnsi="Arial" w:cs="Arial"/>
                <w:sz w:val="20"/>
              </w:rPr>
              <w:t>Tên doanh nghiệp/HTX</w:t>
            </w:r>
            <w:r w:rsidRPr="00A72CCA">
              <w:rPr>
                <w:rFonts w:ascii="Arial" w:hAnsi="Arial" w:cs="Arial"/>
                <w:sz w:val="20"/>
              </w:rPr>
              <w:br/>
            </w:r>
            <w:r w:rsidRPr="009C678F">
              <w:rPr>
                <w:rFonts w:ascii="Arial" w:hAnsi="Arial" w:cs="Arial"/>
                <w:sz w:val="20"/>
              </w:rPr>
              <w:t>Đ</w:t>
            </w:r>
            <w:r w:rsidRPr="00A72CCA">
              <w:rPr>
                <w:rFonts w:ascii="Arial" w:hAnsi="Arial" w:cs="Arial"/>
                <w:sz w:val="20"/>
              </w:rPr>
              <w:t>ề</w:t>
            </w:r>
            <w:r w:rsidRPr="009C678F">
              <w:rPr>
                <w:rFonts w:ascii="Arial" w:hAnsi="Arial" w:cs="Arial"/>
                <w:sz w:val="20"/>
              </w:rPr>
              <w:t xml:space="preserve"> nghị cấp giấy phép</w:t>
            </w:r>
            <w:r w:rsidRPr="00676843">
              <w:rPr>
                <w:rFonts w:ascii="Arial" w:hAnsi="Arial" w:cs="Arial"/>
                <w:b/>
                <w:sz w:val="20"/>
                <w:szCs w:val="20"/>
              </w:rPr>
              <w:br/>
              <w:t>-------</w:t>
            </w:r>
          </w:p>
        </w:tc>
        <w:tc>
          <w:tcPr>
            <w:tcW w:w="5491" w:type="dxa"/>
          </w:tcPr>
          <w:p w:rsidR="00D3470A" w:rsidRPr="00676843" w:rsidRDefault="00D3470A"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bl>
    <w:p w:rsidR="008E5AA8" w:rsidRPr="00A72CCA" w:rsidRDefault="008E5AA8" w:rsidP="00E86325">
      <w:pPr>
        <w:spacing w:before="120"/>
        <w:rPr>
          <w:rFonts w:ascii="Arial" w:hAnsi="Arial" w:cs="Arial"/>
          <w:sz w:val="20"/>
        </w:rPr>
      </w:pPr>
    </w:p>
    <w:p w:rsidR="00F80EE2" w:rsidRPr="00163285" w:rsidRDefault="008E5AA8" w:rsidP="00E86325">
      <w:pPr>
        <w:spacing w:before="120"/>
        <w:jc w:val="center"/>
        <w:rPr>
          <w:rFonts w:ascii="Arial" w:hAnsi="Arial" w:cs="Arial"/>
          <w:b/>
          <w:sz w:val="20"/>
          <w:szCs w:val="20"/>
        </w:rPr>
      </w:pPr>
      <w:r w:rsidRPr="00163285">
        <w:rPr>
          <w:rFonts w:ascii="Arial" w:hAnsi="Arial" w:cs="Arial"/>
          <w:b/>
          <w:sz w:val="20"/>
          <w:szCs w:val="20"/>
        </w:rPr>
        <w:lastRenderedPageBreak/>
        <w:t>ĐƠN Đ</w:t>
      </w:r>
      <w:r w:rsidRPr="00A72CCA">
        <w:rPr>
          <w:rFonts w:ascii="Arial" w:hAnsi="Arial" w:cs="Arial"/>
          <w:b/>
          <w:sz w:val="20"/>
          <w:szCs w:val="20"/>
        </w:rPr>
        <w:t>Ề</w:t>
      </w:r>
      <w:r w:rsidRPr="00163285">
        <w:rPr>
          <w:rFonts w:ascii="Arial" w:hAnsi="Arial" w:cs="Arial"/>
          <w:b/>
          <w:sz w:val="20"/>
          <w:szCs w:val="20"/>
        </w:rPr>
        <w:t xml:space="preserve"> NGHỊ</w:t>
      </w:r>
    </w:p>
    <w:p w:rsidR="00F80EE2" w:rsidRPr="00163285" w:rsidRDefault="008E5AA8" w:rsidP="00E86325">
      <w:pPr>
        <w:spacing w:before="120"/>
        <w:jc w:val="center"/>
        <w:rPr>
          <w:rFonts w:ascii="Arial" w:hAnsi="Arial" w:cs="Arial"/>
          <w:b/>
          <w:sz w:val="20"/>
          <w:szCs w:val="20"/>
        </w:rPr>
      </w:pPr>
      <w:r w:rsidRPr="00163285">
        <w:rPr>
          <w:rFonts w:ascii="Arial" w:hAnsi="Arial" w:cs="Arial"/>
          <w:b/>
          <w:sz w:val="20"/>
          <w:szCs w:val="20"/>
        </w:rPr>
        <w:t>CẤP GIẤY PHÉP VẬN TẢI ĐƯỜNG BỘ QUỐC TẾ VIỆT - LÀO</w:t>
      </w:r>
    </w:p>
    <w:p w:rsidR="00F80EE2" w:rsidRPr="009C678F" w:rsidRDefault="00F80EE2" w:rsidP="00E86325">
      <w:pPr>
        <w:spacing w:before="120"/>
        <w:jc w:val="center"/>
        <w:rPr>
          <w:rFonts w:ascii="Arial" w:hAnsi="Arial" w:cs="Arial"/>
          <w:sz w:val="20"/>
        </w:rPr>
      </w:pPr>
      <w:r w:rsidRPr="002A39A4">
        <w:rPr>
          <w:rFonts w:ascii="Arial" w:hAnsi="Arial" w:cs="Arial"/>
          <w:sz w:val="20"/>
        </w:rPr>
        <w:t>Kính gửi:</w:t>
      </w:r>
      <w:r w:rsidR="00480B00">
        <w:rPr>
          <w:rFonts w:ascii="Arial" w:hAnsi="Arial" w:cs="Arial"/>
          <w:sz w:val="20"/>
        </w:rPr>
        <w:t xml:space="preserve"> </w:t>
      </w:r>
      <w:r w:rsidR="00480B00" w:rsidRPr="00A72CCA">
        <w:rPr>
          <w:rFonts w:ascii="Arial" w:hAnsi="Arial" w:cs="Arial"/>
          <w:sz w:val="20"/>
        </w:rPr>
        <w:t>Tổ</w:t>
      </w:r>
      <w:r w:rsidRPr="009C678F">
        <w:rPr>
          <w:rFonts w:ascii="Arial" w:hAnsi="Arial" w:cs="Arial"/>
          <w:sz w:val="20"/>
        </w:rPr>
        <w:t>ng cục Đường bộ Việt Nam</w:t>
      </w:r>
    </w:p>
    <w:p w:rsidR="00F80EE2" w:rsidRPr="00A72CCA" w:rsidRDefault="00C82CF1" w:rsidP="00A72CCA">
      <w:pPr>
        <w:tabs>
          <w:tab w:val="right" w:leader="dot" w:pos="7920"/>
        </w:tabs>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Tên doanh nghiệp, HTX:</w:t>
      </w:r>
      <w:r w:rsidR="009C678F" w:rsidRPr="009C678F">
        <w:rPr>
          <w:rFonts w:ascii="Arial" w:hAnsi="Arial" w:cs="Arial"/>
          <w:sz w:val="20"/>
        </w:rPr>
        <w:t xml:space="preserve"> </w:t>
      </w:r>
      <w:r w:rsidR="009D0957" w:rsidRPr="00A72CCA">
        <w:rPr>
          <w:rFonts w:ascii="Arial" w:hAnsi="Arial" w:cs="Arial"/>
          <w:sz w:val="20"/>
        </w:rPr>
        <w:tab/>
      </w:r>
    </w:p>
    <w:p w:rsidR="00F80EE2" w:rsidRPr="00A72CCA" w:rsidRDefault="00C82CF1" w:rsidP="00A72CCA">
      <w:pPr>
        <w:tabs>
          <w:tab w:val="right" w:leader="dot" w:pos="7920"/>
        </w:tabs>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Địa chỉ:</w:t>
      </w:r>
      <w:r w:rsidRPr="00A72CCA">
        <w:rPr>
          <w:rFonts w:ascii="Arial" w:hAnsi="Arial" w:cs="Arial"/>
          <w:sz w:val="20"/>
        </w:rPr>
        <w:tab/>
      </w:r>
    </w:p>
    <w:p w:rsidR="00F80EE2" w:rsidRPr="00A72CCA" w:rsidRDefault="00C82CF1" w:rsidP="00A72CCA">
      <w:pPr>
        <w:tabs>
          <w:tab w:val="right" w:leader="dot" w:pos="7920"/>
        </w:tabs>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Số điện thoại:</w:t>
      </w:r>
      <w:r w:rsidR="009C678F" w:rsidRPr="009C678F">
        <w:rPr>
          <w:rFonts w:ascii="Arial" w:hAnsi="Arial" w:cs="Arial"/>
          <w:sz w:val="20"/>
        </w:rPr>
        <w:t xml:space="preserve"> </w:t>
      </w:r>
      <w:r w:rsidRPr="00A72CCA">
        <w:rPr>
          <w:rFonts w:ascii="Arial" w:hAnsi="Arial" w:cs="Arial"/>
          <w:sz w:val="20"/>
        </w:rPr>
        <w:t>……………………………………….. S</w:t>
      </w:r>
      <w:r w:rsidR="00F80EE2" w:rsidRPr="009C678F">
        <w:rPr>
          <w:rFonts w:ascii="Arial" w:hAnsi="Arial" w:cs="Arial"/>
          <w:sz w:val="20"/>
        </w:rPr>
        <w:t>ố Fax:</w:t>
      </w:r>
      <w:r w:rsidRPr="00A72CCA">
        <w:rPr>
          <w:rFonts w:ascii="Arial" w:hAnsi="Arial" w:cs="Arial"/>
          <w:sz w:val="20"/>
        </w:rPr>
        <w:tab/>
      </w:r>
    </w:p>
    <w:p w:rsidR="00F80EE2" w:rsidRPr="00A72CCA" w:rsidRDefault="00C82CF1" w:rsidP="00A72CCA">
      <w:pPr>
        <w:tabs>
          <w:tab w:val="right" w:leader="dot" w:pos="7920"/>
        </w:tabs>
        <w:spacing w:before="120"/>
        <w:rPr>
          <w:rFonts w:ascii="Arial" w:hAnsi="Arial" w:cs="Arial"/>
          <w:sz w:val="20"/>
        </w:rPr>
      </w:pPr>
      <w:r w:rsidRPr="00A72CCA">
        <w:rPr>
          <w:rFonts w:ascii="Arial" w:hAnsi="Arial" w:cs="Arial"/>
          <w:sz w:val="20"/>
        </w:rPr>
        <w:t xml:space="preserve">4. </w:t>
      </w:r>
      <w:r w:rsidR="00F80EE2" w:rsidRPr="009C678F">
        <w:rPr>
          <w:rFonts w:ascii="Arial" w:hAnsi="Arial" w:cs="Arial"/>
          <w:sz w:val="20"/>
        </w:rPr>
        <w:t>Giấy phép kinh doanh vận tải b</w:t>
      </w:r>
      <w:r w:rsidRPr="00A72CCA">
        <w:rPr>
          <w:rFonts w:ascii="Arial" w:hAnsi="Arial" w:cs="Arial"/>
          <w:sz w:val="20"/>
        </w:rPr>
        <w:t>ằ</w:t>
      </w:r>
      <w:r w:rsidR="00F80EE2" w:rsidRPr="009C678F">
        <w:rPr>
          <w:rFonts w:ascii="Arial" w:hAnsi="Arial" w:cs="Arial"/>
          <w:sz w:val="20"/>
        </w:rPr>
        <w:t>ng xe ô tô (Giấy chứng nhận đăng ký kinh doanh)</w:t>
      </w:r>
      <w:r w:rsidRPr="00A72CCA">
        <w:rPr>
          <w:rFonts w:ascii="Arial" w:hAnsi="Arial" w:cs="Arial"/>
          <w:sz w:val="20"/>
        </w:rPr>
        <w:t xml:space="preserve"> </w:t>
      </w:r>
      <w:r w:rsidR="00F80EE2" w:rsidRPr="009C678F">
        <w:rPr>
          <w:rFonts w:ascii="Arial" w:hAnsi="Arial" w:cs="Arial"/>
          <w:sz w:val="20"/>
        </w:rPr>
        <w:t>số:</w:t>
      </w:r>
      <w:r w:rsidR="009C678F" w:rsidRPr="009C678F">
        <w:rPr>
          <w:rFonts w:ascii="Arial" w:hAnsi="Arial" w:cs="Arial"/>
          <w:sz w:val="20"/>
        </w:rPr>
        <w:t xml:space="preserve"> </w:t>
      </w:r>
      <w:r w:rsidRPr="00A72CCA">
        <w:rPr>
          <w:rFonts w:ascii="Arial" w:hAnsi="Arial" w:cs="Arial"/>
          <w:sz w:val="20"/>
        </w:rPr>
        <w:t xml:space="preserve">……….. </w:t>
      </w:r>
      <w:r w:rsidR="00F80EE2" w:rsidRPr="009C678F">
        <w:rPr>
          <w:rFonts w:ascii="Arial" w:hAnsi="Arial" w:cs="Arial"/>
          <w:sz w:val="20"/>
        </w:rPr>
        <w:t>Ngày cấp:</w:t>
      </w:r>
      <w:r w:rsidR="009C678F" w:rsidRPr="009C678F">
        <w:rPr>
          <w:rFonts w:ascii="Arial" w:hAnsi="Arial" w:cs="Arial"/>
          <w:sz w:val="20"/>
        </w:rPr>
        <w:t xml:space="preserve"> </w:t>
      </w:r>
      <w:r w:rsidRPr="00A72CCA">
        <w:rPr>
          <w:rFonts w:ascii="Arial" w:hAnsi="Arial" w:cs="Arial"/>
          <w:sz w:val="20"/>
        </w:rPr>
        <w:t xml:space="preserve">……………………. </w:t>
      </w:r>
      <w:r w:rsidR="00F80EE2" w:rsidRPr="009C678F">
        <w:rPr>
          <w:rFonts w:ascii="Arial" w:hAnsi="Arial" w:cs="Arial"/>
          <w:sz w:val="20"/>
        </w:rPr>
        <w:t>Cơ quan cấp:</w:t>
      </w:r>
      <w:r w:rsidRPr="00A72CCA">
        <w:rPr>
          <w:rFonts w:ascii="Arial" w:hAnsi="Arial" w:cs="Arial"/>
          <w:sz w:val="20"/>
        </w:rPr>
        <w:tab/>
      </w:r>
    </w:p>
    <w:p w:rsidR="00F80EE2" w:rsidRPr="009C678F" w:rsidRDefault="00C82CF1" w:rsidP="00E86325">
      <w:pPr>
        <w:tabs>
          <w:tab w:val="right" w:leader="dot" w:pos="8640"/>
        </w:tabs>
        <w:spacing w:before="120"/>
        <w:rPr>
          <w:rFonts w:ascii="Arial" w:hAnsi="Arial" w:cs="Arial"/>
          <w:sz w:val="20"/>
        </w:rPr>
      </w:pPr>
      <w:r w:rsidRPr="00A72CCA">
        <w:rPr>
          <w:rFonts w:ascii="Arial" w:hAnsi="Arial" w:cs="Arial"/>
          <w:sz w:val="20"/>
        </w:rPr>
        <w:t xml:space="preserve">5. </w:t>
      </w:r>
      <w:r w:rsidR="00F80EE2" w:rsidRPr="009C678F">
        <w:rPr>
          <w:rFonts w:ascii="Arial" w:hAnsi="Arial" w:cs="Arial"/>
          <w:sz w:val="20"/>
        </w:rPr>
        <w:t>Đ</w:t>
      </w:r>
      <w:r w:rsidRPr="00A72CCA">
        <w:rPr>
          <w:rFonts w:ascii="Arial" w:hAnsi="Arial" w:cs="Arial"/>
          <w:sz w:val="20"/>
        </w:rPr>
        <w:t>ề</w:t>
      </w:r>
      <w:r w:rsidR="00F80EE2" w:rsidRPr="009C678F">
        <w:rPr>
          <w:rFonts w:ascii="Arial" w:hAnsi="Arial" w:cs="Arial"/>
          <w:sz w:val="20"/>
        </w:rPr>
        <w:t xml:space="preserve"> nghị cấp Giấy phép vận tải đường bộ quốc tế Việt - Lào như sau:</w:t>
      </w:r>
    </w:p>
    <w:p w:rsidR="00F80EE2" w:rsidRPr="00A72CCA" w:rsidRDefault="00C82CF1" w:rsidP="00A72CCA">
      <w:pPr>
        <w:tabs>
          <w:tab w:val="right" w:leader="dot" w:pos="7920"/>
        </w:tabs>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Loại hình hoạt động (ghi rõ một hoặc một số loại hình đề nghị cấp, gồm: vận tải hành khách bằng ô tô theo tuyến cố định; vận tải hành khách theo hợp đồng; vận tải khách du lịch bằng xe ô tô; vận tải hàng hóa bằng xe ô tô):</w:t>
      </w:r>
      <w:r w:rsidR="009C678F" w:rsidRPr="009C678F">
        <w:rPr>
          <w:rFonts w:ascii="Arial" w:hAnsi="Arial" w:cs="Arial"/>
          <w:sz w:val="20"/>
        </w:rPr>
        <w:t xml:space="preserve"> </w:t>
      </w:r>
      <w:r w:rsidR="00D847A7" w:rsidRPr="00A72CCA">
        <w:rPr>
          <w:rFonts w:ascii="Arial" w:hAnsi="Arial" w:cs="Arial"/>
          <w:sz w:val="20"/>
        </w:rPr>
        <w:tab/>
      </w:r>
    </w:p>
    <w:p w:rsidR="00D847A7" w:rsidRPr="00A72CCA" w:rsidRDefault="00D847A7" w:rsidP="00A72CCA">
      <w:pPr>
        <w:tabs>
          <w:tab w:val="right" w:leader="dot" w:pos="7920"/>
        </w:tabs>
        <w:spacing w:before="120"/>
        <w:rPr>
          <w:rFonts w:ascii="Arial" w:hAnsi="Arial" w:cs="Arial"/>
          <w:sz w:val="20"/>
        </w:rPr>
      </w:pPr>
      <w:r w:rsidRPr="00A72CCA">
        <w:rPr>
          <w:rFonts w:ascii="Arial" w:hAnsi="Arial" w:cs="Arial"/>
          <w:sz w:val="20"/>
        </w:rPr>
        <w:tab/>
      </w:r>
    </w:p>
    <w:p w:rsidR="00D847A7" w:rsidRPr="00A72CCA" w:rsidRDefault="00D847A7" w:rsidP="00A72CCA">
      <w:pPr>
        <w:tabs>
          <w:tab w:val="right" w:leader="dot" w:pos="7920"/>
        </w:tabs>
        <w:spacing w:before="120"/>
        <w:rPr>
          <w:rFonts w:ascii="Arial" w:hAnsi="Arial" w:cs="Arial"/>
          <w:sz w:val="20"/>
        </w:rPr>
      </w:pPr>
      <w:r w:rsidRPr="00A72CCA">
        <w:rPr>
          <w:rFonts w:ascii="Arial" w:hAnsi="Arial" w:cs="Arial"/>
          <w:sz w:val="20"/>
        </w:rPr>
        <w:tab/>
      </w:r>
    </w:p>
    <w:p w:rsidR="00D847A7" w:rsidRPr="00A72CCA" w:rsidRDefault="00D847A7" w:rsidP="00A72CCA">
      <w:pPr>
        <w:tabs>
          <w:tab w:val="right" w:leader="dot" w:pos="7920"/>
        </w:tabs>
        <w:spacing w:before="120"/>
        <w:rPr>
          <w:rFonts w:ascii="Arial" w:hAnsi="Arial" w:cs="Arial"/>
          <w:sz w:val="20"/>
        </w:rPr>
      </w:pPr>
      <w:r w:rsidRPr="00A72CCA">
        <w:rPr>
          <w:rFonts w:ascii="Arial" w:hAnsi="Arial" w:cs="Arial"/>
          <w:sz w:val="20"/>
        </w:rPr>
        <w:tab/>
      </w:r>
    </w:p>
    <w:p w:rsidR="00D847A7" w:rsidRPr="00A72CCA" w:rsidRDefault="00D847A7" w:rsidP="00A72CCA">
      <w:pPr>
        <w:tabs>
          <w:tab w:val="right" w:leader="dot" w:pos="7920"/>
        </w:tabs>
        <w:spacing w:before="120"/>
        <w:rPr>
          <w:rFonts w:ascii="Arial" w:hAnsi="Arial" w:cs="Arial"/>
          <w:sz w:val="20"/>
        </w:rPr>
      </w:pPr>
      <w:r w:rsidRPr="00A72CCA">
        <w:rPr>
          <w:rFonts w:ascii="Arial" w:hAnsi="Arial" w:cs="Arial"/>
          <w:sz w:val="20"/>
        </w:rPr>
        <w:tab/>
      </w:r>
    </w:p>
    <w:p w:rsidR="00D847A7" w:rsidRPr="00A72CCA" w:rsidRDefault="00D847A7" w:rsidP="00A72CCA">
      <w:pPr>
        <w:tabs>
          <w:tab w:val="right" w:leader="dot" w:pos="7920"/>
        </w:tabs>
        <w:spacing w:before="120"/>
        <w:rPr>
          <w:rFonts w:ascii="Arial" w:hAnsi="Arial" w:cs="Arial"/>
          <w:sz w:val="20"/>
        </w:rPr>
      </w:pPr>
      <w:r w:rsidRPr="00A72CCA">
        <w:rPr>
          <w:rFonts w:ascii="Arial" w:hAnsi="Arial" w:cs="Arial"/>
          <w:sz w:val="20"/>
        </w:rPr>
        <w:tab/>
      </w:r>
    </w:p>
    <w:p w:rsidR="00F80EE2" w:rsidRPr="00A72CCA" w:rsidRDefault="00D847A7" w:rsidP="00A72CCA">
      <w:pPr>
        <w:tabs>
          <w:tab w:val="right" w:leader="dot" w:pos="7920"/>
        </w:tabs>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Loại hình đề nghị cấp (cấp mới, cấp lại. Trường hợp đề nghị cấp lại do bị mất, đề nghị nêu rõ lý do):</w:t>
      </w:r>
    </w:p>
    <w:p w:rsidR="00D847A7" w:rsidRPr="00A72CCA" w:rsidRDefault="00D847A7" w:rsidP="00A72CCA">
      <w:pPr>
        <w:tabs>
          <w:tab w:val="right" w:leader="dot" w:pos="7920"/>
        </w:tabs>
        <w:spacing w:before="120"/>
        <w:rPr>
          <w:rFonts w:ascii="Arial" w:hAnsi="Arial" w:cs="Arial"/>
          <w:sz w:val="20"/>
        </w:rPr>
      </w:pPr>
      <w:r w:rsidRPr="00A72CCA">
        <w:rPr>
          <w:rFonts w:ascii="Arial" w:hAnsi="Arial" w:cs="Arial"/>
          <w:sz w:val="20"/>
        </w:rPr>
        <w:tab/>
      </w:r>
    </w:p>
    <w:p w:rsidR="00D847A7" w:rsidRPr="00A72CCA" w:rsidRDefault="00D847A7" w:rsidP="00A72CCA">
      <w:pPr>
        <w:tabs>
          <w:tab w:val="right" w:leader="dot" w:pos="7920"/>
        </w:tabs>
        <w:spacing w:before="120"/>
        <w:rPr>
          <w:rFonts w:ascii="Arial" w:hAnsi="Arial" w:cs="Arial"/>
          <w:sz w:val="20"/>
        </w:rPr>
      </w:pPr>
      <w:r w:rsidRPr="00A72CCA">
        <w:rPr>
          <w:rFonts w:ascii="Arial" w:hAnsi="Arial" w:cs="Arial"/>
          <w:sz w:val="20"/>
        </w:rPr>
        <w:tab/>
      </w:r>
    </w:p>
    <w:p w:rsidR="00D847A7" w:rsidRPr="00A72CCA" w:rsidRDefault="00D847A7" w:rsidP="00E86325">
      <w:pPr>
        <w:tabs>
          <w:tab w:val="right" w:leader="dot" w:pos="8640"/>
        </w:tabs>
        <w:spacing w:before="120"/>
        <w:rPr>
          <w:rFonts w:ascii="Arial" w:hAnsi="Arial" w:cs="Arial"/>
          <w:sz w:val="20"/>
        </w:rPr>
      </w:pPr>
    </w:p>
    <w:tbl>
      <w:tblPr>
        <w:tblW w:w="0" w:type="auto"/>
        <w:tblLook w:val="01E0"/>
      </w:tblPr>
      <w:tblGrid>
        <w:gridCol w:w="4428"/>
        <w:gridCol w:w="4428"/>
      </w:tblGrid>
      <w:tr w:rsidR="00D847A7" w:rsidRPr="007935D1" w:rsidTr="007935D1">
        <w:tc>
          <w:tcPr>
            <w:tcW w:w="4428" w:type="dxa"/>
          </w:tcPr>
          <w:p w:rsidR="00D847A7" w:rsidRPr="007935D1" w:rsidRDefault="00D847A7" w:rsidP="007935D1">
            <w:pPr>
              <w:tabs>
                <w:tab w:val="right" w:leader="dot" w:pos="8640"/>
              </w:tabs>
              <w:spacing w:before="120"/>
              <w:rPr>
                <w:rFonts w:ascii="Arial" w:hAnsi="Arial" w:cs="Arial"/>
                <w:sz w:val="20"/>
              </w:rPr>
            </w:pPr>
          </w:p>
        </w:tc>
        <w:tc>
          <w:tcPr>
            <w:tcW w:w="4428" w:type="dxa"/>
          </w:tcPr>
          <w:p w:rsidR="00D847A7" w:rsidRPr="007935D1" w:rsidRDefault="00D847A7" w:rsidP="007935D1">
            <w:pPr>
              <w:tabs>
                <w:tab w:val="right" w:leader="dot" w:pos="8640"/>
              </w:tabs>
              <w:spacing w:before="120"/>
              <w:jc w:val="center"/>
              <w:rPr>
                <w:rFonts w:ascii="Arial" w:hAnsi="Arial" w:cs="Arial"/>
                <w:sz w:val="20"/>
              </w:rPr>
            </w:pPr>
            <w:r w:rsidRPr="007935D1">
              <w:rPr>
                <w:rFonts w:ascii="Arial" w:hAnsi="Arial" w:cs="Arial"/>
                <w:sz w:val="20"/>
              </w:rPr>
              <w:t>……, ngày    tháng     năm</w:t>
            </w:r>
            <w:r w:rsidRPr="007935D1">
              <w:rPr>
                <w:rFonts w:ascii="Arial" w:hAnsi="Arial" w:cs="Arial"/>
                <w:sz w:val="20"/>
              </w:rPr>
              <w:br/>
            </w:r>
            <w:r w:rsidRPr="007935D1">
              <w:rPr>
                <w:rFonts w:ascii="Arial" w:hAnsi="Arial" w:cs="Arial"/>
                <w:b/>
                <w:sz w:val="20"/>
              </w:rPr>
              <w:t>Đại diện doanh nghiệp, HTX</w:t>
            </w:r>
            <w:r w:rsidRPr="007935D1">
              <w:rPr>
                <w:rFonts w:ascii="Arial" w:hAnsi="Arial" w:cs="Arial"/>
                <w:sz w:val="20"/>
              </w:rPr>
              <w:br/>
            </w:r>
            <w:r w:rsidRPr="007935D1">
              <w:rPr>
                <w:rFonts w:ascii="Arial" w:hAnsi="Arial" w:cs="Arial"/>
                <w:i/>
                <w:sz w:val="20"/>
              </w:rPr>
              <w:t>(Ký tên, đóng dấu)</w:t>
            </w:r>
          </w:p>
        </w:tc>
      </w:tr>
    </w:tbl>
    <w:p w:rsidR="002A39A4" w:rsidRPr="00A72CCA" w:rsidRDefault="002A39A4" w:rsidP="00E86325">
      <w:pPr>
        <w:tabs>
          <w:tab w:val="right" w:leader="dot" w:pos="8640"/>
        </w:tabs>
        <w:spacing w:before="120"/>
        <w:jc w:val="center"/>
        <w:rPr>
          <w:rFonts w:ascii="Arial" w:hAnsi="Arial" w:cs="Arial"/>
          <w:b/>
          <w:sz w:val="20"/>
          <w:szCs w:val="20"/>
        </w:rPr>
      </w:pPr>
    </w:p>
    <w:p w:rsidR="008A40AB" w:rsidRPr="00A72CCA" w:rsidRDefault="008A40AB" w:rsidP="00E86325">
      <w:pPr>
        <w:tabs>
          <w:tab w:val="right" w:leader="dot" w:pos="8640"/>
        </w:tabs>
        <w:spacing w:before="120"/>
        <w:jc w:val="center"/>
        <w:rPr>
          <w:rFonts w:ascii="Arial" w:hAnsi="Arial" w:cs="Arial"/>
          <w:b/>
        </w:rPr>
      </w:pPr>
      <w:bookmarkStart w:id="45" w:name="loai_pl5"/>
      <w:r>
        <w:rPr>
          <w:rFonts w:ascii="Arial" w:hAnsi="Arial" w:cs="Arial"/>
          <w:b/>
        </w:rPr>
        <w:t>PH</w:t>
      </w:r>
      <w:r w:rsidRPr="00A72CCA">
        <w:rPr>
          <w:rFonts w:ascii="Arial" w:hAnsi="Arial" w:cs="Arial"/>
          <w:b/>
        </w:rPr>
        <w:t>Ụ</w:t>
      </w:r>
      <w:r>
        <w:rPr>
          <w:rFonts w:ascii="Arial" w:hAnsi="Arial" w:cs="Arial"/>
          <w:b/>
        </w:rPr>
        <w:t xml:space="preserve"> LỤ</w:t>
      </w:r>
      <w:r w:rsidR="00E86325">
        <w:rPr>
          <w:rFonts w:ascii="Arial" w:hAnsi="Arial" w:cs="Arial"/>
          <w:b/>
        </w:rPr>
        <w:t>C 4</w:t>
      </w:r>
    </w:p>
    <w:p w:rsidR="00F80EE2" w:rsidRPr="009C678F" w:rsidRDefault="008A40AB" w:rsidP="00E86325">
      <w:pPr>
        <w:tabs>
          <w:tab w:val="right" w:leader="dot" w:pos="8640"/>
        </w:tabs>
        <w:spacing w:before="120"/>
        <w:jc w:val="center"/>
        <w:rPr>
          <w:rFonts w:ascii="Arial" w:hAnsi="Arial" w:cs="Arial"/>
          <w:sz w:val="20"/>
        </w:rPr>
      </w:pPr>
      <w:bookmarkStart w:id="46" w:name="loai_pl5_name"/>
      <w:bookmarkEnd w:id="45"/>
      <w:r w:rsidRPr="008A40AB">
        <w:rPr>
          <w:rFonts w:ascii="Arial" w:hAnsi="Arial" w:cs="Arial"/>
          <w:sz w:val="20"/>
        </w:rPr>
        <w:t>MẪU PHƯƠNG ÁN KINH DOANH VẬN TẢI ĐƯỜNG BỘ QUỐC TẾ VIỆT - LÀO</w:t>
      </w:r>
      <w:r w:rsidR="00C46291" w:rsidRPr="00A72CCA">
        <w:rPr>
          <w:rFonts w:ascii="Arial" w:hAnsi="Arial" w:cs="Arial"/>
          <w:sz w:val="20"/>
        </w:rPr>
        <w:br/>
      </w:r>
      <w:bookmarkEnd w:id="46"/>
      <w:r w:rsidR="00F80EE2" w:rsidRPr="00C46291">
        <w:rPr>
          <w:rFonts w:ascii="Arial" w:hAnsi="Arial" w:cs="Arial"/>
          <w:i/>
          <w:sz w:val="20"/>
        </w:rPr>
        <w:t>(Ban hành kèm theo Thông tư số 88/2014/TT-BGTVT ngày 31 tháng 12 năm 2014 của Bộ trưởng Bộ Giao</w:t>
      </w:r>
      <w:r w:rsidR="00C46291" w:rsidRPr="00A72CCA">
        <w:rPr>
          <w:rFonts w:ascii="Arial" w:hAnsi="Arial" w:cs="Arial"/>
          <w:i/>
          <w:sz w:val="20"/>
        </w:rPr>
        <w:t xml:space="preserve"> </w:t>
      </w:r>
      <w:r w:rsidR="00F80EE2" w:rsidRPr="00C46291">
        <w:rPr>
          <w:rFonts w:ascii="Arial" w:hAnsi="Arial" w:cs="Arial"/>
          <w:i/>
          <w:sz w:val="20"/>
        </w:rPr>
        <w:t>thông vận tải)</w:t>
      </w:r>
    </w:p>
    <w:tbl>
      <w:tblPr>
        <w:tblW w:w="0" w:type="auto"/>
        <w:tblLook w:val="01E0"/>
      </w:tblPr>
      <w:tblGrid>
        <w:gridCol w:w="3359"/>
        <w:gridCol w:w="5497"/>
      </w:tblGrid>
      <w:tr w:rsidR="009D3471" w:rsidRPr="00676843">
        <w:trPr>
          <w:trHeight w:val="288"/>
        </w:trPr>
        <w:tc>
          <w:tcPr>
            <w:tcW w:w="3359" w:type="dxa"/>
          </w:tcPr>
          <w:p w:rsidR="009D3471" w:rsidRPr="00676843" w:rsidRDefault="009D3471" w:rsidP="00E86325">
            <w:pPr>
              <w:spacing w:before="120"/>
              <w:jc w:val="center"/>
              <w:rPr>
                <w:rFonts w:ascii="Arial" w:hAnsi="Arial" w:cs="Arial"/>
                <w:b/>
                <w:sz w:val="20"/>
                <w:szCs w:val="20"/>
              </w:rPr>
            </w:pPr>
            <w:r w:rsidRPr="009D3471">
              <w:rPr>
                <w:rFonts w:ascii="Arial" w:hAnsi="Arial" w:cs="Arial"/>
                <w:b/>
                <w:sz w:val="20"/>
              </w:rPr>
              <w:t>Tên doanh nghiệp/HTX</w:t>
            </w:r>
            <w:r w:rsidRPr="009C678F">
              <w:rPr>
                <w:rFonts w:ascii="Arial" w:hAnsi="Arial" w:cs="Arial"/>
                <w:sz w:val="20"/>
              </w:rPr>
              <w:t xml:space="preserve"> </w:t>
            </w:r>
            <w:r w:rsidRPr="00676843">
              <w:rPr>
                <w:rFonts w:ascii="Arial" w:hAnsi="Arial" w:cs="Arial"/>
                <w:b/>
                <w:sz w:val="20"/>
                <w:szCs w:val="20"/>
              </w:rPr>
              <w:br/>
              <w:t>-------</w:t>
            </w:r>
          </w:p>
        </w:tc>
        <w:tc>
          <w:tcPr>
            <w:tcW w:w="5497" w:type="dxa"/>
          </w:tcPr>
          <w:p w:rsidR="009D3471" w:rsidRPr="00676843" w:rsidRDefault="009D3471"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9D3471" w:rsidRPr="00676843">
        <w:trPr>
          <w:trHeight w:val="256"/>
        </w:trPr>
        <w:tc>
          <w:tcPr>
            <w:tcW w:w="3359" w:type="dxa"/>
          </w:tcPr>
          <w:p w:rsidR="009D3471" w:rsidRPr="00676843" w:rsidRDefault="002C190A" w:rsidP="00E86325">
            <w:pPr>
              <w:spacing w:before="120"/>
              <w:jc w:val="center"/>
              <w:rPr>
                <w:rFonts w:ascii="Arial" w:hAnsi="Arial" w:cs="Arial"/>
                <w:i/>
                <w:sz w:val="20"/>
                <w:szCs w:val="20"/>
              </w:rPr>
            </w:pPr>
            <w:r w:rsidRPr="009C678F">
              <w:rPr>
                <w:rFonts w:ascii="Arial" w:hAnsi="Arial" w:cs="Arial"/>
                <w:sz w:val="20"/>
              </w:rPr>
              <w:t xml:space="preserve">Số: </w:t>
            </w:r>
            <w:r>
              <w:rPr>
                <w:rFonts w:ascii="Arial" w:hAnsi="Arial" w:cs="Arial"/>
                <w:sz w:val="20"/>
                <w:lang w:val="en-US"/>
              </w:rPr>
              <w:t xml:space="preserve">………… </w:t>
            </w:r>
            <w:r w:rsidRPr="009C678F">
              <w:rPr>
                <w:rFonts w:ascii="Arial" w:hAnsi="Arial" w:cs="Arial"/>
                <w:sz w:val="20"/>
              </w:rPr>
              <w:t>/</w:t>
            </w:r>
            <w:r>
              <w:rPr>
                <w:rFonts w:ascii="Arial" w:hAnsi="Arial" w:cs="Arial"/>
                <w:sz w:val="20"/>
                <w:lang w:val="en-US"/>
              </w:rPr>
              <w:t>…………….</w:t>
            </w:r>
          </w:p>
        </w:tc>
        <w:tc>
          <w:tcPr>
            <w:tcW w:w="5497" w:type="dxa"/>
          </w:tcPr>
          <w:p w:rsidR="009D3471" w:rsidRPr="008F66D5" w:rsidRDefault="008F66D5" w:rsidP="00E86325">
            <w:pPr>
              <w:spacing w:before="120"/>
              <w:jc w:val="right"/>
              <w:rPr>
                <w:rFonts w:ascii="Arial" w:hAnsi="Arial" w:cs="Arial"/>
                <w:i/>
                <w:sz w:val="20"/>
                <w:szCs w:val="20"/>
              </w:rPr>
            </w:pPr>
            <w:r>
              <w:rPr>
                <w:rFonts w:ascii="Arial" w:hAnsi="Arial" w:cs="Arial"/>
                <w:i/>
                <w:sz w:val="20"/>
                <w:lang w:val="en-US"/>
              </w:rPr>
              <w:t>………..</w:t>
            </w:r>
            <w:r w:rsidRPr="008F66D5">
              <w:rPr>
                <w:rFonts w:ascii="Arial" w:hAnsi="Arial" w:cs="Arial"/>
                <w:i/>
                <w:sz w:val="20"/>
              </w:rPr>
              <w:t>, ngày... tháng....năm</w:t>
            </w:r>
            <w:r>
              <w:rPr>
                <w:rFonts w:ascii="Arial" w:hAnsi="Arial" w:cs="Arial"/>
                <w:i/>
                <w:sz w:val="20"/>
                <w:lang w:val="en-US"/>
              </w:rPr>
              <w:t>…..</w:t>
            </w:r>
            <w:r w:rsidRPr="008F66D5">
              <w:rPr>
                <w:rFonts w:ascii="Arial" w:hAnsi="Arial" w:cs="Arial"/>
                <w:i/>
                <w:sz w:val="20"/>
              </w:rPr>
              <w:t xml:space="preserve"> </w:t>
            </w:r>
          </w:p>
        </w:tc>
      </w:tr>
    </w:tbl>
    <w:p w:rsidR="00F80EE2" w:rsidRPr="009C678F" w:rsidRDefault="00F80EE2" w:rsidP="00E86325">
      <w:pPr>
        <w:tabs>
          <w:tab w:val="right" w:leader="dot" w:pos="8640"/>
        </w:tabs>
        <w:spacing w:before="120"/>
        <w:rPr>
          <w:rFonts w:ascii="Arial" w:hAnsi="Arial" w:cs="Arial"/>
          <w:sz w:val="20"/>
        </w:rPr>
      </w:pPr>
    </w:p>
    <w:p w:rsidR="00F80EE2" w:rsidRPr="002A39A4" w:rsidRDefault="008F66D5" w:rsidP="00E86325">
      <w:pPr>
        <w:spacing w:before="120"/>
        <w:jc w:val="center"/>
        <w:rPr>
          <w:rFonts w:ascii="Arial" w:hAnsi="Arial" w:cs="Arial"/>
          <w:b/>
          <w:sz w:val="20"/>
          <w:szCs w:val="20"/>
        </w:rPr>
      </w:pPr>
      <w:r w:rsidRPr="002A39A4">
        <w:rPr>
          <w:rFonts w:ascii="Arial" w:hAnsi="Arial" w:cs="Arial"/>
          <w:b/>
          <w:sz w:val="20"/>
          <w:szCs w:val="20"/>
        </w:rPr>
        <w:t>PHƯƠNG ÁN</w:t>
      </w:r>
    </w:p>
    <w:p w:rsidR="00F80EE2" w:rsidRPr="002A39A4" w:rsidRDefault="008F66D5" w:rsidP="00E86325">
      <w:pPr>
        <w:spacing w:before="120"/>
        <w:jc w:val="center"/>
        <w:rPr>
          <w:rFonts w:ascii="Arial" w:hAnsi="Arial" w:cs="Arial"/>
          <w:b/>
          <w:sz w:val="20"/>
        </w:rPr>
      </w:pPr>
      <w:r w:rsidRPr="002A39A4">
        <w:rPr>
          <w:rFonts w:ascii="Arial" w:hAnsi="Arial" w:cs="Arial"/>
          <w:b/>
          <w:sz w:val="20"/>
        </w:rPr>
        <w:t>KINH DOANH VẬN TẢI ĐƯỜNG BỘ QUỐC TẾ VIỆT - LÀO</w:t>
      </w:r>
    </w:p>
    <w:p w:rsidR="00F80EE2" w:rsidRPr="00AB1BC1" w:rsidRDefault="00AB1BC1" w:rsidP="00E86325">
      <w:pPr>
        <w:spacing w:before="120"/>
        <w:rPr>
          <w:rFonts w:ascii="Arial" w:hAnsi="Arial" w:cs="Arial"/>
          <w:b/>
          <w:sz w:val="20"/>
        </w:rPr>
      </w:pPr>
      <w:r w:rsidRPr="00A72CCA">
        <w:rPr>
          <w:rFonts w:ascii="Arial" w:hAnsi="Arial" w:cs="Arial"/>
          <w:b/>
          <w:sz w:val="20"/>
        </w:rPr>
        <w:t xml:space="preserve">I. </w:t>
      </w:r>
      <w:r w:rsidR="00F80EE2" w:rsidRPr="00AB1BC1">
        <w:rPr>
          <w:rFonts w:ascii="Arial" w:hAnsi="Arial" w:cs="Arial"/>
          <w:b/>
          <w:sz w:val="20"/>
        </w:rPr>
        <w:t>Tổ chức quản lý hoạt động vận tải của doanh nghiệp, hợp tác xã:</w:t>
      </w:r>
    </w:p>
    <w:p w:rsidR="00F80EE2" w:rsidRPr="009C678F" w:rsidRDefault="00AB1BC1"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Cơ cấu tổ chức: mô hình, chức năng, nhiệm vụ các phòng, ban.</w:t>
      </w:r>
    </w:p>
    <w:p w:rsidR="00F80EE2" w:rsidRPr="009C678F" w:rsidRDefault="00AB1BC1"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Người điều hành hoạt động vận tải: họ tên, trình độ chuyên ngành.</w:t>
      </w:r>
    </w:p>
    <w:p w:rsidR="00F80EE2" w:rsidRPr="009C678F" w:rsidRDefault="00AB1BC1"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Phương án tổ chức bộ phận quản lý, theo dõi các điều kiện về an toàn giao thông của đơn vị vận tải (áp dụng đối với doanh nghiệp, hợp tác xã kinh doanh vận tải hành khách theo tuyến cố định, vận tải hàng hóa bằng công-ten-nơ).</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Công tác lắp đặt, theo dõi, sử dụng dữ liệu từ thiết bị giám sát hành trình; trang bị máy tính, đường truyền kết nối mạng.</w:t>
      </w:r>
    </w:p>
    <w:p w:rsidR="00F80EE2" w:rsidRPr="00E855EE" w:rsidRDefault="00E855EE" w:rsidP="00E86325">
      <w:pPr>
        <w:spacing w:before="120"/>
        <w:rPr>
          <w:rFonts w:ascii="Arial" w:hAnsi="Arial" w:cs="Arial"/>
          <w:b/>
          <w:sz w:val="20"/>
        </w:rPr>
      </w:pPr>
      <w:r w:rsidRPr="00A72CCA">
        <w:rPr>
          <w:rFonts w:ascii="Arial" w:hAnsi="Arial" w:cs="Arial"/>
          <w:b/>
          <w:sz w:val="20"/>
        </w:rPr>
        <w:t xml:space="preserve">II. </w:t>
      </w:r>
      <w:r w:rsidR="00F80EE2" w:rsidRPr="00E855EE">
        <w:rPr>
          <w:rFonts w:ascii="Arial" w:hAnsi="Arial" w:cs="Arial"/>
          <w:b/>
          <w:sz w:val="20"/>
        </w:rPr>
        <w:t>Phương án kinh doanh vận tải của doanh nghiệp, hợp tác xã</w:t>
      </w:r>
    </w:p>
    <w:p w:rsidR="00F80EE2" w:rsidRPr="009C678F" w:rsidRDefault="00E855EE" w:rsidP="00E86325">
      <w:pPr>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Phương án kinh doanh vận tải hành khách.</w:t>
      </w:r>
    </w:p>
    <w:p w:rsidR="00F80EE2" w:rsidRPr="009C678F" w:rsidRDefault="00E855EE" w:rsidP="00E86325">
      <w:pPr>
        <w:spacing w:before="120"/>
        <w:rPr>
          <w:rFonts w:ascii="Arial" w:hAnsi="Arial" w:cs="Arial"/>
          <w:sz w:val="20"/>
        </w:rPr>
      </w:pPr>
      <w:r w:rsidRPr="00A72CCA">
        <w:rPr>
          <w:rFonts w:ascii="Arial" w:hAnsi="Arial" w:cs="Arial"/>
          <w:sz w:val="20"/>
        </w:rPr>
        <w:t xml:space="preserve">a. </w:t>
      </w:r>
      <w:r w:rsidR="00F80EE2" w:rsidRPr="009C678F">
        <w:rPr>
          <w:rFonts w:ascii="Arial" w:hAnsi="Arial" w:cs="Arial"/>
          <w:sz w:val="20"/>
        </w:rPr>
        <w:t>Kinh doanh vận tải hành khách theo tuyến cố định.</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Tuyến khai thác, số chuyến, hình thức triển khai bán vé.</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Phương tiện: số lượng, chất lượng phương tiện, gắn thiết bị giám sát hành trình.</w:t>
      </w:r>
    </w:p>
    <w:p w:rsidR="00F80EE2" w:rsidRPr="009C678F" w:rsidRDefault="00E855EE" w:rsidP="00E86325">
      <w:pPr>
        <w:spacing w:before="120"/>
        <w:rPr>
          <w:rFonts w:ascii="Arial" w:hAnsi="Arial" w:cs="Arial"/>
          <w:sz w:val="20"/>
        </w:rPr>
      </w:pPr>
      <w:r w:rsidRPr="00A72CCA">
        <w:rPr>
          <w:rFonts w:ascii="Arial" w:hAnsi="Arial" w:cs="Arial"/>
          <w:sz w:val="20"/>
        </w:rPr>
        <w:lastRenderedPageBreak/>
        <w:t xml:space="preserve">- </w:t>
      </w:r>
      <w:r w:rsidR="00F80EE2" w:rsidRPr="009C678F">
        <w:rPr>
          <w:rFonts w:ascii="Arial" w:hAnsi="Arial" w:cs="Arial"/>
          <w:sz w:val="20"/>
        </w:rPr>
        <w:t>Lái xe, nhân viên phục vụ trên xe: số lượng, hạng Giấy phép lái xe, tập huấn nghiệp vụ, thâm niên của lái xe khách có g</w:t>
      </w:r>
      <w:r w:rsidR="00BD55A5" w:rsidRPr="00A72CCA">
        <w:rPr>
          <w:rFonts w:ascii="Arial" w:hAnsi="Arial" w:cs="Arial"/>
          <w:sz w:val="20"/>
        </w:rPr>
        <w:t>i</w:t>
      </w:r>
      <w:r w:rsidR="00F80EE2" w:rsidRPr="009C678F">
        <w:rPr>
          <w:rFonts w:ascii="Arial" w:hAnsi="Arial" w:cs="Arial"/>
          <w:sz w:val="20"/>
        </w:rPr>
        <w:t>ường nằm hai tầng.</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Đồng phục của lái xe, nhân viên phục vụ trên xe.</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Nơi đỗ xe của đơn vị vận tải: địa điểm, diện tích.</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Chế độ bảo dưỡng và sửa chữa phương tiện.</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Giá cước: thực hiện các quy định có liên quan.</w:t>
      </w:r>
    </w:p>
    <w:p w:rsidR="00F80EE2" w:rsidRPr="009C678F" w:rsidRDefault="00E855EE" w:rsidP="00E86325">
      <w:pPr>
        <w:spacing w:before="120"/>
        <w:rPr>
          <w:rFonts w:ascii="Arial" w:hAnsi="Arial" w:cs="Arial"/>
          <w:sz w:val="20"/>
        </w:rPr>
      </w:pPr>
      <w:r w:rsidRPr="00A72CCA">
        <w:rPr>
          <w:rFonts w:ascii="Arial" w:hAnsi="Arial" w:cs="Arial"/>
          <w:sz w:val="20"/>
        </w:rPr>
        <w:t xml:space="preserve">b. </w:t>
      </w:r>
      <w:r w:rsidR="00F80EE2" w:rsidRPr="009C678F">
        <w:rPr>
          <w:rFonts w:ascii="Arial" w:hAnsi="Arial" w:cs="Arial"/>
          <w:sz w:val="20"/>
        </w:rPr>
        <w:t>Phương án kinh doanh vận tải hành khách theo hợp đồng và vận tải du lịch.</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Phương tiện: số lượng, chất lượng, gắn thiết bị giám sát hành trình.</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Lái xe, nhân viên phục vụ trên xe: số lượng, hạng Giấy phép lái xe, tập huấn nghiệp vụ.</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Đồng phục của lái xe, nhân viên phục vụ trên xe.</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Nơi đỗ xe của đơn vị vận tải: địa điểm, diện tích.</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Các dịch vụ phục vụ hành khách đi xe.</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Chế độ bảo dưỡng và sửa chữa phương tiện.</w:t>
      </w:r>
    </w:p>
    <w:p w:rsidR="00F80EE2" w:rsidRPr="009C678F" w:rsidRDefault="00E855EE" w:rsidP="00E86325">
      <w:pPr>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Giá cước: thực hiện các quy định có liên quan.</w:t>
      </w:r>
    </w:p>
    <w:p w:rsidR="00F80EE2" w:rsidRPr="00A72CCA" w:rsidRDefault="00E855EE" w:rsidP="00E86325">
      <w:pPr>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Phương án kinh doanh vận tải hàng hóa</w:t>
      </w:r>
    </w:p>
    <w:p w:rsidR="00E86325" w:rsidRPr="00A72CCA" w:rsidRDefault="00E86325" w:rsidP="00E86325">
      <w:pPr>
        <w:spacing w:before="120"/>
        <w:rPr>
          <w:rFonts w:ascii="Arial" w:hAnsi="Arial" w:cs="Arial"/>
          <w:sz w:val="20"/>
        </w:rPr>
      </w:pPr>
    </w:p>
    <w:p w:rsidR="00E855EE" w:rsidRPr="00A72CCA" w:rsidRDefault="00E855EE" w:rsidP="00E86325">
      <w:pPr>
        <w:spacing w:before="120"/>
        <w:jc w:val="center"/>
        <w:rPr>
          <w:rFonts w:ascii="Arial" w:hAnsi="Arial" w:cs="Arial"/>
          <w:b/>
        </w:rPr>
      </w:pPr>
      <w:bookmarkStart w:id="47" w:name="loai_pl6"/>
      <w:r>
        <w:rPr>
          <w:rFonts w:ascii="Arial" w:hAnsi="Arial" w:cs="Arial"/>
          <w:b/>
        </w:rPr>
        <w:t>PHỤ LỤ</w:t>
      </w:r>
      <w:r w:rsidR="00E86325">
        <w:rPr>
          <w:rFonts w:ascii="Arial" w:hAnsi="Arial" w:cs="Arial"/>
          <w:b/>
        </w:rPr>
        <w:t>C 5</w:t>
      </w:r>
    </w:p>
    <w:p w:rsidR="00F80EE2" w:rsidRPr="009C678F" w:rsidRDefault="00E855EE" w:rsidP="00E86325">
      <w:pPr>
        <w:spacing w:before="120"/>
        <w:jc w:val="center"/>
        <w:rPr>
          <w:rFonts w:ascii="Arial" w:hAnsi="Arial" w:cs="Arial"/>
          <w:sz w:val="20"/>
        </w:rPr>
      </w:pPr>
      <w:bookmarkStart w:id="48" w:name="loai_pl6_name"/>
      <w:bookmarkEnd w:id="47"/>
      <w:r w:rsidRPr="00E855EE">
        <w:rPr>
          <w:rFonts w:ascii="Arial" w:hAnsi="Arial" w:cs="Arial"/>
          <w:sz w:val="20"/>
        </w:rPr>
        <w:t>MẪU GIẤY PHÉP VẬN TẢI ĐƯỜNG BỘ QUỐC TẾ VIỆT - LÀO</w:t>
      </w:r>
      <w:r w:rsidR="000230CC" w:rsidRPr="00A72CCA">
        <w:rPr>
          <w:rFonts w:ascii="Arial" w:hAnsi="Arial" w:cs="Arial"/>
          <w:sz w:val="20"/>
        </w:rPr>
        <w:br/>
      </w:r>
      <w:bookmarkEnd w:id="48"/>
      <w:r w:rsidR="00F80EE2" w:rsidRPr="000230CC">
        <w:rPr>
          <w:rFonts w:ascii="Arial" w:hAnsi="Arial" w:cs="Arial"/>
          <w:i/>
          <w:sz w:val="20"/>
        </w:rPr>
        <w:t>(Ban hành k</w:t>
      </w:r>
      <w:r w:rsidR="000230CC" w:rsidRPr="00A72CCA">
        <w:rPr>
          <w:rFonts w:ascii="Arial" w:hAnsi="Arial" w:cs="Arial"/>
          <w:i/>
          <w:sz w:val="20"/>
        </w:rPr>
        <w:t>è</w:t>
      </w:r>
      <w:r w:rsidR="00F80EE2" w:rsidRPr="000230CC">
        <w:rPr>
          <w:rFonts w:ascii="Arial" w:hAnsi="Arial" w:cs="Arial"/>
          <w:i/>
          <w:sz w:val="20"/>
        </w:rPr>
        <w:t>m theo Thông tư s</w:t>
      </w:r>
      <w:r w:rsidR="000230CC" w:rsidRPr="00A72CCA">
        <w:rPr>
          <w:rFonts w:ascii="Arial" w:hAnsi="Arial" w:cs="Arial"/>
          <w:i/>
          <w:sz w:val="20"/>
        </w:rPr>
        <w:t>ố</w:t>
      </w:r>
      <w:r w:rsidR="00F80EE2" w:rsidRPr="000230CC">
        <w:rPr>
          <w:rFonts w:ascii="Arial" w:hAnsi="Arial" w:cs="Arial"/>
          <w:i/>
          <w:sz w:val="20"/>
        </w:rPr>
        <w:t xml:space="preserve"> 88/2014/TT-BGTVT ngày 31 tháng 12 năm 2014 của Bộ trưởng Bộ Giao</w:t>
      </w:r>
      <w:r w:rsidR="000230CC" w:rsidRPr="00A72CCA">
        <w:rPr>
          <w:rFonts w:ascii="Arial" w:hAnsi="Arial" w:cs="Arial"/>
          <w:i/>
          <w:sz w:val="20"/>
        </w:rPr>
        <w:t xml:space="preserve"> </w:t>
      </w:r>
      <w:r w:rsidR="00F80EE2" w:rsidRPr="000230CC">
        <w:rPr>
          <w:rFonts w:ascii="Arial" w:hAnsi="Arial" w:cs="Arial"/>
          <w:i/>
          <w:sz w:val="20"/>
        </w:rPr>
        <w:t>thông vận tải)</w:t>
      </w:r>
    </w:p>
    <w:tbl>
      <w:tblPr>
        <w:tblW w:w="0" w:type="auto"/>
        <w:tblLook w:val="01E0"/>
      </w:tblPr>
      <w:tblGrid>
        <w:gridCol w:w="4428"/>
        <w:gridCol w:w="4428"/>
      </w:tblGrid>
      <w:tr w:rsidR="00A80FB4" w:rsidRPr="00676843">
        <w:trPr>
          <w:trHeight w:val="288"/>
        </w:trPr>
        <w:tc>
          <w:tcPr>
            <w:tcW w:w="4428" w:type="dxa"/>
          </w:tcPr>
          <w:p w:rsidR="00A80FB4" w:rsidRPr="00676843" w:rsidRDefault="0029170B" w:rsidP="00E86325">
            <w:pPr>
              <w:spacing w:before="120"/>
              <w:jc w:val="center"/>
              <w:rPr>
                <w:rFonts w:ascii="Arial" w:hAnsi="Arial" w:cs="Arial"/>
                <w:b/>
                <w:sz w:val="20"/>
                <w:szCs w:val="20"/>
              </w:rPr>
            </w:pPr>
            <w:r w:rsidRPr="0029170B">
              <w:rPr>
                <w:rFonts w:ascii="Arial" w:hAnsi="Arial" w:cs="Arial"/>
                <w:b/>
                <w:sz w:val="20"/>
              </w:rPr>
              <w:t>B</w:t>
            </w:r>
            <w:r w:rsidRPr="0029170B">
              <w:rPr>
                <w:rFonts w:ascii="Arial" w:hAnsi="Arial" w:cs="Arial"/>
                <w:b/>
                <w:sz w:val="20"/>
                <w:lang w:val="en-US"/>
              </w:rPr>
              <w:t>Ộ</w:t>
            </w:r>
            <w:r w:rsidRPr="0029170B">
              <w:rPr>
                <w:rFonts w:ascii="Arial" w:hAnsi="Arial" w:cs="Arial"/>
                <w:b/>
                <w:sz w:val="20"/>
              </w:rPr>
              <w:t xml:space="preserve"> GIAO THÔNG VẬN TẢI</w:t>
            </w:r>
            <w:r>
              <w:rPr>
                <w:rFonts w:ascii="Arial" w:hAnsi="Arial" w:cs="Arial"/>
                <w:sz w:val="20"/>
                <w:lang w:val="en-US"/>
              </w:rPr>
              <w:br/>
            </w:r>
            <w:r w:rsidRPr="009C678F">
              <w:rPr>
                <w:rFonts w:ascii="Arial" w:hAnsi="Arial" w:cs="Arial"/>
                <w:sz w:val="20"/>
              </w:rPr>
              <w:t xml:space="preserve">MINISTRY </w:t>
            </w:r>
            <w:r>
              <w:rPr>
                <w:rFonts w:ascii="Arial" w:hAnsi="Arial" w:cs="Arial"/>
                <w:sz w:val="20"/>
                <w:lang w:val="en-US"/>
              </w:rPr>
              <w:t>O</w:t>
            </w:r>
            <w:r w:rsidRPr="009C678F">
              <w:rPr>
                <w:rFonts w:ascii="Arial" w:hAnsi="Arial" w:cs="Arial"/>
                <w:sz w:val="20"/>
              </w:rPr>
              <w:t>F TRANSPORT</w:t>
            </w:r>
            <w:r w:rsidR="004A082F">
              <w:rPr>
                <w:rFonts w:ascii="Arial" w:hAnsi="Arial" w:cs="Arial"/>
                <w:sz w:val="20"/>
                <w:lang w:val="en-US"/>
              </w:rPr>
              <w:br/>
            </w:r>
            <w:r w:rsidRPr="004A082F">
              <w:rPr>
                <w:rFonts w:ascii="Arial" w:hAnsi="Arial" w:cs="Arial"/>
                <w:b/>
                <w:sz w:val="20"/>
              </w:rPr>
              <w:t>T</w:t>
            </w:r>
            <w:r w:rsidRPr="004A082F">
              <w:rPr>
                <w:rFonts w:ascii="Arial" w:hAnsi="Arial" w:cs="Arial"/>
                <w:b/>
                <w:sz w:val="20"/>
                <w:lang w:val="en-US"/>
              </w:rPr>
              <w:t>Ổ</w:t>
            </w:r>
            <w:r w:rsidRPr="004A082F">
              <w:rPr>
                <w:rFonts w:ascii="Arial" w:hAnsi="Arial" w:cs="Arial"/>
                <w:b/>
                <w:sz w:val="20"/>
              </w:rPr>
              <w:t>NG CỤC ĐƯỜNG B</w:t>
            </w:r>
            <w:r w:rsidRPr="004A082F">
              <w:rPr>
                <w:rFonts w:ascii="Arial" w:hAnsi="Arial" w:cs="Arial"/>
                <w:b/>
                <w:sz w:val="20"/>
                <w:lang w:val="en-US"/>
              </w:rPr>
              <w:t>Ộ</w:t>
            </w:r>
            <w:r w:rsidR="002A39A4">
              <w:rPr>
                <w:rFonts w:ascii="Arial" w:hAnsi="Arial" w:cs="Arial"/>
                <w:b/>
                <w:sz w:val="20"/>
                <w:lang w:val="en-US"/>
              </w:rPr>
              <w:t xml:space="preserve"> </w:t>
            </w:r>
            <w:r w:rsidRPr="004A082F">
              <w:rPr>
                <w:rFonts w:ascii="Arial" w:hAnsi="Arial" w:cs="Arial"/>
                <w:b/>
                <w:sz w:val="20"/>
              </w:rPr>
              <w:t>VIỆT NAM</w:t>
            </w:r>
            <w:r>
              <w:rPr>
                <w:rFonts w:ascii="Arial" w:hAnsi="Arial" w:cs="Arial"/>
                <w:sz w:val="20"/>
                <w:lang w:val="en-US"/>
              </w:rPr>
              <w:br/>
            </w:r>
            <w:r w:rsidRPr="009C678F">
              <w:rPr>
                <w:rFonts w:ascii="Arial" w:hAnsi="Arial" w:cs="Arial"/>
                <w:sz w:val="20"/>
              </w:rPr>
              <w:t>DIRECTORATE FOR ROADS OF VIET NAM</w:t>
            </w:r>
            <w:r w:rsidR="00A80FB4" w:rsidRPr="00676843">
              <w:rPr>
                <w:rFonts w:ascii="Arial" w:hAnsi="Arial" w:cs="Arial"/>
                <w:b/>
                <w:sz w:val="20"/>
                <w:szCs w:val="20"/>
              </w:rPr>
              <w:br/>
              <w:t>-------</w:t>
            </w:r>
          </w:p>
        </w:tc>
        <w:tc>
          <w:tcPr>
            <w:tcW w:w="4428" w:type="dxa"/>
          </w:tcPr>
          <w:p w:rsidR="00A80FB4" w:rsidRPr="00676843" w:rsidRDefault="00A80FB4"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00A04D0F">
              <w:rPr>
                <w:rFonts w:ascii="Arial" w:hAnsi="Arial" w:cs="Arial"/>
                <w:b/>
                <w:sz w:val="20"/>
                <w:szCs w:val="20"/>
                <w:lang w:val="en-US"/>
              </w:rPr>
              <w:br/>
            </w:r>
            <w:r w:rsidR="00A04D0F">
              <w:rPr>
                <w:rFonts w:ascii="Arial" w:hAnsi="Arial" w:cs="Arial"/>
                <w:sz w:val="20"/>
                <w:szCs w:val="20"/>
                <w:lang w:val="en-US"/>
              </w:rPr>
              <w:t>SOCIALIST REPUBLIC OF VIETNAM</w:t>
            </w:r>
            <w:r w:rsidRPr="00676843">
              <w:rPr>
                <w:rFonts w:ascii="Arial" w:hAnsi="Arial" w:cs="Arial"/>
                <w:b/>
                <w:sz w:val="20"/>
                <w:szCs w:val="20"/>
              </w:rPr>
              <w:br/>
              <w:t>Độc lập - Tự do - Hạ</w:t>
            </w:r>
            <w:r w:rsidR="00A04D0F">
              <w:rPr>
                <w:rFonts w:ascii="Arial" w:hAnsi="Arial" w:cs="Arial"/>
                <w:b/>
                <w:sz w:val="20"/>
                <w:szCs w:val="20"/>
              </w:rPr>
              <w:t>nh phúc</w:t>
            </w:r>
            <w:r w:rsidR="00A04D0F">
              <w:rPr>
                <w:rFonts w:ascii="Arial" w:hAnsi="Arial" w:cs="Arial"/>
                <w:b/>
                <w:sz w:val="20"/>
                <w:szCs w:val="20"/>
                <w:lang w:val="en-US"/>
              </w:rPr>
              <w:br/>
            </w:r>
            <w:r w:rsidR="00A04D0F">
              <w:rPr>
                <w:rFonts w:ascii="Arial" w:hAnsi="Arial" w:cs="Arial"/>
                <w:sz w:val="20"/>
                <w:szCs w:val="20"/>
                <w:lang w:val="en-US"/>
              </w:rPr>
              <w:t>Independence - Freedom - Happiness</w:t>
            </w:r>
            <w:r w:rsidRPr="00676843">
              <w:rPr>
                <w:rFonts w:ascii="Arial" w:hAnsi="Arial" w:cs="Arial"/>
                <w:b/>
                <w:sz w:val="20"/>
                <w:szCs w:val="20"/>
              </w:rPr>
              <w:br/>
              <w:t>---------------</w:t>
            </w:r>
          </w:p>
        </w:tc>
      </w:tr>
    </w:tbl>
    <w:p w:rsidR="006731EB" w:rsidRDefault="006731EB" w:rsidP="00E86325">
      <w:pPr>
        <w:tabs>
          <w:tab w:val="right" w:leader="dot" w:pos="8640"/>
        </w:tabs>
        <w:spacing w:before="120"/>
        <w:rPr>
          <w:rFonts w:ascii="Arial" w:hAnsi="Arial" w:cs="Arial"/>
          <w:sz w:val="20"/>
          <w:lang w:val="en-US"/>
        </w:rPr>
      </w:pPr>
    </w:p>
    <w:p w:rsidR="00F80EE2" w:rsidRPr="004B14B5" w:rsidRDefault="006731EB" w:rsidP="00E86325">
      <w:pPr>
        <w:tabs>
          <w:tab w:val="right" w:leader="dot" w:pos="8640"/>
        </w:tabs>
        <w:spacing w:before="120"/>
        <w:jc w:val="center"/>
        <w:rPr>
          <w:rFonts w:ascii="Arial" w:hAnsi="Arial" w:cs="Arial"/>
          <w:b/>
          <w:sz w:val="20"/>
        </w:rPr>
      </w:pPr>
      <w:r w:rsidRPr="004B14B5">
        <w:rPr>
          <w:rFonts w:ascii="Arial" w:hAnsi="Arial" w:cs="Arial"/>
          <w:b/>
          <w:sz w:val="20"/>
        </w:rPr>
        <w:t>GIẤY PHÉP VẬN TẢI ĐƯỜNG BỘ QUỐC TẾ VIỆT - LÀO</w:t>
      </w:r>
      <w:r w:rsidRPr="004B14B5">
        <w:rPr>
          <w:rFonts w:ascii="Arial" w:hAnsi="Arial" w:cs="Arial"/>
          <w:b/>
          <w:sz w:val="20"/>
        </w:rPr>
        <w:br/>
        <w:t>VIET - LAOS INTERNATIONAL ROAD TRANSPORT LICENCE</w:t>
      </w:r>
    </w:p>
    <w:p w:rsidR="00F80EE2" w:rsidRPr="005B3339" w:rsidRDefault="00F80EE2" w:rsidP="00E86325">
      <w:pPr>
        <w:tabs>
          <w:tab w:val="right" w:leader="dot" w:pos="8640"/>
        </w:tabs>
        <w:spacing w:before="120"/>
        <w:jc w:val="center"/>
        <w:rPr>
          <w:rFonts w:ascii="Arial" w:hAnsi="Arial" w:cs="Arial"/>
          <w:b/>
          <w:sz w:val="20"/>
          <w:lang w:val="en-US"/>
        </w:rPr>
      </w:pPr>
      <w:r w:rsidRPr="005B3339">
        <w:rPr>
          <w:rFonts w:ascii="Arial" w:hAnsi="Arial" w:cs="Arial"/>
          <w:b/>
          <w:sz w:val="20"/>
        </w:rPr>
        <w:t>Số Giấy phép (Licence No.):</w:t>
      </w:r>
      <w:r w:rsidR="005B3339" w:rsidRPr="005B3339">
        <w:rPr>
          <w:rFonts w:ascii="Arial" w:hAnsi="Arial" w:cs="Arial"/>
          <w:b/>
          <w:sz w:val="20"/>
          <w:lang w:val="en-US"/>
        </w:rPr>
        <w:t xml:space="preserve"> ……………………..</w:t>
      </w:r>
    </w:p>
    <w:p w:rsidR="00F80EE2" w:rsidRPr="00B236DB" w:rsidRDefault="00F80EE2" w:rsidP="00E86325">
      <w:pPr>
        <w:tabs>
          <w:tab w:val="right" w:leader="dot" w:pos="8640"/>
        </w:tabs>
        <w:spacing w:before="120"/>
        <w:jc w:val="center"/>
        <w:rPr>
          <w:rFonts w:ascii="Arial" w:hAnsi="Arial" w:cs="Arial"/>
          <w:b/>
          <w:sz w:val="20"/>
        </w:rPr>
      </w:pPr>
      <w:r w:rsidRPr="00B236DB">
        <w:rPr>
          <w:rFonts w:ascii="Arial" w:hAnsi="Arial" w:cs="Arial"/>
          <w:b/>
          <w:sz w:val="20"/>
        </w:rPr>
        <w:t>Đăng ký lần đầu (First Registration) date:</w:t>
      </w:r>
      <w:r w:rsidR="009C678F" w:rsidRPr="00B236DB">
        <w:rPr>
          <w:rFonts w:ascii="Arial" w:hAnsi="Arial" w:cs="Arial"/>
          <w:b/>
          <w:sz w:val="20"/>
        </w:rPr>
        <w:t xml:space="preserve"> </w:t>
      </w:r>
      <w:r w:rsidR="00B236DB" w:rsidRPr="00B236DB">
        <w:rPr>
          <w:rFonts w:ascii="Arial" w:hAnsi="Arial" w:cs="Arial"/>
          <w:b/>
          <w:sz w:val="20"/>
          <w:lang w:val="en-US"/>
        </w:rPr>
        <w:t xml:space="preserve">……… </w:t>
      </w:r>
      <w:r w:rsidRPr="00B236DB">
        <w:rPr>
          <w:rFonts w:ascii="Arial" w:hAnsi="Arial" w:cs="Arial"/>
          <w:b/>
          <w:sz w:val="20"/>
        </w:rPr>
        <w:t>month</w:t>
      </w:r>
      <w:r w:rsidR="009C678F" w:rsidRPr="00B236DB">
        <w:rPr>
          <w:rFonts w:ascii="Arial" w:hAnsi="Arial" w:cs="Arial"/>
          <w:b/>
          <w:sz w:val="20"/>
        </w:rPr>
        <w:t xml:space="preserve"> </w:t>
      </w:r>
      <w:r w:rsidR="00B236DB" w:rsidRPr="00B236DB">
        <w:rPr>
          <w:rFonts w:ascii="Arial" w:hAnsi="Arial" w:cs="Arial"/>
          <w:b/>
          <w:sz w:val="20"/>
          <w:lang w:val="en-US"/>
        </w:rPr>
        <w:t xml:space="preserve">…….. </w:t>
      </w:r>
      <w:r w:rsidRPr="00B236DB">
        <w:rPr>
          <w:rFonts w:ascii="Arial" w:hAnsi="Arial" w:cs="Arial"/>
          <w:b/>
          <w:sz w:val="20"/>
        </w:rPr>
        <w:t>year 20 ....</w:t>
      </w:r>
    </w:p>
    <w:p w:rsidR="00F80EE2" w:rsidRDefault="000B3DBD" w:rsidP="00A72CCA">
      <w:pPr>
        <w:tabs>
          <w:tab w:val="right" w:leader="dot" w:pos="7920"/>
        </w:tabs>
        <w:spacing w:before="120"/>
        <w:rPr>
          <w:rFonts w:ascii="Arial" w:hAnsi="Arial" w:cs="Arial"/>
          <w:sz w:val="20"/>
          <w:lang w:val="en-US"/>
        </w:rPr>
      </w:pPr>
      <w:r>
        <w:rPr>
          <w:rFonts w:ascii="Arial" w:hAnsi="Arial" w:cs="Arial"/>
          <w:sz w:val="20"/>
          <w:lang w:val="en-US"/>
        </w:rPr>
        <w:t xml:space="preserve">1. </w:t>
      </w:r>
      <w:r w:rsidR="00F80EE2" w:rsidRPr="009C678F">
        <w:rPr>
          <w:rFonts w:ascii="Arial" w:hAnsi="Arial" w:cs="Arial"/>
          <w:sz w:val="20"/>
        </w:rPr>
        <w:t>Tên công ty (Name of company):</w:t>
      </w:r>
      <w:r w:rsidR="009C678F" w:rsidRPr="009C678F">
        <w:rPr>
          <w:rFonts w:ascii="Arial" w:hAnsi="Arial" w:cs="Arial"/>
          <w:sz w:val="20"/>
        </w:rPr>
        <w:t xml:space="preserve"> </w:t>
      </w:r>
      <w:r>
        <w:rPr>
          <w:rFonts w:ascii="Arial" w:hAnsi="Arial" w:cs="Arial"/>
          <w:sz w:val="20"/>
          <w:lang w:val="en-US"/>
        </w:rPr>
        <w:tab/>
      </w:r>
    </w:p>
    <w:p w:rsidR="000B3DBD" w:rsidRPr="000B3DBD" w:rsidRDefault="000B3DBD" w:rsidP="00A72CCA">
      <w:pPr>
        <w:tabs>
          <w:tab w:val="right" w:leader="dot" w:pos="7920"/>
        </w:tabs>
        <w:spacing w:before="120"/>
        <w:rPr>
          <w:rFonts w:ascii="Arial" w:hAnsi="Arial" w:cs="Arial"/>
          <w:sz w:val="20"/>
          <w:lang w:val="en-US"/>
        </w:rPr>
      </w:pPr>
      <w:r>
        <w:rPr>
          <w:rFonts w:ascii="Arial" w:hAnsi="Arial" w:cs="Arial"/>
          <w:sz w:val="20"/>
          <w:lang w:val="en-US"/>
        </w:rPr>
        <w:tab/>
      </w:r>
    </w:p>
    <w:p w:rsidR="00F80EE2" w:rsidRDefault="000B3DBD" w:rsidP="00A72CCA">
      <w:pPr>
        <w:tabs>
          <w:tab w:val="right" w:leader="dot" w:pos="7920"/>
        </w:tabs>
        <w:spacing w:before="120"/>
        <w:rPr>
          <w:rFonts w:ascii="Arial" w:hAnsi="Arial" w:cs="Arial"/>
          <w:sz w:val="20"/>
          <w:lang w:val="en-US"/>
        </w:rPr>
      </w:pPr>
      <w:r>
        <w:rPr>
          <w:rFonts w:ascii="Arial" w:hAnsi="Arial" w:cs="Arial"/>
          <w:sz w:val="20"/>
          <w:lang w:val="en-US"/>
        </w:rPr>
        <w:t xml:space="preserve">2. </w:t>
      </w:r>
      <w:r w:rsidR="00F80EE2" w:rsidRPr="009C678F">
        <w:rPr>
          <w:rFonts w:ascii="Arial" w:hAnsi="Arial" w:cs="Arial"/>
          <w:sz w:val="20"/>
        </w:rPr>
        <w:t>Địa chỉ (Address):</w:t>
      </w:r>
      <w:r>
        <w:rPr>
          <w:rFonts w:ascii="Arial" w:hAnsi="Arial" w:cs="Arial"/>
          <w:sz w:val="20"/>
          <w:lang w:val="en-US"/>
        </w:rPr>
        <w:tab/>
      </w:r>
    </w:p>
    <w:p w:rsidR="000B3DBD" w:rsidRDefault="000B3DBD" w:rsidP="00A72CCA">
      <w:pPr>
        <w:tabs>
          <w:tab w:val="right" w:leader="dot" w:pos="7920"/>
        </w:tabs>
        <w:spacing w:before="120"/>
        <w:rPr>
          <w:rFonts w:ascii="Arial" w:hAnsi="Arial" w:cs="Arial"/>
          <w:sz w:val="20"/>
          <w:lang w:val="en-US"/>
        </w:rPr>
      </w:pPr>
      <w:r>
        <w:rPr>
          <w:rFonts w:ascii="Arial" w:hAnsi="Arial" w:cs="Arial"/>
          <w:sz w:val="20"/>
          <w:lang w:val="en-US"/>
        </w:rPr>
        <w:tab/>
      </w:r>
    </w:p>
    <w:p w:rsidR="000B3DBD" w:rsidRPr="000B3DBD" w:rsidRDefault="000B3DBD" w:rsidP="00A72CCA">
      <w:pPr>
        <w:tabs>
          <w:tab w:val="right" w:leader="dot" w:pos="7920"/>
        </w:tabs>
        <w:spacing w:before="120"/>
        <w:rPr>
          <w:rFonts w:ascii="Arial" w:hAnsi="Arial" w:cs="Arial"/>
          <w:sz w:val="20"/>
          <w:lang w:val="en-US"/>
        </w:rPr>
      </w:pPr>
      <w:r>
        <w:rPr>
          <w:rFonts w:ascii="Arial" w:hAnsi="Arial" w:cs="Arial"/>
          <w:sz w:val="20"/>
          <w:lang w:val="en-US"/>
        </w:rPr>
        <w:tab/>
      </w:r>
    </w:p>
    <w:p w:rsidR="00F80EE2" w:rsidRPr="007219EB" w:rsidRDefault="00F80EE2" w:rsidP="00A72CCA">
      <w:pPr>
        <w:tabs>
          <w:tab w:val="right" w:leader="dot" w:pos="7920"/>
        </w:tabs>
        <w:spacing w:before="120"/>
        <w:rPr>
          <w:rFonts w:ascii="Arial" w:hAnsi="Arial" w:cs="Arial"/>
          <w:sz w:val="20"/>
          <w:lang w:val="en-US"/>
        </w:rPr>
      </w:pPr>
      <w:r w:rsidRPr="009C678F">
        <w:rPr>
          <w:rFonts w:ascii="Arial" w:hAnsi="Arial" w:cs="Arial"/>
          <w:sz w:val="20"/>
        </w:rPr>
        <w:t>Điện thoại (Tel):</w:t>
      </w:r>
      <w:r w:rsidR="009C678F" w:rsidRPr="009C678F">
        <w:rPr>
          <w:rFonts w:ascii="Arial" w:hAnsi="Arial" w:cs="Arial"/>
          <w:sz w:val="20"/>
        </w:rPr>
        <w:t xml:space="preserve"> </w:t>
      </w:r>
      <w:r w:rsidR="007219EB">
        <w:rPr>
          <w:rFonts w:ascii="Arial" w:hAnsi="Arial" w:cs="Arial"/>
          <w:sz w:val="20"/>
          <w:lang w:val="en-US"/>
        </w:rPr>
        <w:t xml:space="preserve">…………………………..    </w:t>
      </w:r>
      <w:r w:rsidRPr="009C678F">
        <w:rPr>
          <w:rFonts w:ascii="Arial" w:hAnsi="Arial" w:cs="Arial"/>
          <w:sz w:val="20"/>
        </w:rPr>
        <w:t>Fax:</w:t>
      </w:r>
      <w:r w:rsidR="009C678F" w:rsidRPr="009C678F">
        <w:rPr>
          <w:rFonts w:ascii="Arial" w:hAnsi="Arial" w:cs="Arial"/>
          <w:sz w:val="20"/>
        </w:rPr>
        <w:t xml:space="preserve"> </w:t>
      </w:r>
      <w:r w:rsidR="007219EB">
        <w:rPr>
          <w:rFonts w:ascii="Arial" w:hAnsi="Arial" w:cs="Arial"/>
          <w:sz w:val="20"/>
          <w:lang w:val="en-US"/>
        </w:rPr>
        <w:t>………………………….</w:t>
      </w:r>
    </w:p>
    <w:p w:rsidR="00F80EE2" w:rsidRPr="007219EB" w:rsidRDefault="00F80EE2" w:rsidP="00A72CCA">
      <w:pPr>
        <w:tabs>
          <w:tab w:val="right" w:leader="dot" w:pos="7920"/>
        </w:tabs>
        <w:spacing w:before="120"/>
        <w:rPr>
          <w:rFonts w:ascii="Arial" w:hAnsi="Arial" w:cs="Arial"/>
          <w:sz w:val="20"/>
          <w:lang w:val="en-US"/>
        </w:rPr>
      </w:pPr>
      <w:r w:rsidRPr="009C678F">
        <w:rPr>
          <w:rFonts w:ascii="Arial" w:hAnsi="Arial" w:cs="Arial"/>
          <w:sz w:val="20"/>
        </w:rPr>
        <w:t>Email:</w:t>
      </w:r>
      <w:r w:rsidR="009C678F" w:rsidRPr="009C678F">
        <w:rPr>
          <w:rFonts w:ascii="Arial" w:hAnsi="Arial" w:cs="Arial"/>
          <w:sz w:val="20"/>
        </w:rPr>
        <w:t xml:space="preserve"> </w:t>
      </w:r>
      <w:r w:rsidR="007219EB">
        <w:rPr>
          <w:rFonts w:ascii="Arial" w:hAnsi="Arial" w:cs="Arial"/>
          <w:sz w:val="20"/>
          <w:lang w:val="en-US"/>
        </w:rPr>
        <w:t xml:space="preserve">………………………………………   </w:t>
      </w:r>
      <w:r w:rsidRPr="009C678F">
        <w:rPr>
          <w:rFonts w:ascii="Arial" w:hAnsi="Arial" w:cs="Arial"/>
          <w:sz w:val="20"/>
        </w:rPr>
        <w:t>Website:</w:t>
      </w:r>
      <w:r w:rsidR="007219EB">
        <w:rPr>
          <w:rFonts w:ascii="Arial" w:hAnsi="Arial" w:cs="Arial"/>
          <w:sz w:val="20"/>
          <w:lang w:val="en-US"/>
        </w:rPr>
        <w:t xml:space="preserve"> …………………………..</w:t>
      </w:r>
    </w:p>
    <w:p w:rsidR="00F80EE2" w:rsidRDefault="007219EB" w:rsidP="00A72CCA">
      <w:pPr>
        <w:tabs>
          <w:tab w:val="right" w:leader="dot" w:pos="7920"/>
        </w:tabs>
        <w:spacing w:before="120"/>
        <w:rPr>
          <w:rFonts w:ascii="Arial" w:hAnsi="Arial" w:cs="Arial"/>
          <w:sz w:val="20"/>
          <w:lang w:val="en-US"/>
        </w:rPr>
      </w:pPr>
      <w:r>
        <w:rPr>
          <w:rFonts w:ascii="Arial" w:hAnsi="Arial" w:cs="Arial"/>
          <w:sz w:val="20"/>
          <w:lang w:val="en-US"/>
        </w:rPr>
        <w:t xml:space="preserve">3. </w:t>
      </w:r>
      <w:r w:rsidR="00F80EE2" w:rsidRPr="009C678F">
        <w:rPr>
          <w:rFonts w:ascii="Arial" w:hAnsi="Arial" w:cs="Arial"/>
          <w:sz w:val="20"/>
        </w:rPr>
        <w:t>Loại hình hoạt động vận tải (Type of transport services):</w:t>
      </w:r>
    </w:p>
    <w:p w:rsidR="007219EB" w:rsidRDefault="007219EB" w:rsidP="00A72CCA">
      <w:pPr>
        <w:tabs>
          <w:tab w:val="right" w:leader="dot" w:pos="7920"/>
        </w:tabs>
        <w:spacing w:before="120"/>
        <w:rPr>
          <w:rFonts w:ascii="Arial" w:hAnsi="Arial" w:cs="Arial"/>
          <w:sz w:val="20"/>
          <w:lang w:val="en-US"/>
        </w:rPr>
      </w:pPr>
      <w:r>
        <w:rPr>
          <w:rFonts w:ascii="Arial" w:hAnsi="Arial" w:cs="Arial"/>
          <w:sz w:val="20"/>
          <w:lang w:val="en-US"/>
        </w:rPr>
        <w:tab/>
      </w:r>
    </w:p>
    <w:p w:rsidR="007219EB" w:rsidRDefault="007219EB" w:rsidP="00A72CCA">
      <w:pPr>
        <w:tabs>
          <w:tab w:val="right" w:leader="dot" w:pos="7920"/>
        </w:tabs>
        <w:spacing w:before="120"/>
        <w:rPr>
          <w:rFonts w:ascii="Arial" w:hAnsi="Arial" w:cs="Arial"/>
          <w:sz w:val="20"/>
          <w:lang w:val="en-US"/>
        </w:rPr>
      </w:pPr>
      <w:r>
        <w:rPr>
          <w:rFonts w:ascii="Arial" w:hAnsi="Arial" w:cs="Arial"/>
          <w:sz w:val="20"/>
          <w:lang w:val="en-US"/>
        </w:rPr>
        <w:tab/>
      </w:r>
    </w:p>
    <w:p w:rsidR="007219EB" w:rsidRDefault="007219EB" w:rsidP="00A72CCA">
      <w:pPr>
        <w:tabs>
          <w:tab w:val="right" w:leader="dot" w:pos="7920"/>
        </w:tabs>
        <w:spacing w:before="120"/>
        <w:rPr>
          <w:rFonts w:ascii="Arial" w:hAnsi="Arial" w:cs="Arial"/>
          <w:sz w:val="20"/>
          <w:lang w:val="en-US"/>
        </w:rPr>
      </w:pPr>
      <w:r>
        <w:rPr>
          <w:rFonts w:ascii="Arial" w:hAnsi="Arial" w:cs="Arial"/>
          <w:sz w:val="20"/>
          <w:lang w:val="en-US"/>
        </w:rPr>
        <w:tab/>
      </w:r>
    </w:p>
    <w:p w:rsidR="007219EB" w:rsidRDefault="007219EB" w:rsidP="00A72CCA">
      <w:pPr>
        <w:tabs>
          <w:tab w:val="right" w:leader="dot" w:pos="7920"/>
        </w:tabs>
        <w:spacing w:before="120"/>
        <w:rPr>
          <w:rFonts w:ascii="Arial" w:hAnsi="Arial" w:cs="Arial"/>
          <w:sz w:val="20"/>
          <w:lang w:val="en-US"/>
        </w:rPr>
      </w:pPr>
      <w:r>
        <w:rPr>
          <w:rFonts w:ascii="Arial" w:hAnsi="Arial" w:cs="Arial"/>
          <w:sz w:val="20"/>
          <w:lang w:val="en-US"/>
        </w:rPr>
        <w:tab/>
      </w:r>
    </w:p>
    <w:p w:rsidR="007219EB" w:rsidRDefault="007219EB" w:rsidP="00A72CCA">
      <w:pPr>
        <w:tabs>
          <w:tab w:val="right" w:leader="dot" w:pos="7920"/>
        </w:tabs>
        <w:spacing w:before="120"/>
        <w:rPr>
          <w:rFonts w:ascii="Arial" w:hAnsi="Arial" w:cs="Arial"/>
          <w:sz w:val="20"/>
          <w:lang w:val="en-US"/>
        </w:rPr>
      </w:pPr>
      <w:r>
        <w:rPr>
          <w:rFonts w:ascii="Arial" w:hAnsi="Arial" w:cs="Arial"/>
          <w:sz w:val="20"/>
          <w:lang w:val="en-US"/>
        </w:rPr>
        <w:tab/>
      </w:r>
    </w:p>
    <w:p w:rsidR="007219EB" w:rsidRDefault="007219EB" w:rsidP="00A72CCA">
      <w:pPr>
        <w:tabs>
          <w:tab w:val="right" w:leader="dot" w:pos="7920"/>
        </w:tabs>
        <w:spacing w:before="120"/>
        <w:rPr>
          <w:rFonts w:ascii="Arial" w:hAnsi="Arial" w:cs="Arial"/>
          <w:sz w:val="20"/>
          <w:lang w:val="en-US"/>
        </w:rPr>
      </w:pPr>
      <w:r>
        <w:rPr>
          <w:rFonts w:ascii="Arial" w:hAnsi="Arial" w:cs="Arial"/>
          <w:sz w:val="20"/>
          <w:lang w:val="en-US"/>
        </w:rPr>
        <w:tab/>
      </w:r>
    </w:p>
    <w:p w:rsidR="007219EB" w:rsidRDefault="007219EB" w:rsidP="00A72CCA">
      <w:pPr>
        <w:tabs>
          <w:tab w:val="right" w:leader="dot" w:pos="7920"/>
        </w:tabs>
        <w:spacing w:before="120"/>
        <w:rPr>
          <w:rFonts w:ascii="Arial" w:hAnsi="Arial" w:cs="Arial"/>
          <w:sz w:val="20"/>
          <w:lang w:val="en-US"/>
        </w:rPr>
      </w:pPr>
      <w:r>
        <w:rPr>
          <w:rFonts w:ascii="Arial" w:hAnsi="Arial" w:cs="Arial"/>
          <w:sz w:val="20"/>
          <w:lang w:val="en-US"/>
        </w:rPr>
        <w:tab/>
      </w:r>
    </w:p>
    <w:p w:rsidR="007219EB" w:rsidRPr="007219EB" w:rsidRDefault="007219EB" w:rsidP="00A72CCA">
      <w:pPr>
        <w:tabs>
          <w:tab w:val="right" w:leader="dot" w:pos="7920"/>
        </w:tabs>
        <w:spacing w:before="120"/>
        <w:rPr>
          <w:rFonts w:ascii="Arial" w:hAnsi="Arial" w:cs="Arial"/>
          <w:sz w:val="20"/>
          <w:lang w:val="en-US"/>
        </w:rPr>
      </w:pPr>
      <w:r>
        <w:rPr>
          <w:rFonts w:ascii="Arial" w:hAnsi="Arial" w:cs="Arial"/>
          <w:sz w:val="20"/>
          <w:lang w:val="en-US"/>
        </w:rPr>
        <w:tab/>
      </w:r>
    </w:p>
    <w:p w:rsidR="00F80EE2" w:rsidRPr="007219EB" w:rsidRDefault="007219EB" w:rsidP="00E86325">
      <w:pPr>
        <w:tabs>
          <w:tab w:val="right" w:leader="dot" w:pos="8640"/>
        </w:tabs>
        <w:spacing w:before="120"/>
        <w:rPr>
          <w:rFonts w:ascii="Arial" w:hAnsi="Arial" w:cs="Arial"/>
          <w:sz w:val="20"/>
          <w:lang w:val="en-US"/>
        </w:rPr>
      </w:pPr>
      <w:r>
        <w:rPr>
          <w:rFonts w:ascii="Arial" w:hAnsi="Arial" w:cs="Arial"/>
          <w:sz w:val="20"/>
          <w:lang w:val="en-US"/>
        </w:rPr>
        <w:t xml:space="preserve">4. </w:t>
      </w:r>
      <w:r w:rsidR="00F80EE2" w:rsidRPr="009C678F">
        <w:rPr>
          <w:rFonts w:ascii="Arial" w:hAnsi="Arial" w:cs="Arial"/>
          <w:sz w:val="20"/>
        </w:rPr>
        <w:t>Giấy phép có hiệu lực đến (This licence is valid until): Ngày</w:t>
      </w:r>
      <w:r w:rsidR="009C678F" w:rsidRPr="009C678F">
        <w:rPr>
          <w:rFonts w:ascii="Arial" w:hAnsi="Arial" w:cs="Arial"/>
          <w:sz w:val="20"/>
        </w:rPr>
        <w:t xml:space="preserve"> </w:t>
      </w:r>
      <w:r>
        <w:rPr>
          <w:rFonts w:ascii="Arial" w:hAnsi="Arial" w:cs="Arial"/>
          <w:sz w:val="20"/>
          <w:lang w:val="en-US"/>
        </w:rPr>
        <w:t xml:space="preserve">……. </w:t>
      </w:r>
      <w:r w:rsidR="00F80EE2" w:rsidRPr="009C678F">
        <w:rPr>
          <w:rFonts w:ascii="Arial" w:hAnsi="Arial" w:cs="Arial"/>
          <w:sz w:val="20"/>
        </w:rPr>
        <w:t>tháng</w:t>
      </w:r>
      <w:r w:rsidR="009C678F" w:rsidRPr="009C678F">
        <w:rPr>
          <w:rFonts w:ascii="Arial" w:hAnsi="Arial" w:cs="Arial"/>
          <w:sz w:val="20"/>
        </w:rPr>
        <w:t xml:space="preserve"> </w:t>
      </w:r>
      <w:r>
        <w:rPr>
          <w:rFonts w:ascii="Arial" w:hAnsi="Arial" w:cs="Arial"/>
          <w:sz w:val="20"/>
          <w:lang w:val="en-US"/>
        </w:rPr>
        <w:t xml:space="preserve">…….. </w:t>
      </w:r>
      <w:r w:rsidR="00F80EE2" w:rsidRPr="009C678F">
        <w:rPr>
          <w:rFonts w:ascii="Arial" w:hAnsi="Arial" w:cs="Arial"/>
          <w:sz w:val="20"/>
        </w:rPr>
        <w:t>năm</w:t>
      </w:r>
      <w:r>
        <w:rPr>
          <w:rFonts w:ascii="Arial" w:hAnsi="Arial" w:cs="Arial"/>
          <w:sz w:val="20"/>
          <w:lang w:val="en-US"/>
        </w:rPr>
        <w:t xml:space="preserve"> ……….</w:t>
      </w:r>
    </w:p>
    <w:p w:rsidR="00F80EE2" w:rsidRPr="009C678F" w:rsidRDefault="007219EB" w:rsidP="00E86325">
      <w:pPr>
        <w:tabs>
          <w:tab w:val="right" w:leader="dot" w:pos="8640"/>
        </w:tabs>
        <w:spacing w:before="120"/>
        <w:rPr>
          <w:rFonts w:ascii="Arial" w:hAnsi="Arial" w:cs="Arial"/>
          <w:sz w:val="20"/>
        </w:rPr>
      </w:pPr>
      <w:r>
        <w:rPr>
          <w:rFonts w:ascii="Arial" w:hAnsi="Arial" w:cs="Arial"/>
          <w:sz w:val="20"/>
          <w:lang w:val="en-US"/>
        </w:rPr>
        <w:lastRenderedPageBreak/>
        <w:t xml:space="preserve">                                                                                           </w:t>
      </w:r>
      <w:r w:rsidR="00F80EE2" w:rsidRPr="009C678F">
        <w:rPr>
          <w:rFonts w:ascii="Arial" w:hAnsi="Arial" w:cs="Arial"/>
          <w:sz w:val="20"/>
        </w:rPr>
        <w:t>Date</w:t>
      </w:r>
      <w:r w:rsidR="009C678F" w:rsidRPr="009C678F">
        <w:rPr>
          <w:rFonts w:ascii="Arial" w:hAnsi="Arial" w:cs="Arial"/>
          <w:sz w:val="20"/>
        </w:rPr>
        <w:t xml:space="preserve"> </w:t>
      </w:r>
      <w:r>
        <w:rPr>
          <w:rFonts w:ascii="Arial" w:hAnsi="Arial" w:cs="Arial"/>
          <w:sz w:val="20"/>
          <w:lang w:val="en-US"/>
        </w:rPr>
        <w:t xml:space="preserve">….. </w:t>
      </w:r>
      <w:r w:rsidR="00F80EE2" w:rsidRPr="009C678F">
        <w:rPr>
          <w:rFonts w:ascii="Arial" w:hAnsi="Arial" w:cs="Arial"/>
          <w:sz w:val="20"/>
        </w:rPr>
        <w:t>month</w:t>
      </w:r>
      <w:r w:rsidR="009C678F" w:rsidRPr="009C678F">
        <w:rPr>
          <w:rFonts w:ascii="Arial" w:hAnsi="Arial" w:cs="Arial"/>
          <w:sz w:val="20"/>
        </w:rPr>
        <w:t xml:space="preserve"> </w:t>
      </w:r>
      <w:r>
        <w:rPr>
          <w:rFonts w:ascii="Arial" w:hAnsi="Arial" w:cs="Arial"/>
          <w:sz w:val="20"/>
          <w:lang w:val="en-US"/>
        </w:rPr>
        <w:t xml:space="preserve">…… </w:t>
      </w:r>
      <w:r w:rsidR="00F80EE2" w:rsidRPr="009C678F">
        <w:rPr>
          <w:rFonts w:ascii="Arial" w:hAnsi="Arial" w:cs="Arial"/>
          <w:sz w:val="20"/>
        </w:rPr>
        <w:t>Year....</w:t>
      </w:r>
    </w:p>
    <w:p w:rsidR="007219EB" w:rsidRDefault="007219EB" w:rsidP="00E86325">
      <w:pPr>
        <w:tabs>
          <w:tab w:val="right" w:leader="dot" w:pos="8640"/>
        </w:tabs>
        <w:spacing w:before="120"/>
        <w:rPr>
          <w:rFonts w:ascii="Arial" w:hAnsi="Arial" w:cs="Arial"/>
          <w:sz w:val="20"/>
          <w:lang w:val="en-US"/>
        </w:rPr>
      </w:pPr>
    </w:p>
    <w:tbl>
      <w:tblPr>
        <w:tblW w:w="0" w:type="auto"/>
        <w:tblLook w:val="01E0"/>
      </w:tblPr>
      <w:tblGrid>
        <w:gridCol w:w="4428"/>
        <w:gridCol w:w="4428"/>
      </w:tblGrid>
      <w:tr w:rsidR="007219EB" w:rsidRPr="007935D1" w:rsidTr="007935D1">
        <w:tc>
          <w:tcPr>
            <w:tcW w:w="4428" w:type="dxa"/>
          </w:tcPr>
          <w:p w:rsidR="007219EB" w:rsidRPr="007935D1" w:rsidRDefault="007219EB" w:rsidP="007935D1">
            <w:pPr>
              <w:tabs>
                <w:tab w:val="right" w:leader="dot" w:pos="8640"/>
              </w:tabs>
              <w:spacing w:before="120"/>
              <w:rPr>
                <w:rFonts w:ascii="Arial" w:hAnsi="Arial" w:cs="Arial"/>
                <w:sz w:val="20"/>
                <w:lang w:val="en-US"/>
              </w:rPr>
            </w:pPr>
          </w:p>
        </w:tc>
        <w:tc>
          <w:tcPr>
            <w:tcW w:w="4428" w:type="dxa"/>
          </w:tcPr>
          <w:p w:rsidR="007219EB" w:rsidRPr="007935D1" w:rsidRDefault="00ED365F" w:rsidP="007935D1">
            <w:pPr>
              <w:tabs>
                <w:tab w:val="right" w:leader="dot" w:pos="8640"/>
              </w:tabs>
              <w:spacing w:before="120"/>
              <w:jc w:val="center"/>
              <w:rPr>
                <w:rFonts w:ascii="Arial" w:hAnsi="Arial" w:cs="Arial"/>
                <w:sz w:val="20"/>
                <w:lang w:val="en-US"/>
              </w:rPr>
            </w:pPr>
            <w:r w:rsidRPr="007935D1">
              <w:rPr>
                <w:rFonts w:ascii="Arial" w:hAnsi="Arial" w:cs="Arial"/>
                <w:sz w:val="20"/>
                <w:lang w:val="en-US"/>
              </w:rPr>
              <w:t>…….</w:t>
            </w:r>
            <w:r w:rsidRPr="007935D1">
              <w:rPr>
                <w:rFonts w:ascii="Arial" w:hAnsi="Arial" w:cs="Arial"/>
                <w:sz w:val="20"/>
              </w:rPr>
              <w:t xml:space="preserve">, ngày </w:t>
            </w:r>
            <w:r w:rsidRPr="007935D1">
              <w:rPr>
                <w:rFonts w:ascii="Arial" w:hAnsi="Arial" w:cs="Arial"/>
                <w:sz w:val="20"/>
                <w:lang w:val="en-US"/>
              </w:rPr>
              <w:t xml:space="preserve">….. </w:t>
            </w:r>
            <w:r w:rsidRPr="007935D1">
              <w:rPr>
                <w:rFonts w:ascii="Arial" w:hAnsi="Arial" w:cs="Arial"/>
                <w:sz w:val="20"/>
              </w:rPr>
              <w:t xml:space="preserve">tháng </w:t>
            </w:r>
            <w:r w:rsidRPr="007935D1">
              <w:rPr>
                <w:rFonts w:ascii="Arial" w:hAnsi="Arial" w:cs="Arial"/>
                <w:sz w:val="20"/>
                <w:lang w:val="en-US"/>
              </w:rPr>
              <w:t xml:space="preserve">…. </w:t>
            </w:r>
            <w:r w:rsidRPr="007935D1">
              <w:rPr>
                <w:rFonts w:ascii="Arial" w:hAnsi="Arial" w:cs="Arial"/>
                <w:sz w:val="20"/>
              </w:rPr>
              <w:t>năm....</w:t>
            </w:r>
            <w:r w:rsidRPr="007935D1">
              <w:rPr>
                <w:rFonts w:ascii="Arial" w:hAnsi="Arial" w:cs="Arial"/>
                <w:sz w:val="20"/>
                <w:lang w:val="en-US"/>
              </w:rPr>
              <w:br/>
              <w:t>……..</w:t>
            </w:r>
            <w:r w:rsidRPr="007935D1">
              <w:rPr>
                <w:rFonts w:ascii="Arial" w:hAnsi="Arial" w:cs="Arial"/>
                <w:sz w:val="20"/>
              </w:rPr>
              <w:t xml:space="preserve">, issuing date </w:t>
            </w:r>
            <w:r w:rsidRPr="007935D1">
              <w:rPr>
                <w:rFonts w:ascii="Arial" w:hAnsi="Arial" w:cs="Arial"/>
                <w:sz w:val="20"/>
                <w:lang w:val="en-US"/>
              </w:rPr>
              <w:t xml:space="preserve">    </w:t>
            </w:r>
            <w:r w:rsidRPr="007935D1">
              <w:rPr>
                <w:rFonts w:ascii="Arial" w:hAnsi="Arial" w:cs="Arial"/>
                <w:sz w:val="20"/>
              </w:rPr>
              <w:t xml:space="preserve">month </w:t>
            </w:r>
            <w:r w:rsidRPr="007935D1">
              <w:rPr>
                <w:rFonts w:ascii="Arial" w:hAnsi="Arial" w:cs="Arial"/>
                <w:sz w:val="20"/>
                <w:lang w:val="en-US"/>
              </w:rPr>
              <w:t xml:space="preserve">   </w:t>
            </w:r>
            <w:r w:rsidRPr="007935D1">
              <w:rPr>
                <w:rFonts w:ascii="Arial" w:hAnsi="Arial" w:cs="Arial"/>
                <w:sz w:val="20"/>
              </w:rPr>
              <w:t>year</w:t>
            </w:r>
            <w:r w:rsidRPr="007935D1">
              <w:rPr>
                <w:rFonts w:ascii="Arial" w:hAnsi="Arial" w:cs="Arial"/>
                <w:sz w:val="20"/>
                <w:lang w:val="en-US"/>
              </w:rPr>
              <w:br/>
            </w:r>
            <w:r w:rsidRPr="007935D1">
              <w:rPr>
                <w:rFonts w:ascii="Arial" w:hAnsi="Arial" w:cs="Arial"/>
                <w:sz w:val="20"/>
              </w:rPr>
              <w:t>Cơ quan cấp phép (Issuing Authority)</w:t>
            </w:r>
            <w:r w:rsidRPr="007935D1">
              <w:rPr>
                <w:rFonts w:ascii="Arial" w:hAnsi="Arial" w:cs="Arial"/>
                <w:sz w:val="20"/>
                <w:lang w:val="en-US"/>
              </w:rPr>
              <w:br/>
            </w:r>
            <w:r w:rsidRPr="007935D1">
              <w:rPr>
                <w:rFonts w:ascii="Arial" w:hAnsi="Arial" w:cs="Arial"/>
                <w:i/>
                <w:sz w:val="20"/>
              </w:rPr>
              <w:t>(K</w:t>
            </w:r>
            <w:r w:rsidRPr="007935D1">
              <w:rPr>
                <w:rFonts w:ascii="Arial" w:hAnsi="Arial" w:cs="Arial"/>
                <w:i/>
                <w:sz w:val="20"/>
                <w:lang w:val="en-US"/>
              </w:rPr>
              <w:t>ý</w:t>
            </w:r>
            <w:r w:rsidRPr="007935D1">
              <w:rPr>
                <w:rFonts w:ascii="Arial" w:hAnsi="Arial" w:cs="Arial"/>
                <w:i/>
                <w:sz w:val="20"/>
              </w:rPr>
              <w:t xml:space="preserve"> tên, đóng dấ</w:t>
            </w:r>
            <w:r w:rsidRPr="007935D1">
              <w:rPr>
                <w:rFonts w:ascii="Arial" w:hAnsi="Arial" w:cs="Arial"/>
                <w:i/>
                <w:sz w:val="20"/>
                <w:lang w:val="en-US"/>
              </w:rPr>
              <w:t>u/</w:t>
            </w:r>
            <w:r w:rsidRPr="007935D1">
              <w:rPr>
                <w:rFonts w:ascii="Arial" w:hAnsi="Arial" w:cs="Arial"/>
                <w:i/>
                <w:sz w:val="20"/>
              </w:rPr>
              <w:t>Signature, seal)</w:t>
            </w:r>
          </w:p>
        </w:tc>
      </w:tr>
    </w:tbl>
    <w:p w:rsidR="002A39A4" w:rsidRPr="002A39A4" w:rsidRDefault="002A39A4" w:rsidP="00E86325">
      <w:pPr>
        <w:tabs>
          <w:tab w:val="right" w:leader="dot" w:pos="8640"/>
        </w:tabs>
        <w:spacing w:before="120"/>
        <w:jc w:val="center"/>
        <w:rPr>
          <w:rFonts w:ascii="Arial" w:hAnsi="Arial" w:cs="Arial"/>
          <w:sz w:val="20"/>
          <w:szCs w:val="20"/>
          <w:lang w:val="en-US"/>
        </w:rPr>
      </w:pPr>
    </w:p>
    <w:p w:rsidR="006D787E" w:rsidRPr="00E86325" w:rsidRDefault="006D787E" w:rsidP="00E86325">
      <w:pPr>
        <w:tabs>
          <w:tab w:val="right" w:leader="dot" w:pos="8640"/>
        </w:tabs>
        <w:spacing w:before="120"/>
        <w:jc w:val="center"/>
        <w:rPr>
          <w:rFonts w:ascii="Arial" w:hAnsi="Arial" w:cs="Arial"/>
          <w:b/>
          <w:lang w:val="en-US"/>
        </w:rPr>
      </w:pPr>
      <w:bookmarkStart w:id="49" w:name="loai_pl7"/>
      <w:r>
        <w:rPr>
          <w:rFonts w:ascii="Arial" w:hAnsi="Arial" w:cs="Arial"/>
          <w:b/>
        </w:rPr>
        <w:t>PHỤ LỤ</w:t>
      </w:r>
      <w:r w:rsidR="00E86325">
        <w:rPr>
          <w:rFonts w:ascii="Arial" w:hAnsi="Arial" w:cs="Arial"/>
          <w:b/>
        </w:rPr>
        <w:t>C 6A</w:t>
      </w:r>
    </w:p>
    <w:p w:rsidR="00BF5854" w:rsidRPr="00BF5854" w:rsidRDefault="006D787E" w:rsidP="00E86325">
      <w:pPr>
        <w:tabs>
          <w:tab w:val="right" w:leader="dot" w:pos="8640"/>
        </w:tabs>
        <w:spacing w:before="120"/>
        <w:jc w:val="center"/>
        <w:rPr>
          <w:rFonts w:ascii="Arial" w:hAnsi="Arial" w:cs="Arial"/>
          <w:i/>
          <w:sz w:val="20"/>
          <w:lang w:val="en-US"/>
        </w:rPr>
      </w:pPr>
      <w:bookmarkStart w:id="50" w:name="loai_pl7_name"/>
      <w:bookmarkEnd w:id="49"/>
      <w:r w:rsidRPr="006D787E">
        <w:rPr>
          <w:rFonts w:ascii="Arial" w:hAnsi="Arial" w:cs="Arial"/>
          <w:sz w:val="20"/>
        </w:rPr>
        <w:t>MẪU GIẤY PHÉP LIÊN VẬN VIỆT - LÀO</w:t>
      </w:r>
      <w:r w:rsidR="00CF2136">
        <w:rPr>
          <w:rFonts w:ascii="Arial" w:hAnsi="Arial" w:cs="Arial"/>
          <w:sz w:val="20"/>
          <w:lang w:val="en-US"/>
        </w:rPr>
        <w:br/>
      </w:r>
      <w:bookmarkEnd w:id="50"/>
      <w:r w:rsidR="00F80EE2" w:rsidRPr="00CF2136">
        <w:rPr>
          <w:rFonts w:ascii="Arial" w:hAnsi="Arial" w:cs="Arial"/>
          <w:i/>
          <w:sz w:val="20"/>
        </w:rPr>
        <w:t>(Ban hành kèm theo Thông tư s</w:t>
      </w:r>
      <w:r w:rsidR="00CF2136" w:rsidRPr="00CF2136">
        <w:rPr>
          <w:rFonts w:ascii="Arial" w:hAnsi="Arial" w:cs="Arial"/>
          <w:i/>
          <w:sz w:val="20"/>
          <w:lang w:val="en-US"/>
        </w:rPr>
        <w:t>ố</w:t>
      </w:r>
      <w:r w:rsidR="00F80EE2" w:rsidRPr="00CF2136">
        <w:rPr>
          <w:rFonts w:ascii="Arial" w:hAnsi="Arial" w:cs="Arial"/>
          <w:i/>
          <w:sz w:val="20"/>
        </w:rPr>
        <w:t xml:space="preserve"> 88/2014/TT-BGTVT ngày 31 tháng 12 năm 2014 của Bộ trưởng Bộ Giao thông vận tải)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36"/>
        <w:gridCol w:w="1436"/>
        <w:gridCol w:w="1436"/>
        <w:gridCol w:w="360"/>
        <w:gridCol w:w="4188"/>
      </w:tblGrid>
      <w:tr w:rsidR="00B61B66" w:rsidRPr="007935D1" w:rsidTr="007935D1">
        <w:tc>
          <w:tcPr>
            <w:tcW w:w="4308" w:type="dxa"/>
            <w:gridSpan w:val="3"/>
            <w:tcBorders>
              <w:bottom w:val="single" w:sz="4" w:space="0" w:color="auto"/>
            </w:tcBorders>
          </w:tcPr>
          <w:p w:rsidR="00B61B66" w:rsidRPr="007935D1" w:rsidRDefault="004A699D" w:rsidP="007935D1">
            <w:pPr>
              <w:tabs>
                <w:tab w:val="right" w:leader="dot" w:pos="8640"/>
              </w:tabs>
              <w:spacing w:before="120"/>
              <w:jc w:val="center"/>
              <w:rPr>
                <w:rFonts w:ascii="Arial" w:hAnsi="Arial" w:cs="Arial"/>
                <w:sz w:val="20"/>
                <w:lang w:val="en-US"/>
              </w:rPr>
            </w:pPr>
            <w:r>
              <w:rPr>
                <w:rFonts w:ascii="Arial" w:hAnsi="Arial" w:cs="Arial"/>
                <w:noProof/>
                <w:sz w:val="20"/>
                <w:lang w:val="en-US" w:eastAsia="en-US"/>
              </w:rPr>
              <w:drawing>
                <wp:inline distT="0" distB="0" distL="0" distR="0">
                  <wp:extent cx="742950" cy="752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42950" cy="752475"/>
                          </a:xfrm>
                          <a:prstGeom prst="rect">
                            <a:avLst/>
                          </a:prstGeom>
                          <a:noFill/>
                          <a:ln w="9525">
                            <a:noFill/>
                            <a:miter lim="800000"/>
                            <a:headEnd/>
                            <a:tailEnd/>
                          </a:ln>
                        </pic:spPr>
                      </pic:pic>
                    </a:graphicData>
                  </a:graphic>
                </wp:inline>
              </w:drawing>
            </w:r>
          </w:p>
          <w:p w:rsidR="00B61B66" w:rsidRPr="007935D1" w:rsidRDefault="00475667" w:rsidP="007935D1">
            <w:pPr>
              <w:tabs>
                <w:tab w:val="right" w:leader="dot" w:pos="8640"/>
              </w:tabs>
              <w:spacing w:before="120"/>
              <w:jc w:val="center"/>
              <w:rPr>
                <w:rFonts w:ascii="Arial" w:hAnsi="Arial" w:cs="Arial"/>
                <w:sz w:val="20"/>
                <w:lang w:val="en-US"/>
              </w:rPr>
            </w:pPr>
            <w:r w:rsidRPr="007935D1">
              <w:rPr>
                <w:rFonts w:ascii="Arial" w:hAnsi="Arial" w:cs="Arial"/>
                <w:b/>
                <w:sz w:val="20"/>
                <w:szCs w:val="20"/>
              </w:rPr>
              <w:t>CỘNG HÒA XÃ HỘI CHỦ NGHĨA VIỆT NAM</w:t>
            </w:r>
            <w:r w:rsidRPr="007935D1">
              <w:rPr>
                <w:rFonts w:ascii="Arial" w:hAnsi="Arial" w:cs="Arial"/>
                <w:b/>
                <w:sz w:val="20"/>
                <w:szCs w:val="20"/>
                <w:lang w:val="en-US"/>
              </w:rPr>
              <w:br/>
            </w:r>
            <w:r w:rsidRPr="007935D1">
              <w:rPr>
                <w:rFonts w:ascii="Arial" w:hAnsi="Arial" w:cs="Arial"/>
                <w:sz w:val="20"/>
                <w:szCs w:val="20"/>
                <w:lang w:val="en-US"/>
              </w:rPr>
              <w:t>SOCIALIST REPUBLIC OF VIETNAM</w:t>
            </w:r>
            <w:r w:rsidRPr="007935D1">
              <w:rPr>
                <w:rFonts w:ascii="Arial" w:hAnsi="Arial" w:cs="Arial"/>
                <w:b/>
                <w:sz w:val="20"/>
                <w:szCs w:val="20"/>
              </w:rPr>
              <w:br/>
              <w:t>Độc lập - Tự do - Hạnh phúc</w:t>
            </w:r>
            <w:r w:rsidRPr="007935D1">
              <w:rPr>
                <w:rFonts w:ascii="Arial" w:hAnsi="Arial" w:cs="Arial"/>
                <w:b/>
                <w:sz w:val="20"/>
                <w:szCs w:val="20"/>
                <w:lang w:val="en-US"/>
              </w:rPr>
              <w:br/>
            </w:r>
            <w:r w:rsidRPr="007935D1">
              <w:rPr>
                <w:rFonts w:ascii="Arial" w:hAnsi="Arial" w:cs="Arial"/>
                <w:sz w:val="20"/>
                <w:szCs w:val="20"/>
                <w:lang w:val="en-US"/>
              </w:rPr>
              <w:t>Independence - Freedom - Happiness</w:t>
            </w:r>
            <w:r w:rsidRPr="007935D1">
              <w:rPr>
                <w:rFonts w:ascii="Arial" w:hAnsi="Arial" w:cs="Arial"/>
                <w:b/>
                <w:sz w:val="20"/>
                <w:szCs w:val="20"/>
              </w:rPr>
              <w:br/>
            </w:r>
            <w:r w:rsidR="002A39A4" w:rsidRPr="007935D1">
              <w:rPr>
                <w:rFonts w:ascii="Arial" w:hAnsi="Arial" w:cs="Arial"/>
                <w:b/>
                <w:sz w:val="20"/>
                <w:szCs w:val="20"/>
                <w:lang w:val="en-US"/>
              </w:rPr>
              <w:t>***</w:t>
            </w:r>
          </w:p>
          <w:p w:rsidR="00994B1F" w:rsidRPr="007935D1" w:rsidRDefault="002A39A4" w:rsidP="007935D1">
            <w:pPr>
              <w:tabs>
                <w:tab w:val="right" w:leader="dot" w:pos="8640"/>
              </w:tabs>
              <w:spacing w:before="120"/>
              <w:jc w:val="center"/>
              <w:rPr>
                <w:rFonts w:ascii="Arial" w:hAnsi="Arial" w:cs="Arial"/>
                <w:lang w:val="en-US"/>
              </w:rPr>
            </w:pPr>
            <w:r w:rsidRPr="007935D1">
              <w:rPr>
                <w:rFonts w:ascii="Arial" w:hAnsi="Arial" w:cs="Arial"/>
              </w:rPr>
              <w:t>GIẤY PHÉP LIÊN VẬN VIỆT - LÀO</w:t>
            </w:r>
          </w:p>
          <w:p w:rsidR="00561E7F" w:rsidRPr="007935D1" w:rsidRDefault="00561E7F" w:rsidP="007935D1">
            <w:pPr>
              <w:tabs>
                <w:tab w:val="right" w:leader="dot" w:pos="8640"/>
              </w:tabs>
              <w:spacing w:before="120"/>
              <w:jc w:val="center"/>
              <w:rPr>
                <w:rFonts w:ascii="Arial" w:hAnsi="Arial" w:cs="Arial"/>
                <w:sz w:val="20"/>
                <w:lang w:val="en-US"/>
              </w:rPr>
            </w:pPr>
          </w:p>
          <w:p w:rsidR="0076602F" w:rsidRPr="007935D1" w:rsidRDefault="0076602F" w:rsidP="007935D1">
            <w:pPr>
              <w:tabs>
                <w:tab w:val="right" w:leader="dot" w:pos="8640"/>
              </w:tabs>
              <w:spacing w:before="120"/>
              <w:jc w:val="center"/>
              <w:rPr>
                <w:rFonts w:ascii="Arial" w:hAnsi="Arial" w:cs="Arial"/>
                <w:sz w:val="20"/>
                <w:lang w:val="en-US"/>
              </w:rPr>
            </w:pPr>
          </w:p>
          <w:p w:rsidR="00721759" w:rsidRPr="007935D1" w:rsidRDefault="002A39A4" w:rsidP="007935D1">
            <w:pPr>
              <w:tabs>
                <w:tab w:val="right" w:leader="dot" w:pos="8640"/>
              </w:tabs>
              <w:spacing w:before="120"/>
              <w:jc w:val="center"/>
              <w:rPr>
                <w:rFonts w:ascii="Arial" w:hAnsi="Arial" w:cs="Arial"/>
                <w:b/>
              </w:rPr>
            </w:pPr>
            <w:r w:rsidRPr="007935D1">
              <w:rPr>
                <w:rFonts w:ascii="Arial" w:hAnsi="Arial" w:cs="Arial"/>
                <w:b/>
              </w:rPr>
              <w:t>VIETNAM - LAOS</w:t>
            </w:r>
            <w:r w:rsidRPr="007935D1">
              <w:rPr>
                <w:rFonts w:ascii="Arial" w:hAnsi="Arial" w:cs="Arial"/>
                <w:b/>
              </w:rPr>
              <w:br/>
              <w:t>CROSS - BORDER TRANSPORT PERMIT</w:t>
            </w:r>
          </w:p>
          <w:p w:rsidR="00561E7F" w:rsidRPr="007935D1" w:rsidRDefault="00561E7F" w:rsidP="007935D1">
            <w:pPr>
              <w:tabs>
                <w:tab w:val="right" w:leader="dot" w:pos="8640"/>
              </w:tabs>
              <w:spacing w:before="120"/>
              <w:jc w:val="center"/>
              <w:rPr>
                <w:rFonts w:ascii="Arial" w:hAnsi="Arial" w:cs="Arial"/>
                <w:sz w:val="20"/>
                <w:lang w:val="en-US"/>
              </w:rPr>
            </w:pPr>
          </w:p>
        </w:tc>
        <w:tc>
          <w:tcPr>
            <w:tcW w:w="360" w:type="dxa"/>
            <w:tcBorders>
              <w:top w:val="nil"/>
              <w:bottom w:val="nil"/>
            </w:tcBorders>
          </w:tcPr>
          <w:p w:rsidR="00B61B66" w:rsidRPr="007935D1" w:rsidRDefault="00B61B66" w:rsidP="007935D1">
            <w:pPr>
              <w:tabs>
                <w:tab w:val="right" w:leader="dot" w:pos="8640"/>
              </w:tabs>
              <w:spacing w:before="120"/>
              <w:rPr>
                <w:rFonts w:ascii="Arial" w:hAnsi="Arial" w:cs="Arial"/>
                <w:sz w:val="20"/>
              </w:rPr>
            </w:pPr>
          </w:p>
        </w:tc>
        <w:tc>
          <w:tcPr>
            <w:tcW w:w="4188" w:type="dxa"/>
            <w:tcBorders>
              <w:bottom w:val="single" w:sz="4" w:space="0" w:color="auto"/>
            </w:tcBorders>
          </w:tcPr>
          <w:p w:rsidR="008C3ECC" w:rsidRPr="007935D1" w:rsidRDefault="008C3ECC" w:rsidP="007935D1">
            <w:pPr>
              <w:tabs>
                <w:tab w:val="right" w:leader="dot" w:pos="8640"/>
              </w:tabs>
              <w:spacing w:before="120"/>
              <w:jc w:val="center"/>
              <w:rPr>
                <w:rFonts w:ascii="Arial" w:hAnsi="Arial" w:cs="Arial"/>
                <w:sz w:val="20"/>
                <w:lang w:val="en-US"/>
              </w:rPr>
            </w:pPr>
          </w:p>
          <w:p w:rsidR="0076602F" w:rsidRPr="007935D1" w:rsidRDefault="0076602F" w:rsidP="007935D1">
            <w:pPr>
              <w:tabs>
                <w:tab w:val="right" w:leader="dot" w:pos="8640"/>
              </w:tabs>
              <w:spacing w:before="120"/>
              <w:jc w:val="center"/>
              <w:rPr>
                <w:rFonts w:ascii="Arial" w:hAnsi="Arial" w:cs="Arial"/>
                <w:b/>
                <w:sz w:val="20"/>
                <w:lang w:val="en-US"/>
              </w:rPr>
            </w:pPr>
          </w:p>
          <w:p w:rsidR="008C3ECC" w:rsidRPr="007935D1" w:rsidRDefault="00041206" w:rsidP="007935D1">
            <w:pPr>
              <w:tabs>
                <w:tab w:val="right" w:leader="dot" w:pos="8640"/>
              </w:tabs>
              <w:spacing w:before="120"/>
              <w:jc w:val="center"/>
              <w:rPr>
                <w:rFonts w:ascii="Arial" w:hAnsi="Arial" w:cs="Arial"/>
                <w:b/>
                <w:sz w:val="20"/>
              </w:rPr>
            </w:pPr>
            <w:r w:rsidRPr="007935D1">
              <w:rPr>
                <w:rFonts w:ascii="Arial" w:hAnsi="Arial" w:cs="Arial"/>
                <w:b/>
                <w:sz w:val="20"/>
                <w:lang w:val="en-US"/>
              </w:rPr>
              <w:t>C</w:t>
            </w:r>
            <w:r w:rsidR="008C3ECC" w:rsidRPr="007935D1">
              <w:rPr>
                <w:rFonts w:ascii="Arial" w:hAnsi="Arial" w:cs="Arial"/>
                <w:b/>
                <w:sz w:val="20"/>
              </w:rPr>
              <w:t>ộng hòa Xã hội Chủ nghĩa Việt Nam</w:t>
            </w:r>
            <w:r w:rsidR="008C3ECC" w:rsidRPr="007935D1">
              <w:rPr>
                <w:rFonts w:ascii="Arial" w:hAnsi="Arial" w:cs="Arial"/>
                <w:b/>
                <w:sz w:val="20"/>
                <w:lang w:val="en-US"/>
              </w:rPr>
              <w:br/>
            </w:r>
            <w:r w:rsidR="008C3ECC" w:rsidRPr="007935D1">
              <w:rPr>
                <w:rFonts w:ascii="Arial" w:hAnsi="Arial" w:cs="Arial"/>
                <w:b/>
                <w:sz w:val="20"/>
              </w:rPr>
              <w:t>Socialist Republic of VietNam</w:t>
            </w:r>
          </w:p>
          <w:p w:rsidR="0076602F" w:rsidRPr="007935D1" w:rsidRDefault="0076602F" w:rsidP="007935D1">
            <w:pPr>
              <w:tabs>
                <w:tab w:val="right" w:leader="dot" w:pos="8640"/>
              </w:tabs>
              <w:spacing w:before="120"/>
              <w:jc w:val="center"/>
              <w:rPr>
                <w:rFonts w:ascii="Arial" w:hAnsi="Arial" w:cs="Arial"/>
                <w:sz w:val="20"/>
                <w:lang w:val="en-US"/>
              </w:rPr>
            </w:pPr>
          </w:p>
          <w:p w:rsidR="0076602F" w:rsidRPr="007935D1" w:rsidRDefault="0076602F" w:rsidP="007935D1">
            <w:pPr>
              <w:tabs>
                <w:tab w:val="right" w:leader="dot" w:pos="8640"/>
              </w:tabs>
              <w:spacing w:before="120"/>
              <w:jc w:val="center"/>
              <w:rPr>
                <w:rFonts w:ascii="Arial" w:hAnsi="Arial" w:cs="Arial"/>
                <w:sz w:val="20"/>
                <w:lang w:val="en-US"/>
              </w:rPr>
            </w:pPr>
          </w:p>
          <w:p w:rsidR="008C3ECC" w:rsidRPr="007935D1" w:rsidRDefault="008C3ECC" w:rsidP="007935D1">
            <w:pPr>
              <w:tabs>
                <w:tab w:val="right" w:leader="dot" w:pos="8640"/>
              </w:tabs>
              <w:spacing w:before="120"/>
              <w:jc w:val="center"/>
              <w:rPr>
                <w:rFonts w:ascii="Arial" w:hAnsi="Arial" w:cs="Arial"/>
                <w:b/>
                <w:sz w:val="20"/>
              </w:rPr>
            </w:pPr>
            <w:r w:rsidRPr="007935D1">
              <w:rPr>
                <w:rFonts w:ascii="Arial" w:hAnsi="Arial" w:cs="Arial"/>
                <w:b/>
                <w:sz w:val="20"/>
              </w:rPr>
              <w:t xml:space="preserve">Bộ Giao thông vận tải </w:t>
            </w:r>
            <w:r w:rsidR="002A39A4" w:rsidRPr="007935D1">
              <w:rPr>
                <w:rFonts w:ascii="Arial" w:hAnsi="Arial" w:cs="Arial"/>
                <w:b/>
                <w:sz w:val="20"/>
              </w:rPr>
              <w:t>V</w:t>
            </w:r>
            <w:r w:rsidRPr="007935D1">
              <w:rPr>
                <w:rFonts w:ascii="Arial" w:hAnsi="Arial" w:cs="Arial"/>
                <w:b/>
                <w:sz w:val="20"/>
              </w:rPr>
              <w:t>iệt Nam đề nghị các cơ quan hữu quan cho phép phương tiện vận t</w:t>
            </w:r>
            <w:r w:rsidRPr="007935D1">
              <w:rPr>
                <w:rFonts w:ascii="Arial" w:hAnsi="Arial" w:cs="Arial"/>
                <w:b/>
                <w:sz w:val="20"/>
                <w:lang w:val="en-US"/>
              </w:rPr>
              <w:t>ả</w:t>
            </w:r>
            <w:r w:rsidRPr="007935D1">
              <w:rPr>
                <w:rFonts w:ascii="Arial" w:hAnsi="Arial" w:cs="Arial"/>
                <w:b/>
                <w:sz w:val="20"/>
              </w:rPr>
              <w:t>i đường bộ này đi lại dễ dàng và h</w:t>
            </w:r>
            <w:r w:rsidRPr="007935D1">
              <w:rPr>
                <w:rFonts w:ascii="Arial" w:hAnsi="Arial" w:cs="Arial"/>
                <w:b/>
                <w:sz w:val="20"/>
                <w:lang w:val="en-US"/>
              </w:rPr>
              <w:t>ỗ</w:t>
            </w:r>
            <w:r w:rsidRPr="007935D1">
              <w:rPr>
                <w:rFonts w:ascii="Arial" w:hAnsi="Arial" w:cs="Arial"/>
                <w:b/>
                <w:sz w:val="20"/>
              </w:rPr>
              <w:t xml:space="preserve"> tr</w:t>
            </w:r>
            <w:r w:rsidRPr="007935D1">
              <w:rPr>
                <w:rFonts w:ascii="Arial" w:hAnsi="Arial" w:cs="Arial"/>
                <w:b/>
                <w:sz w:val="20"/>
                <w:lang w:val="en-US"/>
              </w:rPr>
              <w:t>ợ</w:t>
            </w:r>
            <w:r w:rsidRPr="007935D1">
              <w:rPr>
                <w:rFonts w:ascii="Arial" w:hAnsi="Arial" w:cs="Arial"/>
                <w:b/>
                <w:sz w:val="20"/>
              </w:rPr>
              <w:t xml:space="preserve"> hoặc bảo vệ khi cần thiết</w:t>
            </w:r>
          </w:p>
          <w:p w:rsidR="0076602F" w:rsidRPr="007935D1" w:rsidRDefault="0076602F" w:rsidP="007935D1">
            <w:pPr>
              <w:tabs>
                <w:tab w:val="right" w:leader="dot" w:pos="8640"/>
              </w:tabs>
              <w:spacing w:before="120"/>
              <w:jc w:val="center"/>
              <w:rPr>
                <w:rFonts w:ascii="Arial" w:hAnsi="Arial" w:cs="Arial"/>
                <w:sz w:val="20"/>
                <w:lang w:val="en-US"/>
              </w:rPr>
            </w:pPr>
          </w:p>
          <w:p w:rsidR="008C3ECC" w:rsidRPr="007935D1" w:rsidRDefault="008C3ECC" w:rsidP="007935D1">
            <w:pPr>
              <w:tabs>
                <w:tab w:val="right" w:leader="dot" w:pos="8640"/>
              </w:tabs>
              <w:spacing w:before="120"/>
              <w:jc w:val="center"/>
              <w:rPr>
                <w:rFonts w:ascii="Arial" w:hAnsi="Arial" w:cs="Arial"/>
                <w:b/>
                <w:sz w:val="20"/>
              </w:rPr>
            </w:pPr>
            <w:r w:rsidRPr="007935D1">
              <w:rPr>
                <w:rFonts w:ascii="Arial" w:hAnsi="Arial" w:cs="Arial"/>
                <w:b/>
                <w:sz w:val="20"/>
              </w:rPr>
              <w:t>The Ministry of Transport of Viet Nam requests all those whom it may concern to allo</w:t>
            </w:r>
            <w:r w:rsidRPr="007935D1">
              <w:rPr>
                <w:rFonts w:ascii="Arial" w:hAnsi="Arial" w:cs="Arial"/>
                <w:b/>
                <w:sz w:val="20"/>
                <w:lang w:val="en-US"/>
              </w:rPr>
              <w:t>w</w:t>
            </w:r>
            <w:r w:rsidRPr="007935D1">
              <w:rPr>
                <w:rFonts w:ascii="Arial" w:hAnsi="Arial" w:cs="Arial"/>
                <w:b/>
                <w:sz w:val="20"/>
              </w:rPr>
              <w:t xml:space="preserve"> the vehic</w:t>
            </w:r>
            <w:r w:rsidRPr="007935D1">
              <w:rPr>
                <w:rFonts w:ascii="Arial" w:hAnsi="Arial" w:cs="Arial"/>
                <w:b/>
                <w:sz w:val="20"/>
                <w:lang w:val="en-US"/>
              </w:rPr>
              <w:t>l</w:t>
            </w:r>
            <w:r w:rsidRPr="007935D1">
              <w:rPr>
                <w:rFonts w:ascii="Arial" w:hAnsi="Arial" w:cs="Arial"/>
                <w:b/>
                <w:sz w:val="20"/>
              </w:rPr>
              <w:t xml:space="preserve">e to pass </w:t>
            </w:r>
            <w:r w:rsidRPr="007935D1">
              <w:rPr>
                <w:rFonts w:ascii="Arial" w:hAnsi="Arial" w:cs="Arial"/>
                <w:b/>
                <w:sz w:val="20"/>
                <w:lang w:val="en-US"/>
              </w:rPr>
              <w:t>f</w:t>
            </w:r>
            <w:r w:rsidRPr="007935D1">
              <w:rPr>
                <w:rFonts w:ascii="Arial" w:hAnsi="Arial" w:cs="Arial"/>
                <w:b/>
                <w:sz w:val="20"/>
              </w:rPr>
              <w:t>reely and afford the vehicle any such assistance and protection as may be necessary</w:t>
            </w:r>
          </w:p>
          <w:p w:rsidR="0076602F" w:rsidRPr="007935D1" w:rsidRDefault="0076602F" w:rsidP="007935D1">
            <w:pPr>
              <w:tabs>
                <w:tab w:val="right" w:leader="dot" w:pos="8640"/>
              </w:tabs>
              <w:spacing w:before="120"/>
              <w:jc w:val="center"/>
              <w:rPr>
                <w:rFonts w:ascii="Arial" w:hAnsi="Arial" w:cs="Arial"/>
                <w:sz w:val="20"/>
                <w:lang w:val="en-US"/>
              </w:rPr>
            </w:pPr>
          </w:p>
          <w:p w:rsidR="00B61B66" w:rsidRPr="007935D1" w:rsidRDefault="008C3ECC" w:rsidP="007935D1">
            <w:pPr>
              <w:tabs>
                <w:tab w:val="right" w:leader="dot" w:pos="8640"/>
              </w:tabs>
              <w:spacing w:before="120"/>
              <w:jc w:val="center"/>
              <w:rPr>
                <w:rFonts w:ascii="Arial" w:hAnsi="Arial" w:cs="Arial"/>
                <w:sz w:val="20"/>
              </w:rPr>
            </w:pPr>
            <w:r w:rsidRPr="007935D1">
              <w:rPr>
                <w:rFonts w:ascii="Arial" w:hAnsi="Arial" w:cs="Arial"/>
                <w:sz w:val="20"/>
              </w:rPr>
              <w:t>Mặt sau bìa trước/ Back side</w:t>
            </w:r>
          </w:p>
        </w:tc>
      </w:tr>
      <w:tr w:rsidR="00B61B66" w:rsidRPr="007935D1" w:rsidTr="007935D1">
        <w:tc>
          <w:tcPr>
            <w:tcW w:w="4308" w:type="dxa"/>
            <w:gridSpan w:val="3"/>
            <w:tcBorders>
              <w:left w:val="nil"/>
              <w:right w:val="nil"/>
            </w:tcBorders>
          </w:tcPr>
          <w:p w:rsidR="00B61B66" w:rsidRPr="007935D1" w:rsidRDefault="00B61B66" w:rsidP="007935D1">
            <w:pPr>
              <w:tabs>
                <w:tab w:val="right" w:leader="dot" w:pos="8640"/>
              </w:tabs>
              <w:spacing w:before="120"/>
              <w:rPr>
                <w:rFonts w:ascii="Arial" w:hAnsi="Arial" w:cs="Arial"/>
                <w:sz w:val="20"/>
              </w:rPr>
            </w:pPr>
          </w:p>
        </w:tc>
        <w:tc>
          <w:tcPr>
            <w:tcW w:w="360" w:type="dxa"/>
            <w:tcBorders>
              <w:top w:val="nil"/>
              <w:left w:val="nil"/>
              <w:bottom w:val="nil"/>
              <w:right w:val="nil"/>
            </w:tcBorders>
          </w:tcPr>
          <w:p w:rsidR="00B61B66" w:rsidRPr="007935D1" w:rsidRDefault="00B61B66" w:rsidP="007935D1">
            <w:pPr>
              <w:tabs>
                <w:tab w:val="right" w:leader="dot" w:pos="8640"/>
              </w:tabs>
              <w:spacing w:before="120"/>
              <w:rPr>
                <w:rFonts w:ascii="Arial" w:hAnsi="Arial" w:cs="Arial"/>
                <w:sz w:val="20"/>
              </w:rPr>
            </w:pPr>
          </w:p>
        </w:tc>
        <w:tc>
          <w:tcPr>
            <w:tcW w:w="4188" w:type="dxa"/>
            <w:tcBorders>
              <w:left w:val="nil"/>
              <w:right w:val="nil"/>
            </w:tcBorders>
          </w:tcPr>
          <w:p w:rsidR="00B61B66" w:rsidRPr="007935D1" w:rsidRDefault="00B61B66" w:rsidP="007935D1">
            <w:pPr>
              <w:tabs>
                <w:tab w:val="right" w:leader="dot" w:pos="8640"/>
              </w:tabs>
              <w:spacing w:before="120"/>
              <w:rPr>
                <w:rFonts w:ascii="Arial" w:hAnsi="Arial" w:cs="Arial"/>
                <w:sz w:val="20"/>
              </w:rPr>
            </w:pPr>
          </w:p>
        </w:tc>
      </w:tr>
      <w:tr w:rsidR="0084273B" w:rsidRPr="007935D1" w:rsidTr="007935D1">
        <w:tc>
          <w:tcPr>
            <w:tcW w:w="4308" w:type="dxa"/>
            <w:gridSpan w:val="3"/>
            <w:tcBorders>
              <w:bottom w:val="nil"/>
            </w:tcBorders>
          </w:tcPr>
          <w:p w:rsidR="0084273B" w:rsidRPr="007935D1" w:rsidRDefault="0084273B" w:rsidP="007935D1">
            <w:pPr>
              <w:spacing w:before="120"/>
              <w:jc w:val="center"/>
              <w:rPr>
                <w:rFonts w:ascii="Arial" w:hAnsi="Arial" w:cs="Arial"/>
                <w:sz w:val="20"/>
                <w:lang w:val="en-US"/>
              </w:rPr>
            </w:pPr>
            <w:r w:rsidRPr="007935D1">
              <w:rPr>
                <w:rFonts w:ascii="Arial" w:hAnsi="Arial" w:cs="Arial"/>
                <w:b/>
                <w:sz w:val="20"/>
              </w:rPr>
              <w:t>Thông tin c</w:t>
            </w:r>
            <w:r w:rsidRPr="007935D1">
              <w:rPr>
                <w:rFonts w:ascii="Arial" w:hAnsi="Arial" w:cs="Arial"/>
                <w:b/>
                <w:sz w:val="20"/>
                <w:lang w:val="en-US"/>
              </w:rPr>
              <w:t>ơ</w:t>
            </w:r>
            <w:r w:rsidRPr="007935D1">
              <w:rPr>
                <w:rFonts w:ascii="Arial" w:hAnsi="Arial" w:cs="Arial"/>
                <w:b/>
                <w:sz w:val="20"/>
              </w:rPr>
              <w:t xml:space="preserve"> bản về ph</w:t>
            </w:r>
            <w:r w:rsidRPr="007935D1">
              <w:rPr>
                <w:rFonts w:ascii="Arial" w:hAnsi="Arial" w:cs="Arial"/>
                <w:b/>
                <w:sz w:val="20"/>
                <w:lang w:val="en-US"/>
              </w:rPr>
              <w:t>ươ</w:t>
            </w:r>
            <w:r w:rsidRPr="007935D1">
              <w:rPr>
                <w:rFonts w:ascii="Arial" w:hAnsi="Arial" w:cs="Arial"/>
                <w:b/>
                <w:sz w:val="20"/>
              </w:rPr>
              <w:t>ng tiện</w:t>
            </w:r>
            <w:r w:rsidRPr="007935D1">
              <w:rPr>
                <w:rFonts w:ascii="Arial" w:hAnsi="Arial" w:cs="Arial"/>
                <w:b/>
                <w:sz w:val="20"/>
                <w:lang w:val="en-US"/>
              </w:rPr>
              <w:br/>
            </w:r>
            <w:r w:rsidRPr="007935D1">
              <w:rPr>
                <w:rFonts w:ascii="Arial" w:hAnsi="Arial" w:cs="Arial"/>
                <w:b/>
                <w:sz w:val="20"/>
              </w:rPr>
              <w:t>Basic data of the vehicle</w:t>
            </w:r>
          </w:p>
          <w:p w:rsidR="0084273B" w:rsidRPr="007935D1" w:rsidRDefault="0084273B" w:rsidP="007935D1">
            <w:pPr>
              <w:tabs>
                <w:tab w:val="right" w:leader="dot" w:pos="8640"/>
              </w:tabs>
              <w:spacing w:before="120"/>
              <w:rPr>
                <w:rFonts w:ascii="Arial" w:hAnsi="Arial" w:cs="Arial"/>
                <w:b/>
                <w:sz w:val="20"/>
                <w:lang w:val="en-US"/>
              </w:rPr>
            </w:pPr>
            <w:r w:rsidRPr="007935D1">
              <w:rPr>
                <w:rFonts w:ascii="Arial" w:hAnsi="Arial" w:cs="Arial"/>
                <w:b/>
                <w:sz w:val="20"/>
              </w:rPr>
              <w:t xml:space="preserve">1. </w:t>
            </w:r>
            <w:r w:rsidRPr="007935D1">
              <w:rPr>
                <w:rFonts w:ascii="Arial" w:hAnsi="Arial" w:cs="Arial"/>
                <w:b/>
                <w:sz w:val="20"/>
                <w:lang w:val="en-US"/>
              </w:rPr>
              <w:t>Số</w:t>
            </w:r>
            <w:r w:rsidRPr="007935D1">
              <w:rPr>
                <w:rFonts w:ascii="Arial" w:hAnsi="Arial" w:cs="Arial"/>
                <w:b/>
                <w:sz w:val="20"/>
              </w:rPr>
              <w:t xml:space="preserve"> đăng ký phương ti</w:t>
            </w:r>
            <w:r w:rsidRPr="007935D1">
              <w:rPr>
                <w:rFonts w:ascii="Arial" w:hAnsi="Arial" w:cs="Arial"/>
                <w:b/>
                <w:sz w:val="20"/>
                <w:lang w:val="en-US"/>
              </w:rPr>
              <w:t>ệ</w:t>
            </w:r>
            <w:r w:rsidRPr="007935D1">
              <w:rPr>
                <w:rFonts w:ascii="Arial" w:hAnsi="Arial" w:cs="Arial"/>
                <w:b/>
                <w:sz w:val="20"/>
              </w:rPr>
              <w:t>n:</w:t>
            </w:r>
            <w:r w:rsidRPr="007935D1">
              <w:rPr>
                <w:rFonts w:ascii="Arial" w:hAnsi="Arial" w:cs="Arial"/>
                <w:b/>
                <w:sz w:val="20"/>
                <w:lang w:val="en-US"/>
              </w:rPr>
              <w:t xml:space="preserve"> …………………</w:t>
            </w:r>
            <w:r w:rsidRPr="007935D1">
              <w:rPr>
                <w:rFonts w:ascii="Arial" w:hAnsi="Arial" w:cs="Arial"/>
                <w:b/>
                <w:sz w:val="20"/>
                <w:lang w:val="en-US"/>
              </w:rPr>
              <w:br/>
            </w:r>
            <w:r w:rsidRPr="007935D1">
              <w:rPr>
                <w:rFonts w:ascii="Arial" w:hAnsi="Arial" w:cs="Arial"/>
                <w:b/>
                <w:sz w:val="20"/>
              </w:rPr>
              <w:t>(Registration number)</w:t>
            </w:r>
          </w:p>
          <w:p w:rsidR="0084273B" w:rsidRPr="007935D1" w:rsidRDefault="0084273B" w:rsidP="007935D1">
            <w:pPr>
              <w:tabs>
                <w:tab w:val="right" w:leader="dot" w:pos="8640"/>
              </w:tabs>
              <w:spacing w:before="120"/>
              <w:rPr>
                <w:rFonts w:ascii="Arial" w:hAnsi="Arial" w:cs="Arial"/>
                <w:b/>
                <w:sz w:val="20"/>
                <w:lang w:val="en-US"/>
              </w:rPr>
            </w:pPr>
            <w:r w:rsidRPr="007935D1">
              <w:rPr>
                <w:rFonts w:ascii="Arial" w:hAnsi="Arial" w:cs="Arial"/>
                <w:b/>
                <w:sz w:val="20"/>
              </w:rPr>
              <w:t>2. Một số thông s</w:t>
            </w:r>
            <w:r w:rsidRPr="007935D1">
              <w:rPr>
                <w:rFonts w:ascii="Arial" w:hAnsi="Arial" w:cs="Arial"/>
                <w:b/>
                <w:sz w:val="20"/>
                <w:lang w:val="en-US"/>
              </w:rPr>
              <w:t>ố</w:t>
            </w:r>
            <w:r w:rsidRPr="007935D1">
              <w:rPr>
                <w:rFonts w:ascii="Arial" w:hAnsi="Arial" w:cs="Arial"/>
                <w:b/>
                <w:sz w:val="20"/>
              </w:rPr>
              <w:t xml:space="preserve"> kỹ thuật:</w:t>
            </w:r>
            <w:r w:rsidRPr="007935D1">
              <w:rPr>
                <w:rFonts w:ascii="Arial" w:hAnsi="Arial" w:cs="Arial"/>
                <w:b/>
                <w:sz w:val="20"/>
                <w:lang w:val="en-US"/>
              </w:rPr>
              <w:br/>
            </w:r>
            <w:r w:rsidRPr="007935D1">
              <w:rPr>
                <w:rFonts w:ascii="Arial" w:hAnsi="Arial" w:cs="Arial"/>
                <w:b/>
                <w:sz w:val="20"/>
              </w:rPr>
              <w:t>(Technical data)</w:t>
            </w:r>
          </w:p>
          <w:p w:rsidR="0084273B" w:rsidRPr="007935D1" w:rsidRDefault="0084273B" w:rsidP="007935D1">
            <w:pPr>
              <w:spacing w:before="120"/>
              <w:rPr>
                <w:rFonts w:ascii="Arial" w:hAnsi="Arial" w:cs="Arial"/>
                <w:b/>
                <w:sz w:val="20"/>
                <w:lang w:val="en-US"/>
              </w:rPr>
            </w:pPr>
            <w:r w:rsidRPr="007935D1">
              <w:rPr>
                <w:rFonts w:ascii="Arial" w:hAnsi="Arial" w:cs="Arial"/>
                <w:b/>
                <w:sz w:val="20"/>
              </w:rPr>
              <w:t>- Năm sản xuất:</w:t>
            </w:r>
            <w:r w:rsidRPr="007935D1">
              <w:rPr>
                <w:rFonts w:ascii="Arial" w:hAnsi="Arial" w:cs="Arial"/>
                <w:b/>
                <w:sz w:val="20"/>
                <w:lang w:val="en-US"/>
              </w:rPr>
              <w:t>……………………………..</w:t>
            </w:r>
            <w:r w:rsidRPr="007935D1">
              <w:rPr>
                <w:rFonts w:ascii="Arial" w:hAnsi="Arial" w:cs="Arial"/>
                <w:b/>
                <w:sz w:val="20"/>
                <w:lang w:val="en-US"/>
              </w:rPr>
              <w:br/>
            </w:r>
            <w:r w:rsidRPr="007935D1">
              <w:rPr>
                <w:rFonts w:ascii="Arial" w:hAnsi="Arial" w:cs="Arial"/>
                <w:b/>
                <w:sz w:val="20"/>
              </w:rPr>
              <w:t>(Manu</w:t>
            </w:r>
            <w:r w:rsidRPr="007935D1">
              <w:rPr>
                <w:rFonts w:ascii="Arial" w:hAnsi="Arial" w:cs="Arial"/>
                <w:b/>
                <w:sz w:val="20"/>
                <w:lang w:val="en-US"/>
              </w:rPr>
              <w:t>f</w:t>
            </w:r>
            <w:r w:rsidRPr="007935D1">
              <w:rPr>
                <w:rFonts w:ascii="Arial" w:hAnsi="Arial" w:cs="Arial"/>
                <w:b/>
                <w:sz w:val="20"/>
              </w:rPr>
              <w:t>actured year)</w:t>
            </w:r>
          </w:p>
          <w:p w:rsidR="0084273B" w:rsidRPr="007935D1" w:rsidRDefault="0084273B" w:rsidP="007935D1">
            <w:pPr>
              <w:tabs>
                <w:tab w:val="right" w:leader="dot" w:pos="8640"/>
              </w:tabs>
              <w:spacing w:before="120"/>
              <w:rPr>
                <w:rFonts w:ascii="Arial" w:hAnsi="Arial" w:cs="Arial"/>
                <w:b/>
                <w:sz w:val="20"/>
                <w:lang w:val="en-US"/>
              </w:rPr>
            </w:pPr>
            <w:r w:rsidRPr="007935D1">
              <w:rPr>
                <w:rFonts w:ascii="Arial" w:hAnsi="Arial" w:cs="Arial"/>
                <w:b/>
                <w:sz w:val="20"/>
              </w:rPr>
              <w:t>- Nhãn hi</w:t>
            </w:r>
            <w:r w:rsidRPr="007935D1">
              <w:rPr>
                <w:rFonts w:ascii="Arial" w:hAnsi="Arial" w:cs="Arial"/>
                <w:b/>
                <w:sz w:val="20"/>
                <w:lang w:val="en-US"/>
              </w:rPr>
              <w:t>ệ</w:t>
            </w:r>
            <w:r w:rsidRPr="007935D1">
              <w:rPr>
                <w:rFonts w:ascii="Arial" w:hAnsi="Arial" w:cs="Arial"/>
                <w:b/>
                <w:sz w:val="20"/>
              </w:rPr>
              <w:t>u (Mark):</w:t>
            </w:r>
            <w:r w:rsidRPr="007935D1">
              <w:rPr>
                <w:rFonts w:ascii="Arial" w:hAnsi="Arial" w:cs="Arial"/>
                <w:b/>
                <w:sz w:val="20"/>
                <w:lang w:val="en-US"/>
              </w:rPr>
              <w:t xml:space="preserve"> ……………………….</w:t>
            </w:r>
          </w:p>
          <w:p w:rsidR="0084273B" w:rsidRPr="007935D1" w:rsidRDefault="0084273B" w:rsidP="007935D1">
            <w:pPr>
              <w:tabs>
                <w:tab w:val="right" w:leader="dot" w:pos="8640"/>
              </w:tabs>
              <w:spacing w:before="120"/>
              <w:rPr>
                <w:rFonts w:ascii="Arial" w:hAnsi="Arial" w:cs="Arial"/>
                <w:sz w:val="20"/>
                <w:lang w:val="en-US"/>
              </w:rPr>
            </w:pPr>
            <w:r w:rsidRPr="007935D1">
              <w:rPr>
                <w:rFonts w:ascii="Arial" w:hAnsi="Arial" w:cs="Arial"/>
                <w:b/>
                <w:sz w:val="20"/>
              </w:rPr>
              <w:t>- Lo</w:t>
            </w:r>
            <w:r w:rsidRPr="007935D1">
              <w:rPr>
                <w:rFonts w:ascii="Arial" w:hAnsi="Arial" w:cs="Arial"/>
                <w:b/>
                <w:sz w:val="20"/>
                <w:lang w:val="en-US"/>
              </w:rPr>
              <w:t>ạ</w:t>
            </w:r>
            <w:r w:rsidRPr="007935D1">
              <w:rPr>
                <w:rFonts w:ascii="Arial" w:hAnsi="Arial" w:cs="Arial"/>
                <w:b/>
                <w:sz w:val="20"/>
              </w:rPr>
              <w:t>i xe (Model):</w:t>
            </w:r>
            <w:r w:rsidRPr="007935D1">
              <w:rPr>
                <w:rFonts w:ascii="Arial" w:hAnsi="Arial" w:cs="Arial"/>
                <w:b/>
                <w:sz w:val="20"/>
                <w:lang w:val="en-US"/>
              </w:rPr>
              <w:t xml:space="preserve"> ………………………..</w:t>
            </w:r>
          </w:p>
        </w:tc>
        <w:tc>
          <w:tcPr>
            <w:tcW w:w="360" w:type="dxa"/>
            <w:tcBorders>
              <w:top w:val="nil"/>
              <w:bottom w:val="nil"/>
            </w:tcBorders>
          </w:tcPr>
          <w:p w:rsidR="0084273B" w:rsidRPr="007935D1" w:rsidRDefault="0084273B" w:rsidP="007935D1">
            <w:pPr>
              <w:tabs>
                <w:tab w:val="right" w:leader="dot" w:pos="8640"/>
              </w:tabs>
              <w:spacing w:before="120"/>
              <w:rPr>
                <w:rFonts w:ascii="Arial" w:hAnsi="Arial" w:cs="Arial"/>
                <w:sz w:val="20"/>
              </w:rPr>
            </w:pPr>
          </w:p>
        </w:tc>
        <w:tc>
          <w:tcPr>
            <w:tcW w:w="4188" w:type="dxa"/>
            <w:vMerge w:val="restart"/>
          </w:tcPr>
          <w:p w:rsidR="00E653B0" w:rsidRPr="007935D1" w:rsidRDefault="00E653B0" w:rsidP="007935D1">
            <w:pPr>
              <w:spacing w:before="120"/>
              <w:jc w:val="center"/>
              <w:rPr>
                <w:rFonts w:ascii="Arial" w:hAnsi="Arial" w:cs="Arial"/>
                <w:b/>
                <w:sz w:val="20"/>
                <w:lang w:val="en-US"/>
              </w:rPr>
            </w:pPr>
            <w:r w:rsidRPr="007935D1">
              <w:rPr>
                <w:rFonts w:ascii="Arial" w:hAnsi="Arial" w:cs="Arial"/>
                <w:b/>
                <w:sz w:val="20"/>
              </w:rPr>
              <w:t>Chi tiết về người khai thác vận tải</w:t>
            </w:r>
            <w:r w:rsidRPr="007935D1">
              <w:rPr>
                <w:rFonts w:ascii="Arial" w:hAnsi="Arial" w:cs="Arial"/>
                <w:b/>
                <w:sz w:val="20"/>
                <w:lang w:val="en-US"/>
              </w:rPr>
              <w:br/>
            </w:r>
            <w:r w:rsidRPr="007935D1">
              <w:rPr>
                <w:rFonts w:ascii="Arial" w:hAnsi="Arial" w:cs="Arial"/>
                <w:b/>
                <w:sz w:val="20"/>
              </w:rPr>
              <w:t>Status of Transport operator</w:t>
            </w:r>
          </w:p>
          <w:p w:rsidR="00E653B0" w:rsidRPr="007935D1" w:rsidRDefault="00E653B0" w:rsidP="007935D1">
            <w:pPr>
              <w:spacing w:before="120"/>
              <w:rPr>
                <w:rFonts w:ascii="Arial" w:hAnsi="Arial" w:cs="Arial"/>
                <w:b/>
                <w:sz w:val="20"/>
                <w:lang w:val="en-US"/>
              </w:rPr>
            </w:pPr>
            <w:r w:rsidRPr="007935D1">
              <w:rPr>
                <w:rFonts w:ascii="Arial" w:hAnsi="Arial" w:cs="Arial"/>
                <w:b/>
                <w:sz w:val="20"/>
              </w:rPr>
              <w:t xml:space="preserve">Tên </w:t>
            </w:r>
            <w:r w:rsidR="00CF1328" w:rsidRPr="007935D1">
              <w:rPr>
                <w:rFonts w:ascii="Arial" w:hAnsi="Arial" w:cs="Arial"/>
                <w:b/>
                <w:sz w:val="20"/>
                <w:lang w:val="en-US"/>
              </w:rPr>
              <w:t>đơn</w:t>
            </w:r>
            <w:r w:rsidRPr="007935D1">
              <w:rPr>
                <w:rFonts w:ascii="Arial" w:hAnsi="Arial" w:cs="Arial"/>
                <w:b/>
                <w:sz w:val="20"/>
              </w:rPr>
              <w:t xml:space="preserve"> vị/người khai thác</w:t>
            </w:r>
            <w:r w:rsidR="00CF1328" w:rsidRPr="007935D1">
              <w:rPr>
                <w:rFonts w:ascii="Arial" w:hAnsi="Arial" w:cs="Arial"/>
                <w:b/>
                <w:sz w:val="20"/>
                <w:lang w:val="en-US"/>
              </w:rPr>
              <w:t xml:space="preserve"> </w:t>
            </w:r>
            <w:r w:rsidRPr="007935D1">
              <w:rPr>
                <w:rFonts w:ascii="Arial" w:hAnsi="Arial" w:cs="Arial"/>
                <w:b/>
                <w:sz w:val="20"/>
              </w:rPr>
              <w:t>(Company/Operator):</w:t>
            </w:r>
          </w:p>
          <w:p w:rsidR="007D5C86" w:rsidRPr="007935D1" w:rsidRDefault="000C433A" w:rsidP="007935D1">
            <w:pPr>
              <w:spacing w:before="120"/>
              <w:rPr>
                <w:rFonts w:ascii="Arial" w:hAnsi="Arial" w:cs="Arial"/>
                <w:b/>
                <w:sz w:val="20"/>
                <w:lang w:val="en-US"/>
              </w:rPr>
            </w:pPr>
            <w:r w:rsidRPr="007935D1">
              <w:rPr>
                <w:rFonts w:ascii="Arial" w:hAnsi="Arial" w:cs="Arial"/>
                <w:b/>
                <w:sz w:val="20"/>
                <w:lang w:val="en-US"/>
              </w:rPr>
              <w:t>………………………………………………</w:t>
            </w:r>
            <w:r w:rsidR="007D5C86" w:rsidRPr="007935D1">
              <w:rPr>
                <w:rFonts w:ascii="Arial" w:hAnsi="Arial" w:cs="Arial"/>
                <w:b/>
                <w:sz w:val="20"/>
                <w:lang w:val="en-US"/>
              </w:rPr>
              <w:br/>
            </w:r>
            <w:r w:rsidRPr="007935D1">
              <w:rPr>
                <w:rFonts w:ascii="Arial" w:hAnsi="Arial" w:cs="Arial"/>
                <w:b/>
                <w:sz w:val="20"/>
                <w:lang w:val="en-US"/>
              </w:rPr>
              <w:t>………………………………………………</w:t>
            </w:r>
            <w:r w:rsidR="007D5C86" w:rsidRPr="007935D1">
              <w:rPr>
                <w:rFonts w:ascii="Arial" w:hAnsi="Arial" w:cs="Arial"/>
                <w:b/>
                <w:sz w:val="20"/>
                <w:lang w:val="en-US"/>
              </w:rPr>
              <w:br/>
            </w:r>
            <w:r w:rsidRPr="007935D1">
              <w:rPr>
                <w:rFonts w:ascii="Arial" w:hAnsi="Arial" w:cs="Arial"/>
                <w:b/>
                <w:sz w:val="20"/>
                <w:lang w:val="en-US"/>
              </w:rPr>
              <w:t>………………………………………………</w:t>
            </w:r>
          </w:p>
          <w:p w:rsidR="007D5C86" w:rsidRPr="007935D1" w:rsidRDefault="00E653B0" w:rsidP="007935D1">
            <w:pPr>
              <w:spacing w:before="120"/>
              <w:rPr>
                <w:rFonts w:ascii="Arial" w:hAnsi="Arial" w:cs="Arial"/>
                <w:b/>
                <w:sz w:val="20"/>
                <w:lang w:val="en-US"/>
              </w:rPr>
            </w:pPr>
            <w:r w:rsidRPr="007935D1">
              <w:rPr>
                <w:rFonts w:ascii="Arial" w:hAnsi="Arial" w:cs="Arial"/>
                <w:b/>
                <w:sz w:val="20"/>
              </w:rPr>
              <w:t>Địa ch</w:t>
            </w:r>
            <w:r w:rsidR="000C433A" w:rsidRPr="007935D1">
              <w:rPr>
                <w:rFonts w:ascii="Arial" w:hAnsi="Arial" w:cs="Arial"/>
                <w:b/>
                <w:sz w:val="20"/>
                <w:lang w:val="en-US"/>
              </w:rPr>
              <w:t>ỉ</w:t>
            </w:r>
            <w:r w:rsidRPr="007935D1">
              <w:rPr>
                <w:rFonts w:ascii="Arial" w:hAnsi="Arial" w:cs="Arial"/>
                <w:b/>
                <w:sz w:val="20"/>
              </w:rPr>
              <w:t xml:space="preserve"> (Address):</w:t>
            </w:r>
            <w:r w:rsidR="007D5C86" w:rsidRPr="007935D1">
              <w:rPr>
                <w:rFonts w:ascii="Arial" w:hAnsi="Arial" w:cs="Arial"/>
                <w:b/>
                <w:sz w:val="20"/>
              </w:rPr>
              <w:br/>
            </w:r>
            <w:r w:rsidR="007D5C86" w:rsidRPr="007935D1">
              <w:rPr>
                <w:rFonts w:ascii="Arial" w:hAnsi="Arial" w:cs="Arial"/>
                <w:b/>
                <w:sz w:val="20"/>
                <w:lang w:val="en-US"/>
              </w:rPr>
              <w:t>………………………………………………</w:t>
            </w:r>
            <w:r w:rsidR="007D5C86" w:rsidRPr="007935D1">
              <w:rPr>
                <w:rFonts w:ascii="Arial" w:hAnsi="Arial" w:cs="Arial"/>
                <w:b/>
                <w:sz w:val="20"/>
                <w:lang w:val="en-US"/>
              </w:rPr>
              <w:br/>
              <w:t>………………………………………………</w:t>
            </w:r>
            <w:r w:rsidR="007D5C86" w:rsidRPr="007935D1">
              <w:rPr>
                <w:rFonts w:ascii="Arial" w:hAnsi="Arial" w:cs="Arial"/>
                <w:b/>
                <w:sz w:val="20"/>
                <w:lang w:val="en-US"/>
              </w:rPr>
              <w:br/>
              <w:t>………………………………………………</w:t>
            </w:r>
            <w:r w:rsidR="007D5C86" w:rsidRPr="007935D1">
              <w:rPr>
                <w:rFonts w:ascii="Arial" w:hAnsi="Arial" w:cs="Arial"/>
                <w:b/>
                <w:sz w:val="20"/>
                <w:lang w:val="en-US"/>
              </w:rPr>
              <w:br/>
              <w:t>………………………………………………</w:t>
            </w:r>
          </w:p>
          <w:p w:rsidR="007D5C86" w:rsidRPr="007935D1" w:rsidRDefault="00E653B0" w:rsidP="007935D1">
            <w:pPr>
              <w:spacing w:before="120"/>
              <w:rPr>
                <w:rFonts w:ascii="Arial" w:hAnsi="Arial" w:cs="Arial"/>
                <w:b/>
                <w:sz w:val="20"/>
                <w:lang w:val="en-US"/>
              </w:rPr>
            </w:pPr>
            <w:r w:rsidRPr="007935D1">
              <w:rPr>
                <w:rFonts w:ascii="Arial" w:hAnsi="Arial" w:cs="Arial"/>
                <w:b/>
                <w:sz w:val="20"/>
              </w:rPr>
              <w:t xml:space="preserve">Tel: </w:t>
            </w:r>
            <w:r w:rsidR="007D5C86" w:rsidRPr="007935D1">
              <w:rPr>
                <w:rFonts w:ascii="Arial" w:hAnsi="Arial" w:cs="Arial"/>
                <w:b/>
                <w:sz w:val="20"/>
                <w:lang w:val="en-US"/>
              </w:rPr>
              <w:t xml:space="preserve">…………………… </w:t>
            </w:r>
            <w:r w:rsidRPr="007935D1">
              <w:rPr>
                <w:rFonts w:ascii="Arial" w:hAnsi="Arial" w:cs="Arial"/>
                <w:b/>
                <w:sz w:val="20"/>
              </w:rPr>
              <w:t>Fax:</w:t>
            </w:r>
            <w:r w:rsidR="007D5C86" w:rsidRPr="007935D1">
              <w:rPr>
                <w:rFonts w:ascii="Arial" w:hAnsi="Arial" w:cs="Arial"/>
                <w:b/>
                <w:sz w:val="20"/>
                <w:lang w:val="en-US"/>
              </w:rPr>
              <w:t xml:space="preserve"> ……………….</w:t>
            </w:r>
            <w:r w:rsidRPr="007935D1">
              <w:rPr>
                <w:rFonts w:ascii="Arial" w:hAnsi="Arial" w:cs="Arial"/>
                <w:b/>
                <w:sz w:val="20"/>
              </w:rPr>
              <w:t xml:space="preserve"> </w:t>
            </w:r>
          </w:p>
          <w:p w:rsidR="007D5C86" w:rsidRPr="007935D1" w:rsidRDefault="00E653B0" w:rsidP="007935D1">
            <w:pPr>
              <w:spacing w:before="120"/>
              <w:rPr>
                <w:rFonts w:ascii="Arial" w:hAnsi="Arial" w:cs="Arial"/>
                <w:b/>
                <w:sz w:val="20"/>
                <w:lang w:val="en-US"/>
              </w:rPr>
            </w:pPr>
            <w:r w:rsidRPr="007935D1">
              <w:rPr>
                <w:rFonts w:ascii="Arial" w:hAnsi="Arial" w:cs="Arial"/>
                <w:b/>
                <w:sz w:val="20"/>
              </w:rPr>
              <w:t>Lĩnh vực hoạt động vận t</w:t>
            </w:r>
            <w:r w:rsidR="007D5C86" w:rsidRPr="007935D1">
              <w:rPr>
                <w:rFonts w:ascii="Arial" w:hAnsi="Arial" w:cs="Arial"/>
                <w:b/>
                <w:sz w:val="20"/>
                <w:lang w:val="en-US"/>
              </w:rPr>
              <w:t>ả</w:t>
            </w:r>
            <w:r w:rsidRPr="007935D1">
              <w:rPr>
                <w:rFonts w:ascii="Arial" w:hAnsi="Arial" w:cs="Arial"/>
                <w:b/>
                <w:sz w:val="20"/>
              </w:rPr>
              <w:t>i (Type of transport operation):</w:t>
            </w:r>
            <w:r w:rsidR="007D5C86" w:rsidRPr="007935D1">
              <w:rPr>
                <w:rFonts w:ascii="Arial" w:hAnsi="Arial" w:cs="Arial"/>
                <w:b/>
                <w:sz w:val="20"/>
              </w:rPr>
              <w:br/>
            </w:r>
            <w:r w:rsidR="007D5C86" w:rsidRPr="007935D1">
              <w:rPr>
                <w:rFonts w:ascii="Arial" w:hAnsi="Arial" w:cs="Arial"/>
                <w:b/>
                <w:sz w:val="20"/>
                <w:lang w:val="en-US"/>
              </w:rPr>
              <w:t>………………………………………………</w:t>
            </w:r>
            <w:r w:rsidR="007D5C86" w:rsidRPr="007935D1">
              <w:rPr>
                <w:rFonts w:ascii="Arial" w:hAnsi="Arial" w:cs="Arial"/>
                <w:b/>
                <w:sz w:val="20"/>
                <w:lang w:val="en-US"/>
              </w:rPr>
              <w:br/>
              <w:t>………………………………………………</w:t>
            </w:r>
            <w:r w:rsidR="007D5C86" w:rsidRPr="007935D1">
              <w:rPr>
                <w:rFonts w:ascii="Arial" w:hAnsi="Arial" w:cs="Arial"/>
                <w:b/>
                <w:sz w:val="20"/>
                <w:lang w:val="en-US"/>
              </w:rPr>
              <w:br/>
              <w:t>………………………………………………</w:t>
            </w:r>
          </w:p>
          <w:p w:rsidR="007D5C86" w:rsidRPr="007935D1" w:rsidRDefault="00E653B0" w:rsidP="007935D1">
            <w:pPr>
              <w:spacing w:before="120"/>
              <w:rPr>
                <w:rFonts w:ascii="Arial" w:hAnsi="Arial" w:cs="Arial"/>
                <w:b/>
                <w:sz w:val="20"/>
                <w:lang w:val="en-US"/>
              </w:rPr>
            </w:pPr>
            <w:r w:rsidRPr="007935D1">
              <w:rPr>
                <w:rFonts w:ascii="Arial" w:hAnsi="Arial" w:cs="Arial"/>
                <w:b/>
                <w:sz w:val="20"/>
              </w:rPr>
              <w:t>S</w:t>
            </w:r>
            <w:r w:rsidR="007D5C86" w:rsidRPr="007935D1">
              <w:rPr>
                <w:rFonts w:ascii="Arial" w:hAnsi="Arial" w:cs="Arial"/>
                <w:b/>
                <w:sz w:val="20"/>
                <w:lang w:val="en-US"/>
              </w:rPr>
              <w:t>ố</w:t>
            </w:r>
            <w:r w:rsidRPr="007935D1">
              <w:rPr>
                <w:rFonts w:ascii="Arial" w:hAnsi="Arial" w:cs="Arial"/>
                <w:b/>
                <w:sz w:val="20"/>
              </w:rPr>
              <w:t xml:space="preserve"> Giấy phép (Licence No.):</w:t>
            </w:r>
            <w:r w:rsidR="007D5C86" w:rsidRPr="007935D1">
              <w:rPr>
                <w:rFonts w:ascii="Arial" w:hAnsi="Arial" w:cs="Arial"/>
                <w:b/>
                <w:sz w:val="20"/>
                <w:lang w:val="en-US"/>
              </w:rPr>
              <w:t xml:space="preserve"> …………….</w:t>
            </w:r>
            <w:r w:rsidRPr="007935D1">
              <w:rPr>
                <w:rFonts w:ascii="Arial" w:hAnsi="Arial" w:cs="Arial"/>
                <w:b/>
                <w:sz w:val="20"/>
              </w:rPr>
              <w:t xml:space="preserve"> </w:t>
            </w:r>
          </w:p>
          <w:p w:rsidR="00E653B0" w:rsidRPr="007935D1" w:rsidRDefault="00E653B0" w:rsidP="007935D1">
            <w:pPr>
              <w:spacing w:before="120"/>
              <w:rPr>
                <w:rFonts w:ascii="Arial" w:hAnsi="Arial" w:cs="Arial"/>
                <w:b/>
                <w:sz w:val="20"/>
                <w:lang w:val="en-US"/>
              </w:rPr>
            </w:pPr>
            <w:r w:rsidRPr="007935D1">
              <w:rPr>
                <w:rFonts w:ascii="Arial" w:hAnsi="Arial" w:cs="Arial"/>
                <w:b/>
                <w:sz w:val="20"/>
              </w:rPr>
              <w:t>Ngày h</w:t>
            </w:r>
            <w:r w:rsidR="007D5C86" w:rsidRPr="007935D1">
              <w:rPr>
                <w:rFonts w:ascii="Arial" w:hAnsi="Arial" w:cs="Arial"/>
                <w:b/>
                <w:sz w:val="20"/>
                <w:lang w:val="en-US"/>
              </w:rPr>
              <w:t>ế</w:t>
            </w:r>
            <w:r w:rsidRPr="007935D1">
              <w:rPr>
                <w:rFonts w:ascii="Arial" w:hAnsi="Arial" w:cs="Arial"/>
                <w:b/>
                <w:sz w:val="20"/>
              </w:rPr>
              <w:t>t hạn (Date of expiry):</w:t>
            </w:r>
            <w:r w:rsidR="007D5C86" w:rsidRPr="007935D1">
              <w:rPr>
                <w:rFonts w:ascii="Arial" w:hAnsi="Arial" w:cs="Arial"/>
                <w:b/>
                <w:sz w:val="20"/>
                <w:lang w:val="en-US"/>
              </w:rPr>
              <w:t xml:space="preserve"> …………...</w:t>
            </w:r>
          </w:p>
          <w:p w:rsidR="00E14D96" w:rsidRPr="007935D1" w:rsidRDefault="00E14D96" w:rsidP="007935D1">
            <w:pPr>
              <w:spacing w:before="120"/>
              <w:rPr>
                <w:rFonts w:ascii="Arial" w:hAnsi="Arial" w:cs="Arial"/>
                <w:sz w:val="20"/>
                <w:lang w:val="en-US"/>
              </w:rPr>
            </w:pPr>
            <w:r w:rsidRPr="007935D1">
              <w:rPr>
                <w:rFonts w:ascii="Arial" w:hAnsi="Arial" w:cs="Arial"/>
                <w:sz w:val="20"/>
                <w:lang w:val="en-US"/>
              </w:rPr>
              <w:br/>
            </w:r>
          </w:p>
          <w:p w:rsidR="0084273B" w:rsidRPr="007935D1" w:rsidRDefault="00E653B0" w:rsidP="007935D1">
            <w:pPr>
              <w:tabs>
                <w:tab w:val="right" w:leader="dot" w:pos="8640"/>
              </w:tabs>
              <w:spacing w:before="120"/>
              <w:jc w:val="center"/>
              <w:rPr>
                <w:rFonts w:ascii="Arial" w:hAnsi="Arial" w:cs="Arial"/>
                <w:b/>
                <w:sz w:val="20"/>
              </w:rPr>
            </w:pPr>
            <w:r w:rsidRPr="007935D1">
              <w:rPr>
                <w:rFonts w:ascii="Arial" w:hAnsi="Arial" w:cs="Arial"/>
                <w:b/>
                <w:sz w:val="20"/>
              </w:rPr>
              <w:t>Trang 2</w:t>
            </w:r>
          </w:p>
        </w:tc>
      </w:tr>
      <w:tr w:rsidR="0084273B" w:rsidRPr="007935D1" w:rsidTr="007935D1">
        <w:tc>
          <w:tcPr>
            <w:tcW w:w="1436" w:type="dxa"/>
            <w:tcBorders>
              <w:top w:val="nil"/>
              <w:left w:val="single" w:sz="2" w:space="0" w:color="auto"/>
              <w:bottom w:val="nil"/>
              <w:right w:val="nil"/>
            </w:tcBorders>
          </w:tcPr>
          <w:p w:rsidR="0084273B" w:rsidRPr="007935D1" w:rsidRDefault="0084273B" w:rsidP="007935D1">
            <w:pPr>
              <w:spacing w:before="120"/>
              <w:jc w:val="center"/>
              <w:rPr>
                <w:rFonts w:ascii="Arial" w:hAnsi="Arial" w:cs="Arial"/>
                <w:b/>
                <w:sz w:val="20"/>
                <w:lang w:val="en-US"/>
              </w:rPr>
            </w:pPr>
            <w:r w:rsidRPr="007935D1">
              <w:rPr>
                <w:rFonts w:ascii="Arial" w:hAnsi="Arial" w:cs="Arial"/>
                <w:b/>
                <w:sz w:val="20"/>
              </w:rPr>
              <w:sym w:font="Wingdings 2" w:char="F0A3"/>
            </w:r>
            <w:r w:rsidRPr="007935D1">
              <w:rPr>
                <w:rFonts w:ascii="Arial" w:hAnsi="Arial" w:cs="Arial"/>
                <w:b/>
                <w:sz w:val="20"/>
                <w:lang w:val="en-US"/>
              </w:rPr>
              <w:t xml:space="preserve"> Xe tải</w:t>
            </w:r>
            <w:r w:rsidRPr="007935D1">
              <w:rPr>
                <w:rFonts w:ascii="Arial" w:hAnsi="Arial" w:cs="Arial"/>
                <w:b/>
                <w:sz w:val="20"/>
                <w:lang w:val="en-US"/>
              </w:rPr>
              <w:br/>
              <w:t xml:space="preserve">      (Truck)</w:t>
            </w:r>
          </w:p>
        </w:tc>
        <w:tc>
          <w:tcPr>
            <w:tcW w:w="1436" w:type="dxa"/>
            <w:tcBorders>
              <w:top w:val="nil"/>
              <w:left w:val="nil"/>
              <w:bottom w:val="nil"/>
              <w:right w:val="nil"/>
            </w:tcBorders>
          </w:tcPr>
          <w:p w:rsidR="0084273B" w:rsidRPr="007935D1" w:rsidRDefault="0084273B" w:rsidP="007935D1">
            <w:pPr>
              <w:spacing w:before="120"/>
              <w:jc w:val="center"/>
              <w:rPr>
                <w:rFonts w:ascii="Arial" w:hAnsi="Arial" w:cs="Arial"/>
                <w:b/>
                <w:sz w:val="20"/>
              </w:rPr>
            </w:pPr>
            <w:r w:rsidRPr="007935D1">
              <w:rPr>
                <w:rFonts w:ascii="Arial" w:hAnsi="Arial" w:cs="Arial"/>
                <w:b/>
                <w:sz w:val="20"/>
              </w:rPr>
              <w:sym w:font="Wingdings 2" w:char="F0A3"/>
            </w:r>
            <w:r w:rsidRPr="007935D1">
              <w:rPr>
                <w:rFonts w:ascii="Arial" w:hAnsi="Arial" w:cs="Arial"/>
                <w:b/>
                <w:sz w:val="20"/>
                <w:lang w:val="en-US"/>
              </w:rPr>
              <w:t xml:space="preserve"> Xe khách</w:t>
            </w:r>
            <w:r w:rsidRPr="007935D1">
              <w:rPr>
                <w:rFonts w:ascii="Arial" w:hAnsi="Arial" w:cs="Arial"/>
                <w:b/>
                <w:sz w:val="20"/>
                <w:lang w:val="en-US"/>
              </w:rPr>
              <w:br/>
              <w:t xml:space="preserve">   (Bus)</w:t>
            </w:r>
          </w:p>
        </w:tc>
        <w:tc>
          <w:tcPr>
            <w:tcW w:w="1436" w:type="dxa"/>
            <w:tcBorders>
              <w:top w:val="nil"/>
              <w:left w:val="nil"/>
              <w:bottom w:val="nil"/>
              <w:right w:val="single" w:sz="2" w:space="0" w:color="auto"/>
            </w:tcBorders>
          </w:tcPr>
          <w:p w:rsidR="0084273B" w:rsidRPr="007935D1" w:rsidRDefault="0084273B" w:rsidP="007935D1">
            <w:pPr>
              <w:spacing w:before="120"/>
              <w:jc w:val="center"/>
              <w:rPr>
                <w:rFonts w:ascii="Arial" w:hAnsi="Arial" w:cs="Arial"/>
                <w:b/>
                <w:sz w:val="20"/>
              </w:rPr>
            </w:pPr>
            <w:r w:rsidRPr="007935D1">
              <w:rPr>
                <w:rFonts w:ascii="Arial" w:hAnsi="Arial" w:cs="Arial"/>
                <w:b/>
                <w:sz w:val="20"/>
              </w:rPr>
              <w:sym w:font="Wingdings 2" w:char="F0A3"/>
            </w:r>
            <w:r w:rsidRPr="007935D1">
              <w:rPr>
                <w:rFonts w:ascii="Arial" w:hAnsi="Arial" w:cs="Arial"/>
                <w:b/>
                <w:sz w:val="20"/>
                <w:lang w:val="en-US"/>
              </w:rPr>
              <w:t xml:space="preserve"> Xe khác</w:t>
            </w:r>
            <w:r w:rsidRPr="007935D1">
              <w:rPr>
                <w:rFonts w:ascii="Arial" w:hAnsi="Arial" w:cs="Arial"/>
                <w:b/>
                <w:sz w:val="20"/>
                <w:lang w:val="en-US"/>
              </w:rPr>
              <w:br/>
              <w:t xml:space="preserve">      (Other)</w:t>
            </w:r>
          </w:p>
        </w:tc>
        <w:tc>
          <w:tcPr>
            <w:tcW w:w="360" w:type="dxa"/>
            <w:tcBorders>
              <w:top w:val="nil"/>
              <w:left w:val="single" w:sz="2" w:space="0" w:color="auto"/>
              <w:bottom w:val="nil"/>
              <w:right w:val="single" w:sz="2" w:space="0" w:color="auto"/>
            </w:tcBorders>
          </w:tcPr>
          <w:p w:rsidR="0084273B" w:rsidRPr="007935D1" w:rsidRDefault="0084273B" w:rsidP="007935D1">
            <w:pPr>
              <w:tabs>
                <w:tab w:val="right" w:leader="dot" w:pos="8640"/>
              </w:tabs>
              <w:spacing w:before="120"/>
              <w:rPr>
                <w:rFonts w:ascii="Arial" w:hAnsi="Arial" w:cs="Arial"/>
                <w:sz w:val="20"/>
              </w:rPr>
            </w:pPr>
          </w:p>
        </w:tc>
        <w:tc>
          <w:tcPr>
            <w:tcW w:w="4188" w:type="dxa"/>
            <w:vMerge/>
            <w:tcBorders>
              <w:left w:val="single" w:sz="2" w:space="0" w:color="auto"/>
            </w:tcBorders>
          </w:tcPr>
          <w:p w:rsidR="0084273B" w:rsidRPr="007935D1" w:rsidRDefault="0084273B" w:rsidP="007935D1">
            <w:pPr>
              <w:tabs>
                <w:tab w:val="right" w:leader="dot" w:pos="8640"/>
              </w:tabs>
              <w:spacing w:before="120"/>
              <w:rPr>
                <w:rFonts w:ascii="Arial" w:hAnsi="Arial" w:cs="Arial"/>
                <w:sz w:val="20"/>
              </w:rPr>
            </w:pPr>
          </w:p>
        </w:tc>
      </w:tr>
      <w:tr w:rsidR="0084273B" w:rsidRPr="007935D1" w:rsidTr="007935D1">
        <w:tc>
          <w:tcPr>
            <w:tcW w:w="4308" w:type="dxa"/>
            <w:gridSpan w:val="3"/>
            <w:tcBorders>
              <w:top w:val="nil"/>
            </w:tcBorders>
          </w:tcPr>
          <w:p w:rsidR="0084273B" w:rsidRPr="007935D1" w:rsidRDefault="0084273B" w:rsidP="007935D1">
            <w:pPr>
              <w:spacing w:before="120"/>
              <w:rPr>
                <w:rFonts w:ascii="Arial" w:hAnsi="Arial" w:cs="Arial"/>
                <w:b/>
                <w:sz w:val="20"/>
                <w:lang w:val="fr-FR"/>
              </w:rPr>
            </w:pPr>
            <w:r w:rsidRPr="007935D1">
              <w:rPr>
                <w:rFonts w:ascii="Arial" w:hAnsi="Arial" w:cs="Arial"/>
                <w:b/>
                <w:sz w:val="20"/>
                <w:lang w:val="fr-FR"/>
              </w:rPr>
              <w:t>- Màu sơn: ……………………………………</w:t>
            </w:r>
            <w:r w:rsidRPr="007935D1">
              <w:rPr>
                <w:rFonts w:ascii="Arial" w:hAnsi="Arial" w:cs="Arial"/>
                <w:b/>
                <w:sz w:val="20"/>
                <w:lang w:val="fr-FR"/>
              </w:rPr>
              <w:br/>
              <w:t>(Colour)</w:t>
            </w:r>
          </w:p>
          <w:p w:rsidR="0084273B" w:rsidRPr="007935D1" w:rsidRDefault="0084273B" w:rsidP="007935D1">
            <w:pPr>
              <w:spacing w:before="120"/>
              <w:rPr>
                <w:rFonts w:ascii="Arial" w:hAnsi="Arial" w:cs="Arial"/>
                <w:b/>
                <w:sz w:val="20"/>
                <w:lang w:val="en-US"/>
              </w:rPr>
            </w:pPr>
            <w:r w:rsidRPr="007935D1">
              <w:rPr>
                <w:rFonts w:ascii="Arial" w:hAnsi="Arial" w:cs="Arial"/>
                <w:b/>
                <w:sz w:val="20"/>
                <w:lang w:val="fr-FR"/>
              </w:rPr>
              <w:t>- Số máy: ……………………………………..</w:t>
            </w:r>
            <w:r w:rsidRPr="007935D1">
              <w:rPr>
                <w:rFonts w:ascii="Arial" w:hAnsi="Arial" w:cs="Arial"/>
                <w:b/>
                <w:sz w:val="20"/>
                <w:lang w:val="fr-FR"/>
              </w:rPr>
              <w:br/>
            </w:r>
            <w:r w:rsidRPr="007935D1">
              <w:rPr>
                <w:rFonts w:ascii="Arial" w:hAnsi="Arial" w:cs="Arial"/>
                <w:b/>
                <w:sz w:val="20"/>
                <w:lang w:val="en-US"/>
              </w:rPr>
              <w:t>(Engine No.)</w:t>
            </w:r>
          </w:p>
          <w:p w:rsidR="0084273B" w:rsidRPr="007935D1" w:rsidRDefault="0084273B" w:rsidP="007935D1">
            <w:pPr>
              <w:spacing w:before="120"/>
              <w:rPr>
                <w:rFonts w:ascii="Arial" w:hAnsi="Arial" w:cs="Arial"/>
                <w:b/>
                <w:sz w:val="20"/>
                <w:lang w:val="en-US"/>
              </w:rPr>
            </w:pPr>
            <w:r w:rsidRPr="007935D1">
              <w:rPr>
                <w:rFonts w:ascii="Arial" w:hAnsi="Arial" w:cs="Arial"/>
                <w:b/>
                <w:sz w:val="20"/>
                <w:lang w:val="en-US"/>
              </w:rPr>
              <w:t>- Số khung:…………………………………..</w:t>
            </w:r>
            <w:r w:rsidRPr="007935D1">
              <w:rPr>
                <w:rFonts w:ascii="Arial" w:hAnsi="Arial" w:cs="Arial"/>
                <w:b/>
                <w:sz w:val="20"/>
                <w:lang w:val="en-US"/>
              </w:rPr>
              <w:br/>
              <w:t>(Chassis No.)</w:t>
            </w:r>
          </w:p>
          <w:p w:rsidR="0084273B" w:rsidRPr="007935D1" w:rsidRDefault="0084273B" w:rsidP="007935D1">
            <w:pPr>
              <w:spacing w:before="120"/>
              <w:rPr>
                <w:rFonts w:ascii="Arial" w:hAnsi="Arial" w:cs="Arial"/>
                <w:b/>
                <w:sz w:val="20"/>
                <w:lang w:val="en-US"/>
              </w:rPr>
            </w:pPr>
          </w:p>
          <w:p w:rsidR="00E14D96" w:rsidRPr="007935D1" w:rsidRDefault="00E14D96" w:rsidP="007935D1">
            <w:pPr>
              <w:spacing w:before="120"/>
              <w:rPr>
                <w:rFonts w:ascii="Arial" w:hAnsi="Arial" w:cs="Arial"/>
                <w:b/>
                <w:sz w:val="20"/>
                <w:lang w:val="en-US"/>
              </w:rPr>
            </w:pPr>
          </w:p>
          <w:p w:rsidR="0084273B" w:rsidRPr="007935D1" w:rsidRDefault="0084273B" w:rsidP="007935D1">
            <w:pPr>
              <w:spacing w:before="120"/>
              <w:jc w:val="center"/>
              <w:rPr>
                <w:rFonts w:ascii="Arial" w:hAnsi="Arial" w:cs="Arial"/>
                <w:b/>
                <w:sz w:val="20"/>
                <w:lang w:val="en-US"/>
              </w:rPr>
            </w:pPr>
            <w:r w:rsidRPr="007935D1">
              <w:rPr>
                <w:rFonts w:ascii="Arial" w:hAnsi="Arial" w:cs="Arial"/>
                <w:b/>
                <w:sz w:val="20"/>
                <w:lang w:val="en-US"/>
              </w:rPr>
              <w:t>Trang 1</w:t>
            </w:r>
          </w:p>
        </w:tc>
        <w:tc>
          <w:tcPr>
            <w:tcW w:w="360" w:type="dxa"/>
            <w:tcBorders>
              <w:top w:val="nil"/>
              <w:bottom w:val="nil"/>
            </w:tcBorders>
          </w:tcPr>
          <w:p w:rsidR="0084273B" w:rsidRPr="007935D1" w:rsidRDefault="0084273B" w:rsidP="007935D1">
            <w:pPr>
              <w:tabs>
                <w:tab w:val="right" w:leader="dot" w:pos="8640"/>
              </w:tabs>
              <w:spacing w:before="120"/>
              <w:rPr>
                <w:rFonts w:ascii="Arial" w:hAnsi="Arial" w:cs="Arial"/>
                <w:sz w:val="20"/>
              </w:rPr>
            </w:pPr>
          </w:p>
        </w:tc>
        <w:tc>
          <w:tcPr>
            <w:tcW w:w="4188" w:type="dxa"/>
            <w:vMerge/>
          </w:tcPr>
          <w:p w:rsidR="0084273B" w:rsidRPr="007935D1" w:rsidRDefault="0084273B" w:rsidP="007935D1">
            <w:pPr>
              <w:tabs>
                <w:tab w:val="right" w:leader="dot" w:pos="8640"/>
              </w:tabs>
              <w:spacing w:before="120"/>
              <w:rPr>
                <w:rFonts w:ascii="Arial" w:hAnsi="Arial" w:cs="Arial"/>
                <w:sz w:val="20"/>
              </w:rPr>
            </w:pPr>
          </w:p>
        </w:tc>
      </w:tr>
    </w:tbl>
    <w:p w:rsidR="00F80EE2" w:rsidRPr="009C678F" w:rsidRDefault="00F80EE2" w:rsidP="00E86325">
      <w:pPr>
        <w:tabs>
          <w:tab w:val="right" w:leader="dot" w:pos="8640"/>
        </w:tabs>
        <w:spacing w:before="120"/>
        <w:rPr>
          <w:rFonts w:ascii="Arial" w:hAnsi="Arial" w:cs="Arial"/>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08"/>
        <w:gridCol w:w="360"/>
        <w:gridCol w:w="4188"/>
      </w:tblGrid>
      <w:tr w:rsidR="00313A22" w:rsidRPr="007935D1" w:rsidTr="007935D1">
        <w:tc>
          <w:tcPr>
            <w:tcW w:w="4308" w:type="dxa"/>
          </w:tcPr>
          <w:p w:rsidR="00313A22" w:rsidRPr="007935D1" w:rsidRDefault="00313A22" w:rsidP="007935D1">
            <w:pPr>
              <w:spacing w:before="120"/>
              <w:jc w:val="center"/>
              <w:rPr>
                <w:rFonts w:ascii="Arial" w:hAnsi="Arial" w:cs="Arial"/>
                <w:b/>
                <w:sz w:val="20"/>
              </w:rPr>
            </w:pPr>
            <w:r w:rsidRPr="007935D1">
              <w:rPr>
                <w:rFonts w:ascii="Arial" w:hAnsi="Arial" w:cs="Arial"/>
                <w:b/>
                <w:sz w:val="20"/>
              </w:rPr>
              <w:t>GHI CHÚ</w:t>
            </w:r>
            <w:r w:rsidRPr="007935D1">
              <w:rPr>
                <w:rFonts w:ascii="Arial" w:hAnsi="Arial" w:cs="Arial"/>
                <w:b/>
                <w:sz w:val="20"/>
                <w:lang w:val="en-US"/>
              </w:rPr>
              <w:br/>
            </w:r>
            <w:r w:rsidRPr="007935D1">
              <w:rPr>
                <w:rFonts w:ascii="Arial" w:hAnsi="Arial" w:cs="Arial"/>
                <w:b/>
                <w:sz w:val="20"/>
              </w:rPr>
              <w:t>NOTICES</w:t>
            </w:r>
          </w:p>
          <w:p w:rsidR="00313A22" w:rsidRPr="007935D1" w:rsidRDefault="00313A22" w:rsidP="007935D1">
            <w:pPr>
              <w:spacing w:before="120"/>
              <w:jc w:val="center"/>
              <w:rPr>
                <w:rFonts w:ascii="Arial" w:hAnsi="Arial" w:cs="Arial"/>
                <w:b/>
                <w:sz w:val="20"/>
              </w:rPr>
            </w:pPr>
            <w:r w:rsidRPr="007935D1">
              <w:rPr>
                <w:rFonts w:ascii="Arial" w:hAnsi="Arial" w:cs="Arial"/>
                <w:b/>
                <w:sz w:val="20"/>
              </w:rPr>
              <w:t>Gi</w:t>
            </w:r>
            <w:r w:rsidRPr="007935D1">
              <w:rPr>
                <w:rFonts w:ascii="Arial" w:hAnsi="Arial" w:cs="Arial"/>
                <w:b/>
                <w:sz w:val="20"/>
                <w:lang w:val="en-US"/>
              </w:rPr>
              <w:t>ấ</w:t>
            </w:r>
            <w:r w:rsidRPr="007935D1">
              <w:rPr>
                <w:rFonts w:ascii="Arial" w:hAnsi="Arial" w:cs="Arial"/>
                <w:b/>
                <w:sz w:val="20"/>
              </w:rPr>
              <w:t>y phép này có giá trị</w:t>
            </w:r>
            <w:r w:rsidRPr="007935D1">
              <w:rPr>
                <w:rFonts w:ascii="Arial" w:hAnsi="Arial" w:cs="Arial"/>
                <w:b/>
                <w:sz w:val="20"/>
                <w:lang w:val="en-US"/>
              </w:rPr>
              <w:br/>
            </w:r>
            <w:r w:rsidRPr="007935D1">
              <w:rPr>
                <w:rFonts w:ascii="Arial" w:hAnsi="Arial" w:cs="Arial"/>
                <w:b/>
                <w:sz w:val="20"/>
              </w:rPr>
              <w:t>This permit is valid</w:t>
            </w:r>
          </w:p>
          <w:p w:rsidR="00313A22" w:rsidRPr="007935D1" w:rsidRDefault="00313A22" w:rsidP="007935D1">
            <w:pPr>
              <w:spacing w:before="120"/>
              <w:jc w:val="center"/>
              <w:rPr>
                <w:rFonts w:ascii="Arial" w:hAnsi="Arial" w:cs="Arial"/>
                <w:b/>
                <w:sz w:val="20"/>
              </w:rPr>
            </w:pPr>
            <w:r w:rsidRPr="007935D1">
              <w:rPr>
                <w:rFonts w:ascii="Arial" w:hAnsi="Arial" w:cs="Arial"/>
                <w:b/>
                <w:sz w:val="20"/>
              </w:rPr>
              <w:t>Từ ngày: From date.... month</w:t>
            </w:r>
            <w:r w:rsidR="00B77274" w:rsidRPr="007935D1">
              <w:rPr>
                <w:rFonts w:ascii="Arial" w:hAnsi="Arial" w:cs="Arial"/>
                <w:b/>
                <w:sz w:val="20"/>
                <w:lang w:val="en-US"/>
              </w:rPr>
              <w:t>……</w:t>
            </w:r>
            <w:r w:rsidRPr="007935D1">
              <w:rPr>
                <w:rFonts w:ascii="Arial" w:hAnsi="Arial" w:cs="Arial"/>
                <w:b/>
                <w:sz w:val="20"/>
              </w:rPr>
              <w:t xml:space="preserve"> ye</w:t>
            </w:r>
            <w:r w:rsidR="00B77274" w:rsidRPr="007935D1">
              <w:rPr>
                <w:rFonts w:ascii="Arial" w:hAnsi="Arial" w:cs="Arial"/>
                <w:b/>
                <w:sz w:val="20"/>
                <w:lang w:val="en-US"/>
              </w:rPr>
              <w:t>ar</w:t>
            </w:r>
            <w:r w:rsidR="00B77274" w:rsidRPr="007935D1">
              <w:rPr>
                <w:rFonts w:ascii="Arial" w:hAnsi="Arial" w:cs="Arial"/>
                <w:b/>
                <w:sz w:val="20"/>
                <w:lang w:val="en-US"/>
              </w:rPr>
              <w:br/>
            </w:r>
            <w:r w:rsidRPr="007935D1">
              <w:rPr>
                <w:rFonts w:ascii="Arial" w:hAnsi="Arial" w:cs="Arial"/>
                <w:b/>
                <w:sz w:val="20"/>
              </w:rPr>
              <w:t>Đến ngày: To date.... month</w:t>
            </w:r>
            <w:r w:rsidR="003737F8" w:rsidRPr="007935D1">
              <w:rPr>
                <w:rFonts w:ascii="Arial" w:hAnsi="Arial" w:cs="Arial"/>
                <w:b/>
                <w:sz w:val="20"/>
                <w:lang w:val="en-US"/>
              </w:rPr>
              <w:t>……</w:t>
            </w:r>
            <w:r w:rsidRPr="007935D1">
              <w:rPr>
                <w:rFonts w:ascii="Arial" w:hAnsi="Arial" w:cs="Arial"/>
                <w:b/>
                <w:sz w:val="20"/>
              </w:rPr>
              <w:t xml:space="preserve"> year</w:t>
            </w:r>
          </w:p>
          <w:p w:rsidR="00B77274" w:rsidRPr="007935D1" w:rsidRDefault="00313A22" w:rsidP="007935D1">
            <w:pPr>
              <w:spacing w:before="120"/>
              <w:jc w:val="center"/>
              <w:rPr>
                <w:rFonts w:ascii="Arial" w:hAnsi="Arial" w:cs="Arial"/>
                <w:b/>
                <w:sz w:val="20"/>
                <w:lang w:val="en-US"/>
              </w:rPr>
            </w:pPr>
            <w:r w:rsidRPr="007935D1">
              <w:rPr>
                <w:rFonts w:ascii="Arial" w:hAnsi="Arial" w:cs="Arial"/>
                <w:b/>
                <w:sz w:val="20"/>
              </w:rPr>
              <w:t>Cửa kh</w:t>
            </w:r>
            <w:r w:rsidR="00B77274" w:rsidRPr="007935D1">
              <w:rPr>
                <w:rFonts w:ascii="Arial" w:hAnsi="Arial" w:cs="Arial"/>
                <w:b/>
                <w:sz w:val="20"/>
                <w:lang w:val="en-US"/>
              </w:rPr>
              <w:t>ẩ</w:t>
            </w:r>
            <w:r w:rsidRPr="007935D1">
              <w:rPr>
                <w:rFonts w:ascii="Arial" w:hAnsi="Arial" w:cs="Arial"/>
                <w:b/>
                <w:sz w:val="20"/>
              </w:rPr>
              <w:t>u, vùng hoạt động, n</w:t>
            </w:r>
            <w:r w:rsidR="00B77274" w:rsidRPr="007935D1">
              <w:rPr>
                <w:rFonts w:ascii="Arial" w:hAnsi="Arial" w:cs="Arial"/>
                <w:b/>
                <w:sz w:val="20"/>
                <w:lang w:val="en-US"/>
              </w:rPr>
              <w:t>ơ</w:t>
            </w:r>
            <w:r w:rsidRPr="007935D1">
              <w:rPr>
                <w:rFonts w:ascii="Arial" w:hAnsi="Arial" w:cs="Arial"/>
                <w:b/>
                <w:sz w:val="20"/>
              </w:rPr>
              <w:t>i đến</w:t>
            </w:r>
            <w:r w:rsidR="00B77274" w:rsidRPr="007935D1">
              <w:rPr>
                <w:rFonts w:ascii="Arial" w:hAnsi="Arial" w:cs="Arial"/>
                <w:b/>
                <w:sz w:val="20"/>
                <w:lang w:val="en-US"/>
              </w:rPr>
              <w:br/>
            </w:r>
            <w:r w:rsidRPr="007935D1">
              <w:rPr>
                <w:rFonts w:ascii="Arial" w:hAnsi="Arial" w:cs="Arial"/>
                <w:b/>
                <w:sz w:val="20"/>
              </w:rPr>
              <w:t>Border gate, Traveling area, Destinatinon</w:t>
            </w:r>
          </w:p>
          <w:p w:rsidR="00313A22" w:rsidRPr="007935D1" w:rsidRDefault="00313A22" w:rsidP="007935D1">
            <w:pPr>
              <w:spacing w:before="120"/>
              <w:rPr>
                <w:rFonts w:ascii="Arial" w:hAnsi="Arial" w:cs="Arial"/>
                <w:b/>
                <w:sz w:val="20"/>
                <w:lang w:val="en-US"/>
              </w:rPr>
            </w:pPr>
            <w:r w:rsidRPr="007935D1">
              <w:rPr>
                <w:rFonts w:ascii="Arial" w:hAnsi="Arial" w:cs="Arial"/>
                <w:b/>
                <w:sz w:val="20"/>
              </w:rPr>
              <w:t>Cửa khẩu (Border gate):</w:t>
            </w:r>
            <w:r w:rsidR="00B77274" w:rsidRPr="007935D1">
              <w:rPr>
                <w:rFonts w:ascii="Arial" w:hAnsi="Arial" w:cs="Arial"/>
                <w:b/>
                <w:sz w:val="20"/>
                <w:lang w:val="en-US"/>
              </w:rPr>
              <w:t xml:space="preserve"> </w:t>
            </w:r>
            <w:r w:rsidR="00B77274" w:rsidRPr="007935D1">
              <w:rPr>
                <w:rFonts w:ascii="Arial" w:hAnsi="Arial" w:cs="Arial"/>
                <w:sz w:val="20"/>
                <w:lang w:val="en-US"/>
              </w:rPr>
              <w:t>…………………….</w:t>
            </w:r>
            <w:r w:rsidR="00B77274" w:rsidRPr="007935D1">
              <w:rPr>
                <w:rFonts w:ascii="Arial" w:hAnsi="Arial" w:cs="Arial"/>
                <w:sz w:val="20"/>
                <w:lang w:val="en-US"/>
              </w:rPr>
              <w:br/>
              <w:t>…………………………………………………….</w:t>
            </w:r>
            <w:r w:rsidR="00B77274" w:rsidRPr="007935D1">
              <w:rPr>
                <w:rFonts w:ascii="Arial" w:hAnsi="Arial" w:cs="Arial"/>
                <w:sz w:val="20"/>
                <w:lang w:val="en-US"/>
              </w:rPr>
              <w:br/>
              <w:t>…………………………………………………….</w:t>
            </w:r>
            <w:r w:rsidR="00B77274" w:rsidRPr="007935D1">
              <w:rPr>
                <w:rFonts w:ascii="Arial" w:hAnsi="Arial" w:cs="Arial"/>
                <w:sz w:val="20"/>
                <w:lang w:val="en-US"/>
              </w:rPr>
              <w:br/>
              <w:t>…………………………………………………….</w:t>
            </w:r>
            <w:r w:rsidR="00B77274" w:rsidRPr="007935D1">
              <w:rPr>
                <w:rFonts w:ascii="Arial" w:hAnsi="Arial" w:cs="Arial"/>
                <w:sz w:val="20"/>
                <w:lang w:val="en-US"/>
              </w:rPr>
              <w:br/>
              <w:t>…………………………………………………….</w:t>
            </w:r>
          </w:p>
          <w:p w:rsidR="00313A22" w:rsidRPr="007935D1" w:rsidRDefault="00313A22" w:rsidP="007935D1">
            <w:pPr>
              <w:spacing w:before="120"/>
              <w:rPr>
                <w:rFonts w:ascii="Arial" w:hAnsi="Arial" w:cs="Arial"/>
                <w:b/>
                <w:sz w:val="20"/>
                <w:lang w:val="en-US"/>
              </w:rPr>
            </w:pPr>
            <w:r w:rsidRPr="007935D1">
              <w:rPr>
                <w:rFonts w:ascii="Arial" w:hAnsi="Arial" w:cs="Arial"/>
                <w:b/>
                <w:sz w:val="20"/>
              </w:rPr>
              <w:t>Vùng hoạt động (Traveling area</w:t>
            </w:r>
            <w:r w:rsidRPr="007935D1">
              <w:rPr>
                <w:rFonts w:ascii="Arial" w:hAnsi="Arial" w:cs="Arial"/>
                <w:sz w:val="20"/>
              </w:rPr>
              <w:t>):</w:t>
            </w:r>
            <w:r w:rsidR="00F67575" w:rsidRPr="007935D1">
              <w:rPr>
                <w:rFonts w:ascii="Arial" w:hAnsi="Arial" w:cs="Arial"/>
                <w:sz w:val="20"/>
                <w:lang w:val="en-US"/>
              </w:rPr>
              <w:t>………….</w:t>
            </w:r>
            <w:r w:rsidR="00F67575" w:rsidRPr="007935D1">
              <w:rPr>
                <w:rFonts w:ascii="Arial" w:hAnsi="Arial" w:cs="Arial"/>
                <w:sz w:val="20"/>
                <w:lang w:val="en-US"/>
              </w:rPr>
              <w:br/>
              <w:t>…………………………………………………….</w:t>
            </w:r>
            <w:r w:rsidR="00F67575" w:rsidRPr="007935D1">
              <w:rPr>
                <w:rFonts w:ascii="Arial" w:hAnsi="Arial" w:cs="Arial"/>
                <w:sz w:val="20"/>
                <w:lang w:val="en-US"/>
              </w:rPr>
              <w:br/>
              <w:t>…………………………………………………….</w:t>
            </w:r>
            <w:r w:rsidR="00F67575" w:rsidRPr="007935D1">
              <w:rPr>
                <w:rFonts w:ascii="Arial" w:hAnsi="Arial" w:cs="Arial"/>
                <w:sz w:val="20"/>
                <w:lang w:val="en-US"/>
              </w:rPr>
              <w:br/>
              <w:t>…………………………………………………….</w:t>
            </w:r>
            <w:r w:rsidR="00F67575" w:rsidRPr="007935D1">
              <w:rPr>
                <w:rFonts w:ascii="Arial" w:hAnsi="Arial" w:cs="Arial"/>
                <w:sz w:val="20"/>
                <w:lang w:val="en-US"/>
              </w:rPr>
              <w:br/>
              <w:t>…………………………………………………….</w:t>
            </w:r>
            <w:r w:rsidR="00F67575" w:rsidRPr="007935D1">
              <w:rPr>
                <w:rFonts w:ascii="Arial" w:hAnsi="Arial" w:cs="Arial"/>
                <w:sz w:val="20"/>
                <w:lang w:val="en-US"/>
              </w:rPr>
              <w:br/>
              <w:t>…………………………………………………….</w:t>
            </w:r>
          </w:p>
          <w:p w:rsidR="00313A22" w:rsidRPr="007935D1" w:rsidRDefault="00313A22" w:rsidP="007935D1">
            <w:pPr>
              <w:spacing w:before="120"/>
              <w:rPr>
                <w:rFonts w:ascii="Arial" w:hAnsi="Arial" w:cs="Arial"/>
                <w:b/>
                <w:sz w:val="20"/>
                <w:lang w:val="en-US"/>
              </w:rPr>
            </w:pPr>
            <w:r w:rsidRPr="007935D1">
              <w:rPr>
                <w:rFonts w:ascii="Arial" w:hAnsi="Arial" w:cs="Arial"/>
                <w:b/>
                <w:sz w:val="20"/>
              </w:rPr>
              <w:t>Nơi đến (Destination</w:t>
            </w:r>
            <w:r w:rsidRPr="007935D1">
              <w:rPr>
                <w:rFonts w:ascii="Arial" w:hAnsi="Arial" w:cs="Arial"/>
                <w:sz w:val="20"/>
              </w:rPr>
              <w:t>):</w:t>
            </w:r>
            <w:r w:rsidR="00F67575" w:rsidRPr="007935D1">
              <w:rPr>
                <w:rFonts w:ascii="Arial" w:hAnsi="Arial" w:cs="Arial"/>
                <w:sz w:val="20"/>
                <w:lang w:val="en-US"/>
              </w:rPr>
              <w:t>………………………</w:t>
            </w:r>
            <w:r w:rsidR="00F67575" w:rsidRPr="007935D1">
              <w:rPr>
                <w:rFonts w:ascii="Arial" w:hAnsi="Arial" w:cs="Arial"/>
                <w:sz w:val="20"/>
                <w:lang w:val="en-US"/>
              </w:rPr>
              <w:br/>
              <w:t>…………………………………………………….</w:t>
            </w:r>
            <w:r w:rsidR="00F67575" w:rsidRPr="007935D1">
              <w:rPr>
                <w:rFonts w:ascii="Arial" w:hAnsi="Arial" w:cs="Arial"/>
                <w:sz w:val="20"/>
                <w:lang w:val="en-US"/>
              </w:rPr>
              <w:br/>
              <w:t>…………………………………………………….</w:t>
            </w:r>
            <w:r w:rsidR="00F67575" w:rsidRPr="007935D1">
              <w:rPr>
                <w:rFonts w:ascii="Arial" w:hAnsi="Arial" w:cs="Arial"/>
                <w:sz w:val="20"/>
                <w:lang w:val="en-US"/>
              </w:rPr>
              <w:br/>
              <w:t>…………………………………………………….</w:t>
            </w:r>
            <w:r w:rsidR="00F67575" w:rsidRPr="007935D1">
              <w:rPr>
                <w:rFonts w:ascii="Arial" w:hAnsi="Arial" w:cs="Arial"/>
                <w:sz w:val="20"/>
                <w:lang w:val="en-US"/>
              </w:rPr>
              <w:br/>
              <w:t>…………………………………………………….</w:t>
            </w:r>
          </w:p>
          <w:p w:rsidR="00313A22" w:rsidRPr="007935D1" w:rsidRDefault="00313A22" w:rsidP="007935D1">
            <w:pPr>
              <w:spacing w:before="120"/>
              <w:rPr>
                <w:rFonts w:ascii="Arial" w:hAnsi="Arial" w:cs="Arial"/>
                <w:b/>
                <w:sz w:val="20"/>
                <w:lang w:val="en-US"/>
              </w:rPr>
            </w:pPr>
            <w:r w:rsidRPr="007935D1">
              <w:rPr>
                <w:rFonts w:ascii="Arial" w:hAnsi="Arial" w:cs="Arial"/>
                <w:b/>
                <w:sz w:val="20"/>
              </w:rPr>
              <w:t xml:space="preserve">Ngày cấp (Date of issue): </w:t>
            </w:r>
            <w:r w:rsidR="00F67575" w:rsidRPr="007935D1">
              <w:rPr>
                <w:rFonts w:ascii="Arial" w:hAnsi="Arial" w:cs="Arial"/>
                <w:sz w:val="20"/>
                <w:lang w:val="en-US"/>
              </w:rPr>
              <w:t>………………….</w:t>
            </w:r>
          </w:p>
          <w:p w:rsidR="00313A22" w:rsidRPr="007935D1" w:rsidRDefault="00313A22" w:rsidP="007935D1">
            <w:pPr>
              <w:spacing w:before="120"/>
              <w:jc w:val="center"/>
              <w:rPr>
                <w:rFonts w:ascii="Arial" w:hAnsi="Arial" w:cs="Arial"/>
                <w:sz w:val="20"/>
                <w:lang w:val="en-US"/>
              </w:rPr>
            </w:pPr>
            <w:r w:rsidRPr="007935D1">
              <w:rPr>
                <w:rFonts w:ascii="Arial" w:hAnsi="Arial" w:cs="Arial"/>
                <w:b/>
                <w:sz w:val="20"/>
              </w:rPr>
              <w:t>Issuing Authority</w:t>
            </w:r>
            <w:r w:rsidR="00F67575" w:rsidRPr="007935D1">
              <w:rPr>
                <w:rFonts w:ascii="Arial" w:hAnsi="Arial" w:cs="Arial"/>
                <w:b/>
                <w:sz w:val="20"/>
                <w:lang w:val="en-US"/>
              </w:rPr>
              <w:br/>
            </w:r>
            <w:r w:rsidRPr="007935D1">
              <w:rPr>
                <w:rFonts w:ascii="Arial" w:hAnsi="Arial" w:cs="Arial"/>
                <w:b/>
                <w:sz w:val="20"/>
              </w:rPr>
              <w:t>(Signature, seal)</w:t>
            </w:r>
          </w:p>
          <w:p w:rsidR="00F67575" w:rsidRPr="007935D1" w:rsidRDefault="00F67575" w:rsidP="007935D1">
            <w:pPr>
              <w:spacing w:before="120"/>
              <w:jc w:val="center"/>
              <w:rPr>
                <w:rFonts w:ascii="Arial" w:hAnsi="Arial" w:cs="Arial"/>
                <w:sz w:val="20"/>
                <w:lang w:val="en-US"/>
              </w:rPr>
            </w:pPr>
          </w:p>
          <w:p w:rsidR="00313A22" w:rsidRPr="007935D1" w:rsidRDefault="00313A22" w:rsidP="007935D1">
            <w:pPr>
              <w:tabs>
                <w:tab w:val="right" w:leader="dot" w:pos="8640"/>
              </w:tabs>
              <w:spacing w:before="120"/>
              <w:jc w:val="center"/>
              <w:rPr>
                <w:rFonts w:ascii="Arial" w:hAnsi="Arial" w:cs="Arial"/>
                <w:sz w:val="20"/>
                <w:lang w:val="en-US"/>
              </w:rPr>
            </w:pPr>
            <w:r w:rsidRPr="007935D1">
              <w:rPr>
                <w:rFonts w:ascii="Arial" w:hAnsi="Arial" w:cs="Arial"/>
                <w:sz w:val="20"/>
              </w:rPr>
              <w:t xml:space="preserve"> Trang 3 </w:t>
            </w:r>
          </w:p>
        </w:tc>
        <w:tc>
          <w:tcPr>
            <w:tcW w:w="360" w:type="dxa"/>
            <w:tcBorders>
              <w:top w:val="nil"/>
              <w:bottom w:val="nil"/>
            </w:tcBorders>
          </w:tcPr>
          <w:p w:rsidR="00313A22" w:rsidRPr="007935D1" w:rsidRDefault="00313A22" w:rsidP="007935D1">
            <w:pPr>
              <w:tabs>
                <w:tab w:val="right" w:leader="dot" w:pos="8640"/>
              </w:tabs>
              <w:spacing w:before="120"/>
              <w:rPr>
                <w:rFonts w:ascii="Arial" w:hAnsi="Arial" w:cs="Arial"/>
                <w:sz w:val="20"/>
              </w:rPr>
            </w:pPr>
          </w:p>
        </w:tc>
        <w:tc>
          <w:tcPr>
            <w:tcW w:w="4188" w:type="dxa"/>
          </w:tcPr>
          <w:p w:rsidR="00001354" w:rsidRPr="007935D1" w:rsidRDefault="00001354" w:rsidP="007935D1">
            <w:pPr>
              <w:spacing w:before="120"/>
              <w:jc w:val="center"/>
              <w:rPr>
                <w:rFonts w:ascii="Arial" w:hAnsi="Arial" w:cs="Arial"/>
                <w:b/>
                <w:sz w:val="20"/>
              </w:rPr>
            </w:pPr>
            <w:r w:rsidRPr="007935D1">
              <w:rPr>
                <w:rFonts w:ascii="Arial" w:hAnsi="Arial" w:cs="Arial"/>
                <w:b/>
                <w:sz w:val="20"/>
              </w:rPr>
              <w:t>GIA HẠN</w:t>
            </w:r>
            <w:r w:rsidRPr="007935D1">
              <w:rPr>
                <w:rFonts w:ascii="Arial" w:hAnsi="Arial" w:cs="Arial"/>
                <w:b/>
                <w:sz w:val="20"/>
              </w:rPr>
              <w:br/>
              <w:t>Extension</w:t>
            </w:r>
          </w:p>
          <w:p w:rsidR="00C773FF" w:rsidRPr="007935D1" w:rsidRDefault="00001354" w:rsidP="007935D1">
            <w:pPr>
              <w:spacing w:before="120"/>
              <w:rPr>
                <w:rFonts w:ascii="Arial" w:hAnsi="Arial" w:cs="Arial"/>
                <w:b/>
                <w:sz w:val="20"/>
              </w:rPr>
            </w:pPr>
            <w:r w:rsidRPr="007935D1">
              <w:rPr>
                <w:rFonts w:ascii="Arial" w:hAnsi="Arial" w:cs="Arial"/>
                <w:b/>
                <w:sz w:val="20"/>
              </w:rPr>
              <w:t>Gi</w:t>
            </w:r>
            <w:r w:rsidR="00C773FF" w:rsidRPr="007935D1">
              <w:rPr>
                <w:rFonts w:ascii="Arial" w:hAnsi="Arial" w:cs="Arial"/>
                <w:b/>
                <w:sz w:val="20"/>
              </w:rPr>
              <w:t>ấ</w:t>
            </w:r>
            <w:r w:rsidRPr="007935D1">
              <w:rPr>
                <w:rFonts w:ascii="Arial" w:hAnsi="Arial" w:cs="Arial"/>
                <w:b/>
                <w:sz w:val="20"/>
              </w:rPr>
              <w:t>y phép này được gia hạn đến ngày .... tháng ... năm ....</w:t>
            </w:r>
          </w:p>
          <w:p w:rsidR="00001354" w:rsidRPr="007935D1" w:rsidRDefault="00001354" w:rsidP="007935D1">
            <w:pPr>
              <w:spacing w:before="120"/>
              <w:rPr>
                <w:rFonts w:ascii="Arial" w:hAnsi="Arial" w:cs="Arial"/>
                <w:b/>
                <w:sz w:val="20"/>
              </w:rPr>
            </w:pPr>
            <w:r w:rsidRPr="007935D1">
              <w:rPr>
                <w:rFonts w:ascii="Arial" w:hAnsi="Arial" w:cs="Arial"/>
                <w:b/>
                <w:sz w:val="20"/>
              </w:rPr>
              <w:t>This trip is extended until to date .... month .... year ....</w:t>
            </w:r>
          </w:p>
          <w:p w:rsidR="00C773FF" w:rsidRPr="007935D1" w:rsidRDefault="00C773FF" w:rsidP="007935D1">
            <w:pPr>
              <w:spacing w:before="120"/>
              <w:rPr>
                <w:rFonts w:ascii="Arial" w:hAnsi="Arial" w:cs="Arial"/>
                <w:b/>
                <w:sz w:val="20"/>
                <w:lang w:val="en-US"/>
              </w:rPr>
            </w:pPr>
          </w:p>
          <w:p w:rsidR="00C773FF" w:rsidRPr="007935D1" w:rsidRDefault="00C773FF" w:rsidP="007935D1">
            <w:pPr>
              <w:spacing w:before="120"/>
              <w:rPr>
                <w:rFonts w:ascii="Arial" w:hAnsi="Arial" w:cs="Arial"/>
                <w:b/>
                <w:sz w:val="20"/>
                <w:lang w:val="en-US"/>
              </w:rPr>
            </w:pPr>
          </w:p>
          <w:p w:rsidR="00C773FF" w:rsidRPr="007935D1" w:rsidRDefault="00C773FF" w:rsidP="007935D1">
            <w:pPr>
              <w:spacing w:before="120"/>
              <w:rPr>
                <w:rFonts w:ascii="Arial" w:hAnsi="Arial" w:cs="Arial"/>
                <w:b/>
                <w:sz w:val="20"/>
                <w:lang w:val="en-US"/>
              </w:rPr>
            </w:pPr>
          </w:p>
          <w:p w:rsidR="00001354" w:rsidRPr="007935D1" w:rsidRDefault="00001354" w:rsidP="007935D1">
            <w:pPr>
              <w:spacing w:before="120"/>
              <w:jc w:val="center"/>
              <w:rPr>
                <w:rFonts w:ascii="Arial" w:hAnsi="Arial" w:cs="Arial"/>
                <w:b/>
                <w:sz w:val="20"/>
                <w:lang w:val="en-US"/>
              </w:rPr>
            </w:pPr>
            <w:r w:rsidRPr="007935D1">
              <w:rPr>
                <w:rFonts w:ascii="Arial" w:hAnsi="Arial" w:cs="Arial"/>
                <w:b/>
                <w:sz w:val="20"/>
              </w:rPr>
              <w:t>Ngày... tháng ... năm...</w:t>
            </w:r>
            <w:r w:rsidR="00C773FF" w:rsidRPr="007935D1">
              <w:rPr>
                <w:rFonts w:ascii="Arial" w:hAnsi="Arial" w:cs="Arial"/>
                <w:b/>
                <w:sz w:val="20"/>
                <w:lang w:val="en-US"/>
              </w:rPr>
              <w:br/>
            </w:r>
            <w:r w:rsidRPr="007935D1">
              <w:rPr>
                <w:rFonts w:ascii="Arial" w:hAnsi="Arial" w:cs="Arial"/>
                <w:b/>
                <w:sz w:val="20"/>
              </w:rPr>
              <w:t>date....month....year....</w:t>
            </w:r>
            <w:r w:rsidR="00C773FF" w:rsidRPr="007935D1">
              <w:rPr>
                <w:rFonts w:ascii="Arial" w:hAnsi="Arial" w:cs="Arial"/>
                <w:b/>
                <w:sz w:val="20"/>
                <w:lang w:val="en-US"/>
              </w:rPr>
              <w:br/>
            </w:r>
            <w:r w:rsidRPr="007935D1">
              <w:rPr>
                <w:rFonts w:ascii="Arial" w:hAnsi="Arial" w:cs="Arial"/>
                <w:b/>
                <w:sz w:val="20"/>
              </w:rPr>
              <w:t>Cơ quan gia hạn</w:t>
            </w:r>
            <w:r w:rsidR="00C773FF" w:rsidRPr="007935D1">
              <w:rPr>
                <w:rFonts w:ascii="Arial" w:hAnsi="Arial" w:cs="Arial"/>
                <w:b/>
                <w:sz w:val="20"/>
                <w:lang w:val="en-US"/>
              </w:rPr>
              <w:br/>
            </w:r>
            <w:r w:rsidRPr="007935D1">
              <w:rPr>
                <w:rFonts w:ascii="Arial" w:hAnsi="Arial" w:cs="Arial"/>
                <w:b/>
                <w:sz w:val="20"/>
              </w:rPr>
              <w:t>Extending Authority</w:t>
            </w:r>
            <w:r w:rsidR="00C773FF" w:rsidRPr="007935D1">
              <w:rPr>
                <w:rFonts w:ascii="Arial" w:hAnsi="Arial" w:cs="Arial"/>
                <w:b/>
                <w:sz w:val="20"/>
                <w:lang w:val="en-US"/>
              </w:rPr>
              <w:br/>
            </w:r>
            <w:r w:rsidRPr="007935D1">
              <w:rPr>
                <w:rFonts w:ascii="Arial" w:hAnsi="Arial" w:cs="Arial"/>
                <w:b/>
                <w:sz w:val="20"/>
              </w:rPr>
              <w:t>K</w:t>
            </w:r>
            <w:r w:rsidR="00C773FF" w:rsidRPr="007935D1">
              <w:rPr>
                <w:rFonts w:ascii="Arial" w:hAnsi="Arial" w:cs="Arial"/>
                <w:b/>
                <w:sz w:val="20"/>
                <w:lang w:val="en-US"/>
              </w:rPr>
              <w:t>ý</w:t>
            </w:r>
            <w:r w:rsidRPr="007935D1">
              <w:rPr>
                <w:rFonts w:ascii="Arial" w:hAnsi="Arial" w:cs="Arial"/>
                <w:b/>
                <w:sz w:val="20"/>
              </w:rPr>
              <w:t xml:space="preserve"> tên, đóng dấu</w:t>
            </w:r>
            <w:r w:rsidR="00C773FF" w:rsidRPr="007935D1">
              <w:rPr>
                <w:rFonts w:ascii="Arial" w:hAnsi="Arial" w:cs="Arial"/>
                <w:b/>
                <w:sz w:val="20"/>
                <w:lang w:val="en-US"/>
              </w:rPr>
              <w:br/>
            </w:r>
            <w:r w:rsidRPr="007935D1">
              <w:rPr>
                <w:rFonts w:ascii="Arial" w:hAnsi="Arial" w:cs="Arial"/>
                <w:b/>
                <w:sz w:val="20"/>
              </w:rPr>
              <w:t>(Signature, seal)</w:t>
            </w:r>
          </w:p>
          <w:p w:rsidR="00C773FF" w:rsidRPr="007935D1" w:rsidRDefault="00C773FF" w:rsidP="007935D1">
            <w:pPr>
              <w:spacing w:before="120"/>
              <w:jc w:val="center"/>
              <w:rPr>
                <w:rFonts w:ascii="Arial" w:hAnsi="Arial" w:cs="Arial"/>
                <w:b/>
                <w:sz w:val="20"/>
                <w:lang w:val="en-US"/>
              </w:rPr>
            </w:pPr>
          </w:p>
          <w:p w:rsidR="00C773FF" w:rsidRPr="007935D1" w:rsidRDefault="00C773FF" w:rsidP="007935D1">
            <w:pPr>
              <w:spacing w:before="120"/>
              <w:jc w:val="center"/>
              <w:rPr>
                <w:rFonts w:ascii="Arial" w:hAnsi="Arial" w:cs="Arial"/>
                <w:b/>
                <w:sz w:val="20"/>
                <w:lang w:val="en-US"/>
              </w:rPr>
            </w:pPr>
          </w:p>
          <w:p w:rsidR="00C773FF" w:rsidRPr="007935D1" w:rsidRDefault="00C773FF" w:rsidP="007935D1">
            <w:pPr>
              <w:spacing w:before="120"/>
              <w:jc w:val="center"/>
              <w:rPr>
                <w:rFonts w:ascii="Arial" w:hAnsi="Arial" w:cs="Arial"/>
                <w:b/>
                <w:sz w:val="20"/>
                <w:lang w:val="en-US"/>
              </w:rPr>
            </w:pPr>
          </w:p>
          <w:p w:rsidR="00C773FF" w:rsidRPr="007935D1" w:rsidRDefault="00001354" w:rsidP="007935D1">
            <w:pPr>
              <w:spacing w:before="120"/>
              <w:rPr>
                <w:rFonts w:ascii="Arial" w:hAnsi="Arial" w:cs="Arial"/>
                <w:b/>
                <w:sz w:val="20"/>
                <w:lang w:val="en-US"/>
              </w:rPr>
            </w:pPr>
            <w:r w:rsidRPr="007935D1">
              <w:rPr>
                <w:rFonts w:ascii="Arial" w:hAnsi="Arial" w:cs="Arial"/>
                <w:b/>
                <w:sz w:val="20"/>
              </w:rPr>
              <w:t>Ghi chú (Notices):</w:t>
            </w:r>
            <w:r w:rsidR="00C773FF" w:rsidRPr="007935D1">
              <w:rPr>
                <w:rFonts w:ascii="Arial" w:hAnsi="Arial" w:cs="Arial"/>
                <w:b/>
                <w:sz w:val="20"/>
                <w:lang w:val="en-US"/>
              </w:rPr>
              <w:t xml:space="preserve"> </w:t>
            </w:r>
            <w:r w:rsidR="00C773FF" w:rsidRPr="007935D1">
              <w:rPr>
                <w:rFonts w:ascii="Arial" w:hAnsi="Arial" w:cs="Arial"/>
                <w:sz w:val="20"/>
                <w:lang w:val="en-US"/>
              </w:rPr>
              <w:t>……………………..</w:t>
            </w:r>
            <w:r w:rsidR="00C773FF" w:rsidRPr="007935D1">
              <w:rPr>
                <w:rFonts w:ascii="Arial" w:hAnsi="Arial" w:cs="Arial"/>
                <w:sz w:val="20"/>
                <w:lang w:val="en-US"/>
              </w:rPr>
              <w:br/>
              <w:t>………………………………………………..</w:t>
            </w:r>
            <w:r w:rsidR="00C773FF" w:rsidRPr="007935D1">
              <w:rPr>
                <w:rFonts w:ascii="Arial" w:hAnsi="Arial" w:cs="Arial"/>
                <w:sz w:val="20"/>
                <w:lang w:val="en-US"/>
              </w:rPr>
              <w:br/>
              <w:t>…………………………………………………</w:t>
            </w:r>
          </w:p>
          <w:p w:rsidR="00C773FF" w:rsidRPr="007935D1" w:rsidRDefault="00C773FF" w:rsidP="007935D1">
            <w:pPr>
              <w:tabs>
                <w:tab w:val="right" w:leader="dot" w:pos="8640"/>
              </w:tabs>
              <w:spacing w:before="120"/>
              <w:jc w:val="center"/>
              <w:rPr>
                <w:rFonts w:ascii="Arial" w:hAnsi="Arial" w:cs="Arial"/>
                <w:b/>
                <w:sz w:val="20"/>
                <w:lang w:val="en-US"/>
              </w:rPr>
            </w:pPr>
          </w:p>
          <w:p w:rsidR="003737F8" w:rsidRPr="007935D1" w:rsidRDefault="003737F8" w:rsidP="007935D1">
            <w:pPr>
              <w:tabs>
                <w:tab w:val="right" w:leader="dot" w:pos="8640"/>
              </w:tabs>
              <w:spacing w:before="120"/>
              <w:jc w:val="center"/>
              <w:rPr>
                <w:rFonts w:ascii="Arial" w:hAnsi="Arial" w:cs="Arial"/>
                <w:b/>
                <w:sz w:val="20"/>
                <w:lang w:val="en-US"/>
              </w:rPr>
            </w:pPr>
          </w:p>
          <w:p w:rsidR="003737F8" w:rsidRPr="007935D1" w:rsidRDefault="003737F8" w:rsidP="007935D1">
            <w:pPr>
              <w:tabs>
                <w:tab w:val="right" w:leader="dot" w:pos="8640"/>
              </w:tabs>
              <w:spacing w:before="120"/>
              <w:jc w:val="center"/>
              <w:rPr>
                <w:rFonts w:ascii="Arial" w:hAnsi="Arial" w:cs="Arial"/>
                <w:b/>
                <w:sz w:val="20"/>
                <w:lang w:val="en-US"/>
              </w:rPr>
            </w:pPr>
          </w:p>
          <w:p w:rsidR="00C773FF" w:rsidRPr="007935D1" w:rsidRDefault="00C773FF" w:rsidP="007935D1">
            <w:pPr>
              <w:tabs>
                <w:tab w:val="right" w:leader="dot" w:pos="8640"/>
              </w:tabs>
              <w:spacing w:before="120"/>
              <w:jc w:val="center"/>
              <w:rPr>
                <w:rFonts w:ascii="Arial" w:hAnsi="Arial" w:cs="Arial"/>
                <w:b/>
                <w:sz w:val="20"/>
                <w:lang w:val="en-US"/>
              </w:rPr>
            </w:pPr>
          </w:p>
          <w:p w:rsidR="00313A22" w:rsidRPr="007935D1" w:rsidRDefault="00001354" w:rsidP="007935D1">
            <w:pPr>
              <w:tabs>
                <w:tab w:val="right" w:leader="dot" w:pos="8640"/>
              </w:tabs>
              <w:spacing w:before="120"/>
              <w:jc w:val="center"/>
              <w:rPr>
                <w:rFonts w:ascii="Arial" w:hAnsi="Arial" w:cs="Arial"/>
                <w:sz w:val="20"/>
              </w:rPr>
            </w:pPr>
            <w:r w:rsidRPr="007935D1">
              <w:rPr>
                <w:rFonts w:ascii="Arial" w:hAnsi="Arial" w:cs="Arial"/>
                <w:sz w:val="20"/>
              </w:rPr>
              <w:t>Trang 4</w:t>
            </w:r>
          </w:p>
        </w:tc>
      </w:tr>
      <w:tr w:rsidR="002B3DB2" w:rsidRPr="007935D1" w:rsidTr="007935D1">
        <w:tc>
          <w:tcPr>
            <w:tcW w:w="4308" w:type="dxa"/>
            <w:tcBorders>
              <w:bottom w:val="single" w:sz="4" w:space="0" w:color="auto"/>
            </w:tcBorders>
          </w:tcPr>
          <w:p w:rsidR="002B3DB2" w:rsidRPr="007935D1" w:rsidRDefault="00574A1A" w:rsidP="007935D1">
            <w:pPr>
              <w:spacing w:before="120"/>
              <w:jc w:val="center"/>
              <w:rPr>
                <w:rFonts w:ascii="Arial" w:hAnsi="Arial" w:cs="Arial"/>
                <w:b/>
                <w:sz w:val="20"/>
                <w:lang w:val="en-US"/>
              </w:rPr>
            </w:pPr>
            <w:r w:rsidRPr="007935D1">
              <w:rPr>
                <w:rFonts w:ascii="Arial" w:hAnsi="Arial" w:cs="Arial"/>
                <w:b/>
                <w:sz w:val="20"/>
                <w:lang w:val="en-US"/>
              </w:rPr>
              <w:t>HẢI QUAN - BIÊN PHÒNG</w:t>
            </w:r>
            <w:r w:rsidRPr="007935D1">
              <w:rPr>
                <w:rFonts w:ascii="Arial" w:hAnsi="Arial" w:cs="Arial"/>
                <w:b/>
                <w:sz w:val="20"/>
                <w:lang w:val="en-US"/>
              </w:rPr>
              <w:br/>
              <w:t>FOR CUSTOMS - BORDER GUARDS</w:t>
            </w:r>
          </w:p>
          <w:tbl>
            <w:tblPr>
              <w:tblW w:w="4854"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1132"/>
              <w:gridCol w:w="1009"/>
              <w:gridCol w:w="1098"/>
              <w:gridCol w:w="928"/>
            </w:tblGrid>
            <w:tr w:rsidR="000600BB" w:rsidRPr="000600BB">
              <w:trPr>
                <w:trHeight w:val="20"/>
              </w:trPr>
              <w:tc>
                <w:tcPr>
                  <w:tcW w:w="2039" w:type="dxa"/>
                  <w:gridSpan w:val="2"/>
                  <w:shd w:val="clear" w:color="auto" w:fill="auto"/>
                  <w:vAlign w:val="center"/>
                </w:tcPr>
                <w:p w:rsidR="000600BB" w:rsidRPr="000600BB" w:rsidRDefault="000600BB" w:rsidP="00E86325">
                  <w:pPr>
                    <w:spacing w:before="120"/>
                    <w:jc w:val="center"/>
                    <w:rPr>
                      <w:rFonts w:ascii="Arial" w:hAnsi="Arial" w:cs="Arial"/>
                      <w:b/>
                      <w:sz w:val="16"/>
                      <w:szCs w:val="16"/>
                    </w:rPr>
                  </w:pPr>
                  <w:r w:rsidRPr="000600BB">
                    <w:rPr>
                      <w:rFonts w:ascii="Arial" w:hAnsi="Arial" w:cs="Arial"/>
                      <w:b/>
                      <w:sz w:val="16"/>
                      <w:szCs w:val="16"/>
                    </w:rPr>
                    <w:t>H</w:t>
                  </w:r>
                  <w:r w:rsidR="00DD0E0A">
                    <w:rPr>
                      <w:rFonts w:ascii="Arial" w:hAnsi="Arial" w:cs="Arial"/>
                      <w:b/>
                      <w:sz w:val="16"/>
                      <w:szCs w:val="16"/>
                      <w:lang w:val="en-US"/>
                    </w:rPr>
                    <w:t>Ả</w:t>
                  </w:r>
                  <w:r w:rsidRPr="000600BB">
                    <w:rPr>
                      <w:rFonts w:ascii="Arial" w:hAnsi="Arial" w:cs="Arial"/>
                      <w:b/>
                      <w:sz w:val="16"/>
                      <w:szCs w:val="16"/>
                    </w:rPr>
                    <w:t>I QUAN (CUSTOMS)</w:t>
                  </w:r>
                </w:p>
              </w:tc>
              <w:tc>
                <w:tcPr>
                  <w:tcW w:w="1928" w:type="dxa"/>
                  <w:gridSpan w:val="2"/>
                  <w:shd w:val="clear" w:color="auto" w:fill="auto"/>
                  <w:vAlign w:val="center"/>
                </w:tcPr>
                <w:p w:rsidR="000600BB" w:rsidRPr="000600BB" w:rsidRDefault="00DD0E0A" w:rsidP="00E86325">
                  <w:pPr>
                    <w:spacing w:before="120"/>
                    <w:jc w:val="center"/>
                    <w:rPr>
                      <w:rFonts w:ascii="Arial" w:hAnsi="Arial" w:cs="Arial"/>
                      <w:b/>
                      <w:sz w:val="16"/>
                      <w:szCs w:val="16"/>
                    </w:rPr>
                  </w:pPr>
                  <w:r>
                    <w:rPr>
                      <w:rFonts w:ascii="Arial" w:hAnsi="Arial" w:cs="Arial"/>
                      <w:b/>
                      <w:sz w:val="16"/>
                      <w:szCs w:val="16"/>
                    </w:rPr>
                    <w:t>BI</w:t>
                  </w:r>
                  <w:r>
                    <w:rPr>
                      <w:rFonts w:ascii="Arial" w:hAnsi="Arial" w:cs="Arial"/>
                      <w:b/>
                      <w:sz w:val="16"/>
                      <w:szCs w:val="16"/>
                      <w:lang w:val="en-US"/>
                    </w:rPr>
                    <w:t>Ê</w:t>
                  </w:r>
                  <w:r>
                    <w:rPr>
                      <w:rFonts w:ascii="Arial" w:hAnsi="Arial" w:cs="Arial"/>
                      <w:b/>
                      <w:sz w:val="16"/>
                      <w:szCs w:val="16"/>
                    </w:rPr>
                    <w:t>N PH</w:t>
                  </w:r>
                  <w:r>
                    <w:rPr>
                      <w:rFonts w:ascii="Arial" w:hAnsi="Arial" w:cs="Arial"/>
                      <w:b/>
                      <w:sz w:val="16"/>
                      <w:szCs w:val="16"/>
                      <w:lang w:val="en-US"/>
                    </w:rPr>
                    <w:t>ÒN</w:t>
                  </w:r>
                  <w:r w:rsidR="000600BB" w:rsidRPr="000600BB">
                    <w:rPr>
                      <w:rFonts w:ascii="Arial" w:hAnsi="Arial" w:cs="Arial"/>
                      <w:b/>
                      <w:sz w:val="16"/>
                      <w:szCs w:val="16"/>
                    </w:rPr>
                    <w:t>G (BORDER GUARDS)</w:t>
                  </w:r>
                </w:p>
              </w:tc>
            </w:tr>
            <w:tr w:rsidR="000600BB" w:rsidRPr="000600BB">
              <w:trPr>
                <w:trHeight w:val="20"/>
              </w:trPr>
              <w:tc>
                <w:tcPr>
                  <w:tcW w:w="1078" w:type="dxa"/>
                  <w:shd w:val="clear" w:color="auto" w:fill="auto"/>
                  <w:vAlign w:val="center"/>
                </w:tcPr>
                <w:p w:rsidR="000600BB" w:rsidRPr="000600BB" w:rsidRDefault="000600BB" w:rsidP="00E86325">
                  <w:pPr>
                    <w:spacing w:before="120"/>
                    <w:jc w:val="center"/>
                    <w:rPr>
                      <w:rFonts w:ascii="Arial" w:hAnsi="Arial" w:cs="Arial"/>
                      <w:b/>
                      <w:sz w:val="16"/>
                      <w:szCs w:val="16"/>
                    </w:rPr>
                  </w:pPr>
                  <w:r w:rsidRPr="000600BB">
                    <w:rPr>
                      <w:rFonts w:ascii="Arial" w:hAnsi="Arial" w:cs="Arial"/>
                      <w:b/>
                      <w:sz w:val="16"/>
                      <w:szCs w:val="16"/>
                    </w:rPr>
                    <w:t>Ngày đi Departure date</w:t>
                  </w:r>
                </w:p>
              </w:tc>
              <w:tc>
                <w:tcPr>
                  <w:tcW w:w="961" w:type="dxa"/>
                  <w:shd w:val="clear" w:color="auto" w:fill="auto"/>
                  <w:vAlign w:val="center"/>
                </w:tcPr>
                <w:p w:rsidR="000600BB" w:rsidRPr="000600BB" w:rsidRDefault="000600BB" w:rsidP="00E86325">
                  <w:pPr>
                    <w:spacing w:before="120"/>
                    <w:jc w:val="center"/>
                    <w:rPr>
                      <w:rFonts w:ascii="Arial" w:hAnsi="Arial" w:cs="Arial"/>
                      <w:b/>
                      <w:sz w:val="16"/>
                      <w:szCs w:val="16"/>
                    </w:rPr>
                  </w:pPr>
                  <w:r w:rsidRPr="000600BB">
                    <w:rPr>
                      <w:rFonts w:ascii="Arial" w:hAnsi="Arial" w:cs="Arial"/>
                      <w:b/>
                      <w:sz w:val="16"/>
                      <w:szCs w:val="16"/>
                    </w:rPr>
                    <w:t>Ngày về Arrival Date</w:t>
                  </w:r>
                </w:p>
              </w:tc>
              <w:tc>
                <w:tcPr>
                  <w:tcW w:w="1045" w:type="dxa"/>
                  <w:shd w:val="clear" w:color="auto" w:fill="auto"/>
                  <w:vAlign w:val="center"/>
                </w:tcPr>
                <w:p w:rsidR="000600BB" w:rsidRPr="000600BB" w:rsidRDefault="000600BB" w:rsidP="00E86325">
                  <w:pPr>
                    <w:spacing w:before="120"/>
                    <w:jc w:val="center"/>
                    <w:rPr>
                      <w:rFonts w:ascii="Arial" w:hAnsi="Arial" w:cs="Arial"/>
                      <w:b/>
                      <w:sz w:val="16"/>
                      <w:szCs w:val="16"/>
                    </w:rPr>
                  </w:pPr>
                  <w:r w:rsidRPr="000600BB">
                    <w:rPr>
                      <w:rFonts w:ascii="Arial" w:hAnsi="Arial" w:cs="Arial"/>
                      <w:b/>
                      <w:sz w:val="16"/>
                      <w:szCs w:val="16"/>
                    </w:rPr>
                    <w:t>Ngày đi Departure date</w:t>
                  </w:r>
                </w:p>
              </w:tc>
              <w:tc>
                <w:tcPr>
                  <w:tcW w:w="883" w:type="dxa"/>
                  <w:shd w:val="clear" w:color="auto" w:fill="auto"/>
                  <w:vAlign w:val="center"/>
                </w:tcPr>
                <w:p w:rsidR="000600BB" w:rsidRPr="000600BB" w:rsidRDefault="000600BB" w:rsidP="00E86325">
                  <w:pPr>
                    <w:spacing w:before="120"/>
                    <w:jc w:val="center"/>
                    <w:rPr>
                      <w:rFonts w:ascii="Arial" w:hAnsi="Arial" w:cs="Arial"/>
                      <w:b/>
                      <w:sz w:val="16"/>
                      <w:szCs w:val="16"/>
                    </w:rPr>
                  </w:pPr>
                  <w:r w:rsidRPr="000600BB">
                    <w:rPr>
                      <w:rFonts w:ascii="Arial" w:hAnsi="Arial" w:cs="Arial"/>
                      <w:b/>
                      <w:sz w:val="16"/>
                      <w:szCs w:val="16"/>
                    </w:rPr>
                    <w:t>Ngày về Arrival Date</w:t>
                  </w:r>
                </w:p>
              </w:tc>
            </w:tr>
            <w:tr w:rsidR="000600BB" w:rsidRPr="000600BB">
              <w:trPr>
                <w:trHeight w:val="20"/>
              </w:trPr>
              <w:tc>
                <w:tcPr>
                  <w:tcW w:w="1078" w:type="dxa"/>
                  <w:shd w:val="clear" w:color="auto" w:fill="auto"/>
                  <w:vAlign w:val="center"/>
                </w:tcPr>
                <w:p w:rsidR="000600BB" w:rsidRDefault="000600BB"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Pr="00DD0E0A" w:rsidRDefault="00DD0E0A" w:rsidP="00E86325">
                  <w:pPr>
                    <w:spacing w:before="120"/>
                    <w:jc w:val="center"/>
                    <w:rPr>
                      <w:rFonts w:ascii="Arial" w:hAnsi="Arial" w:cs="Arial"/>
                      <w:sz w:val="16"/>
                      <w:szCs w:val="16"/>
                      <w:lang w:val="en-US"/>
                    </w:rPr>
                  </w:pPr>
                </w:p>
              </w:tc>
              <w:tc>
                <w:tcPr>
                  <w:tcW w:w="961" w:type="dxa"/>
                  <w:shd w:val="clear" w:color="auto" w:fill="auto"/>
                  <w:vAlign w:val="center"/>
                </w:tcPr>
                <w:p w:rsidR="000600BB" w:rsidRPr="000600BB" w:rsidRDefault="000600BB" w:rsidP="00E86325">
                  <w:pPr>
                    <w:spacing w:before="120"/>
                    <w:jc w:val="center"/>
                    <w:rPr>
                      <w:rFonts w:ascii="Arial" w:hAnsi="Arial" w:cs="Arial"/>
                      <w:sz w:val="16"/>
                      <w:szCs w:val="16"/>
                    </w:rPr>
                  </w:pPr>
                </w:p>
              </w:tc>
              <w:tc>
                <w:tcPr>
                  <w:tcW w:w="1045" w:type="dxa"/>
                  <w:shd w:val="clear" w:color="auto" w:fill="auto"/>
                  <w:vAlign w:val="center"/>
                </w:tcPr>
                <w:p w:rsidR="000600BB" w:rsidRPr="000600BB" w:rsidRDefault="000600BB" w:rsidP="00E86325">
                  <w:pPr>
                    <w:spacing w:before="120"/>
                    <w:jc w:val="center"/>
                    <w:rPr>
                      <w:rFonts w:ascii="Arial" w:hAnsi="Arial" w:cs="Arial"/>
                      <w:sz w:val="16"/>
                      <w:szCs w:val="16"/>
                    </w:rPr>
                  </w:pPr>
                </w:p>
              </w:tc>
              <w:tc>
                <w:tcPr>
                  <w:tcW w:w="883" w:type="dxa"/>
                  <w:shd w:val="clear" w:color="auto" w:fill="auto"/>
                  <w:vAlign w:val="center"/>
                </w:tcPr>
                <w:p w:rsidR="000600BB" w:rsidRPr="000600BB" w:rsidRDefault="000600BB" w:rsidP="00E86325">
                  <w:pPr>
                    <w:spacing w:before="120"/>
                    <w:jc w:val="center"/>
                    <w:rPr>
                      <w:rFonts w:ascii="Arial" w:hAnsi="Arial" w:cs="Arial"/>
                      <w:sz w:val="16"/>
                      <w:szCs w:val="16"/>
                    </w:rPr>
                  </w:pPr>
                </w:p>
              </w:tc>
            </w:tr>
          </w:tbl>
          <w:p w:rsidR="00574A1A" w:rsidRPr="007935D1" w:rsidRDefault="00574A1A" w:rsidP="007935D1">
            <w:pPr>
              <w:spacing w:before="120"/>
              <w:jc w:val="center"/>
              <w:rPr>
                <w:rFonts w:ascii="Arial" w:hAnsi="Arial" w:cs="Arial"/>
                <w:b/>
                <w:sz w:val="20"/>
                <w:lang w:val="en-US"/>
              </w:rPr>
            </w:pPr>
          </w:p>
        </w:tc>
        <w:tc>
          <w:tcPr>
            <w:tcW w:w="360" w:type="dxa"/>
            <w:tcBorders>
              <w:top w:val="nil"/>
              <w:bottom w:val="nil"/>
            </w:tcBorders>
          </w:tcPr>
          <w:p w:rsidR="002B3DB2" w:rsidRPr="007935D1" w:rsidRDefault="002B3DB2" w:rsidP="007935D1">
            <w:pPr>
              <w:tabs>
                <w:tab w:val="right" w:leader="dot" w:pos="8640"/>
              </w:tabs>
              <w:spacing w:before="120"/>
              <w:rPr>
                <w:rFonts w:ascii="Arial" w:hAnsi="Arial" w:cs="Arial"/>
                <w:sz w:val="20"/>
              </w:rPr>
            </w:pPr>
          </w:p>
        </w:tc>
        <w:tc>
          <w:tcPr>
            <w:tcW w:w="4188" w:type="dxa"/>
            <w:tcBorders>
              <w:bottom w:val="single" w:sz="4" w:space="0" w:color="auto"/>
            </w:tcBorders>
          </w:tcPr>
          <w:p w:rsidR="00DD0E0A" w:rsidRPr="007935D1" w:rsidRDefault="00DD0E0A" w:rsidP="007935D1">
            <w:pPr>
              <w:spacing w:before="120"/>
              <w:jc w:val="center"/>
              <w:rPr>
                <w:rFonts w:ascii="Arial" w:hAnsi="Arial" w:cs="Arial"/>
                <w:b/>
                <w:sz w:val="20"/>
                <w:lang w:val="en-US"/>
              </w:rPr>
            </w:pPr>
            <w:r w:rsidRPr="007935D1">
              <w:rPr>
                <w:rFonts w:ascii="Arial" w:hAnsi="Arial" w:cs="Arial"/>
                <w:b/>
                <w:sz w:val="20"/>
                <w:lang w:val="en-US"/>
              </w:rPr>
              <w:t>HẢI QUAN - BIÊN PHÒNG</w:t>
            </w:r>
            <w:r w:rsidRPr="007935D1">
              <w:rPr>
                <w:rFonts w:ascii="Arial" w:hAnsi="Arial" w:cs="Arial"/>
                <w:b/>
                <w:sz w:val="20"/>
                <w:lang w:val="en-US"/>
              </w:rPr>
              <w:br/>
              <w:t>FOR CUSTOMS - BORDER GUARDS</w:t>
            </w:r>
          </w:p>
          <w:tbl>
            <w:tblPr>
              <w:tblW w:w="4854"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1101"/>
              <w:gridCol w:w="981"/>
              <w:gridCol w:w="1067"/>
              <w:gridCol w:w="901"/>
            </w:tblGrid>
            <w:tr w:rsidR="00DD0E0A" w:rsidRPr="000600BB">
              <w:trPr>
                <w:trHeight w:val="20"/>
              </w:trPr>
              <w:tc>
                <w:tcPr>
                  <w:tcW w:w="2039" w:type="dxa"/>
                  <w:gridSpan w:val="2"/>
                  <w:shd w:val="clear" w:color="auto" w:fill="auto"/>
                  <w:vAlign w:val="center"/>
                </w:tcPr>
                <w:p w:rsidR="00DD0E0A" w:rsidRPr="000600BB" w:rsidRDefault="00DD0E0A" w:rsidP="00E86325">
                  <w:pPr>
                    <w:spacing w:before="120"/>
                    <w:jc w:val="center"/>
                    <w:rPr>
                      <w:rFonts w:ascii="Arial" w:hAnsi="Arial" w:cs="Arial"/>
                      <w:b/>
                      <w:sz w:val="16"/>
                      <w:szCs w:val="16"/>
                    </w:rPr>
                  </w:pPr>
                  <w:r w:rsidRPr="000600BB">
                    <w:rPr>
                      <w:rFonts w:ascii="Arial" w:hAnsi="Arial" w:cs="Arial"/>
                      <w:b/>
                      <w:sz w:val="16"/>
                      <w:szCs w:val="16"/>
                    </w:rPr>
                    <w:t>H</w:t>
                  </w:r>
                  <w:r>
                    <w:rPr>
                      <w:rFonts w:ascii="Arial" w:hAnsi="Arial" w:cs="Arial"/>
                      <w:b/>
                      <w:sz w:val="16"/>
                      <w:szCs w:val="16"/>
                      <w:lang w:val="en-US"/>
                    </w:rPr>
                    <w:t>Ả</w:t>
                  </w:r>
                  <w:r w:rsidRPr="000600BB">
                    <w:rPr>
                      <w:rFonts w:ascii="Arial" w:hAnsi="Arial" w:cs="Arial"/>
                      <w:b/>
                      <w:sz w:val="16"/>
                      <w:szCs w:val="16"/>
                    </w:rPr>
                    <w:t>I QUAN (CUSTOMS)</w:t>
                  </w:r>
                </w:p>
              </w:tc>
              <w:tc>
                <w:tcPr>
                  <w:tcW w:w="1928" w:type="dxa"/>
                  <w:gridSpan w:val="2"/>
                  <w:shd w:val="clear" w:color="auto" w:fill="auto"/>
                  <w:vAlign w:val="center"/>
                </w:tcPr>
                <w:p w:rsidR="00DD0E0A" w:rsidRPr="000600BB" w:rsidRDefault="00DD0E0A" w:rsidP="00E86325">
                  <w:pPr>
                    <w:spacing w:before="120"/>
                    <w:jc w:val="center"/>
                    <w:rPr>
                      <w:rFonts w:ascii="Arial" w:hAnsi="Arial" w:cs="Arial"/>
                      <w:b/>
                      <w:sz w:val="16"/>
                      <w:szCs w:val="16"/>
                    </w:rPr>
                  </w:pPr>
                  <w:r w:rsidRPr="000600BB">
                    <w:rPr>
                      <w:rFonts w:ascii="Arial" w:hAnsi="Arial" w:cs="Arial"/>
                      <w:b/>
                      <w:sz w:val="16"/>
                      <w:szCs w:val="16"/>
                    </w:rPr>
                    <w:t>BI</w:t>
                  </w:r>
                  <w:r>
                    <w:rPr>
                      <w:rFonts w:ascii="Arial" w:hAnsi="Arial" w:cs="Arial"/>
                      <w:b/>
                      <w:sz w:val="16"/>
                      <w:szCs w:val="16"/>
                      <w:lang w:val="en-US"/>
                    </w:rPr>
                    <w:t>Ê</w:t>
                  </w:r>
                  <w:r w:rsidRPr="000600BB">
                    <w:rPr>
                      <w:rFonts w:ascii="Arial" w:hAnsi="Arial" w:cs="Arial"/>
                      <w:b/>
                      <w:sz w:val="16"/>
                      <w:szCs w:val="16"/>
                    </w:rPr>
                    <w:t>N PH</w:t>
                  </w:r>
                  <w:r>
                    <w:rPr>
                      <w:rFonts w:ascii="Arial" w:hAnsi="Arial" w:cs="Arial"/>
                      <w:b/>
                      <w:sz w:val="16"/>
                      <w:szCs w:val="16"/>
                      <w:lang w:val="en-US"/>
                    </w:rPr>
                    <w:t>Ò</w:t>
                  </w:r>
                  <w:r w:rsidRPr="000600BB">
                    <w:rPr>
                      <w:rFonts w:ascii="Arial" w:hAnsi="Arial" w:cs="Arial"/>
                      <w:b/>
                      <w:sz w:val="16"/>
                      <w:szCs w:val="16"/>
                    </w:rPr>
                    <w:t>NG (BORDER GUARDS)</w:t>
                  </w:r>
                </w:p>
              </w:tc>
            </w:tr>
            <w:tr w:rsidR="00DD0E0A" w:rsidRPr="000600BB">
              <w:trPr>
                <w:trHeight w:val="20"/>
              </w:trPr>
              <w:tc>
                <w:tcPr>
                  <w:tcW w:w="1078" w:type="dxa"/>
                  <w:shd w:val="clear" w:color="auto" w:fill="auto"/>
                  <w:vAlign w:val="center"/>
                </w:tcPr>
                <w:p w:rsidR="00DD0E0A" w:rsidRPr="000600BB" w:rsidRDefault="00DD0E0A" w:rsidP="00E86325">
                  <w:pPr>
                    <w:spacing w:before="120"/>
                    <w:jc w:val="center"/>
                    <w:rPr>
                      <w:rFonts w:ascii="Arial" w:hAnsi="Arial" w:cs="Arial"/>
                      <w:b/>
                      <w:sz w:val="16"/>
                      <w:szCs w:val="16"/>
                    </w:rPr>
                  </w:pPr>
                  <w:r w:rsidRPr="000600BB">
                    <w:rPr>
                      <w:rFonts w:ascii="Arial" w:hAnsi="Arial" w:cs="Arial"/>
                      <w:b/>
                      <w:sz w:val="16"/>
                      <w:szCs w:val="16"/>
                    </w:rPr>
                    <w:t>Ngày đi Departure date</w:t>
                  </w:r>
                </w:p>
              </w:tc>
              <w:tc>
                <w:tcPr>
                  <w:tcW w:w="961" w:type="dxa"/>
                  <w:shd w:val="clear" w:color="auto" w:fill="auto"/>
                  <w:vAlign w:val="center"/>
                </w:tcPr>
                <w:p w:rsidR="00DD0E0A" w:rsidRPr="000600BB" w:rsidRDefault="00DD0E0A" w:rsidP="00E86325">
                  <w:pPr>
                    <w:spacing w:before="120"/>
                    <w:jc w:val="center"/>
                    <w:rPr>
                      <w:rFonts w:ascii="Arial" w:hAnsi="Arial" w:cs="Arial"/>
                      <w:b/>
                      <w:sz w:val="16"/>
                      <w:szCs w:val="16"/>
                    </w:rPr>
                  </w:pPr>
                  <w:r w:rsidRPr="000600BB">
                    <w:rPr>
                      <w:rFonts w:ascii="Arial" w:hAnsi="Arial" w:cs="Arial"/>
                      <w:b/>
                      <w:sz w:val="16"/>
                      <w:szCs w:val="16"/>
                    </w:rPr>
                    <w:t>Ngày về Arrival Date</w:t>
                  </w:r>
                </w:p>
              </w:tc>
              <w:tc>
                <w:tcPr>
                  <w:tcW w:w="1045" w:type="dxa"/>
                  <w:shd w:val="clear" w:color="auto" w:fill="auto"/>
                  <w:vAlign w:val="center"/>
                </w:tcPr>
                <w:p w:rsidR="00DD0E0A" w:rsidRPr="000600BB" w:rsidRDefault="00DD0E0A" w:rsidP="00E86325">
                  <w:pPr>
                    <w:spacing w:before="120"/>
                    <w:jc w:val="center"/>
                    <w:rPr>
                      <w:rFonts w:ascii="Arial" w:hAnsi="Arial" w:cs="Arial"/>
                      <w:b/>
                      <w:sz w:val="16"/>
                      <w:szCs w:val="16"/>
                    </w:rPr>
                  </w:pPr>
                  <w:r w:rsidRPr="000600BB">
                    <w:rPr>
                      <w:rFonts w:ascii="Arial" w:hAnsi="Arial" w:cs="Arial"/>
                      <w:b/>
                      <w:sz w:val="16"/>
                      <w:szCs w:val="16"/>
                    </w:rPr>
                    <w:t>Ngày đi Departure date</w:t>
                  </w:r>
                </w:p>
              </w:tc>
              <w:tc>
                <w:tcPr>
                  <w:tcW w:w="883" w:type="dxa"/>
                  <w:shd w:val="clear" w:color="auto" w:fill="auto"/>
                  <w:vAlign w:val="center"/>
                </w:tcPr>
                <w:p w:rsidR="00DD0E0A" w:rsidRPr="000600BB" w:rsidRDefault="00DD0E0A" w:rsidP="00E86325">
                  <w:pPr>
                    <w:spacing w:before="120"/>
                    <w:jc w:val="center"/>
                    <w:rPr>
                      <w:rFonts w:ascii="Arial" w:hAnsi="Arial" w:cs="Arial"/>
                      <w:b/>
                      <w:sz w:val="16"/>
                      <w:szCs w:val="16"/>
                    </w:rPr>
                  </w:pPr>
                  <w:r w:rsidRPr="000600BB">
                    <w:rPr>
                      <w:rFonts w:ascii="Arial" w:hAnsi="Arial" w:cs="Arial"/>
                      <w:b/>
                      <w:sz w:val="16"/>
                      <w:szCs w:val="16"/>
                    </w:rPr>
                    <w:t>Ngày về Arrival Date</w:t>
                  </w:r>
                </w:p>
              </w:tc>
            </w:tr>
            <w:tr w:rsidR="00DD0E0A" w:rsidRPr="000600BB">
              <w:trPr>
                <w:trHeight w:val="20"/>
              </w:trPr>
              <w:tc>
                <w:tcPr>
                  <w:tcW w:w="1078" w:type="dxa"/>
                  <w:shd w:val="clear" w:color="auto" w:fill="auto"/>
                  <w:vAlign w:val="center"/>
                </w:tcPr>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Default="00DD0E0A" w:rsidP="00E86325">
                  <w:pPr>
                    <w:spacing w:before="120"/>
                    <w:jc w:val="center"/>
                    <w:rPr>
                      <w:rFonts w:ascii="Arial" w:hAnsi="Arial" w:cs="Arial"/>
                      <w:sz w:val="16"/>
                      <w:szCs w:val="16"/>
                      <w:lang w:val="en-US"/>
                    </w:rPr>
                  </w:pPr>
                </w:p>
                <w:p w:rsidR="00DD0E0A" w:rsidRPr="00DD0E0A" w:rsidRDefault="00DD0E0A" w:rsidP="00E86325">
                  <w:pPr>
                    <w:spacing w:before="120"/>
                    <w:jc w:val="center"/>
                    <w:rPr>
                      <w:rFonts w:ascii="Arial" w:hAnsi="Arial" w:cs="Arial"/>
                      <w:sz w:val="16"/>
                      <w:szCs w:val="16"/>
                      <w:lang w:val="en-US"/>
                    </w:rPr>
                  </w:pPr>
                </w:p>
              </w:tc>
              <w:tc>
                <w:tcPr>
                  <w:tcW w:w="961" w:type="dxa"/>
                  <w:shd w:val="clear" w:color="auto" w:fill="auto"/>
                  <w:vAlign w:val="center"/>
                </w:tcPr>
                <w:p w:rsidR="00DD0E0A" w:rsidRPr="000600BB" w:rsidRDefault="00DD0E0A" w:rsidP="00E86325">
                  <w:pPr>
                    <w:spacing w:before="120"/>
                    <w:jc w:val="center"/>
                    <w:rPr>
                      <w:rFonts w:ascii="Arial" w:hAnsi="Arial" w:cs="Arial"/>
                      <w:sz w:val="16"/>
                      <w:szCs w:val="16"/>
                    </w:rPr>
                  </w:pPr>
                </w:p>
              </w:tc>
              <w:tc>
                <w:tcPr>
                  <w:tcW w:w="1045" w:type="dxa"/>
                  <w:shd w:val="clear" w:color="auto" w:fill="auto"/>
                  <w:vAlign w:val="center"/>
                </w:tcPr>
                <w:p w:rsidR="00DD0E0A" w:rsidRPr="000600BB" w:rsidRDefault="00DD0E0A" w:rsidP="00E86325">
                  <w:pPr>
                    <w:spacing w:before="120"/>
                    <w:jc w:val="center"/>
                    <w:rPr>
                      <w:rFonts w:ascii="Arial" w:hAnsi="Arial" w:cs="Arial"/>
                      <w:sz w:val="16"/>
                      <w:szCs w:val="16"/>
                    </w:rPr>
                  </w:pPr>
                </w:p>
              </w:tc>
              <w:tc>
                <w:tcPr>
                  <w:tcW w:w="883" w:type="dxa"/>
                  <w:shd w:val="clear" w:color="auto" w:fill="auto"/>
                  <w:vAlign w:val="center"/>
                </w:tcPr>
                <w:p w:rsidR="00DD0E0A" w:rsidRPr="000600BB" w:rsidRDefault="00DD0E0A" w:rsidP="00E86325">
                  <w:pPr>
                    <w:spacing w:before="120"/>
                    <w:jc w:val="center"/>
                    <w:rPr>
                      <w:rFonts w:ascii="Arial" w:hAnsi="Arial" w:cs="Arial"/>
                      <w:sz w:val="16"/>
                      <w:szCs w:val="16"/>
                    </w:rPr>
                  </w:pPr>
                </w:p>
              </w:tc>
            </w:tr>
          </w:tbl>
          <w:p w:rsidR="002B3DB2" w:rsidRPr="007935D1" w:rsidRDefault="002B3DB2" w:rsidP="007935D1">
            <w:pPr>
              <w:spacing w:before="120"/>
              <w:jc w:val="center"/>
              <w:rPr>
                <w:rFonts w:ascii="Arial" w:hAnsi="Arial" w:cs="Arial"/>
                <w:b/>
                <w:sz w:val="20"/>
              </w:rPr>
            </w:pPr>
          </w:p>
        </w:tc>
      </w:tr>
    </w:tbl>
    <w:p w:rsidR="00F80EE2" w:rsidRPr="009C678F" w:rsidRDefault="00F80EE2" w:rsidP="00E86325">
      <w:pPr>
        <w:tabs>
          <w:tab w:val="right" w:leader="dot" w:pos="8640"/>
        </w:tabs>
        <w:spacing w:before="120"/>
        <w:rPr>
          <w:rFonts w:ascii="Arial" w:hAnsi="Arial" w:cs="Arial"/>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08"/>
        <w:gridCol w:w="360"/>
        <w:gridCol w:w="4188"/>
      </w:tblGrid>
      <w:tr w:rsidR="00155BDC" w:rsidRPr="007935D1" w:rsidTr="007935D1">
        <w:tc>
          <w:tcPr>
            <w:tcW w:w="4308" w:type="dxa"/>
            <w:tcBorders>
              <w:bottom w:val="single" w:sz="4" w:space="0" w:color="auto"/>
            </w:tcBorders>
          </w:tcPr>
          <w:p w:rsidR="00872499" w:rsidRPr="007935D1" w:rsidRDefault="00872499" w:rsidP="007935D1">
            <w:pPr>
              <w:spacing w:before="120"/>
              <w:rPr>
                <w:rFonts w:ascii="Arial" w:hAnsi="Arial" w:cs="Arial"/>
                <w:b/>
                <w:sz w:val="20"/>
              </w:rPr>
            </w:pPr>
            <w:r w:rsidRPr="007935D1">
              <w:rPr>
                <w:rFonts w:ascii="Arial" w:hAnsi="Arial" w:cs="Arial"/>
                <w:b/>
                <w:sz w:val="20"/>
              </w:rPr>
              <w:t>Hướng dẫn (Instruction)</w:t>
            </w:r>
          </w:p>
          <w:p w:rsidR="00872499" w:rsidRPr="007935D1" w:rsidRDefault="00660212" w:rsidP="007935D1">
            <w:pPr>
              <w:spacing w:before="120"/>
              <w:rPr>
                <w:rFonts w:ascii="Arial" w:hAnsi="Arial" w:cs="Arial"/>
                <w:sz w:val="20"/>
              </w:rPr>
            </w:pPr>
            <w:r w:rsidRPr="007935D1">
              <w:rPr>
                <w:rFonts w:ascii="Arial" w:hAnsi="Arial" w:cs="Arial"/>
                <w:sz w:val="20"/>
              </w:rPr>
              <w:t xml:space="preserve">1. </w:t>
            </w:r>
            <w:r w:rsidR="00872499" w:rsidRPr="007935D1">
              <w:rPr>
                <w:rFonts w:ascii="Arial" w:hAnsi="Arial" w:cs="Arial"/>
                <w:sz w:val="20"/>
              </w:rPr>
              <w:t>Sổ này bao gồm 50 trang cần phải được giữ sạch sẽ.</w:t>
            </w:r>
            <w:r w:rsidRPr="007935D1">
              <w:rPr>
                <w:rFonts w:ascii="Arial" w:hAnsi="Arial" w:cs="Arial"/>
                <w:sz w:val="20"/>
              </w:rPr>
              <w:br/>
            </w:r>
            <w:r w:rsidR="00872499" w:rsidRPr="007935D1">
              <w:rPr>
                <w:rFonts w:ascii="Arial" w:hAnsi="Arial" w:cs="Arial"/>
                <w:sz w:val="20"/>
              </w:rPr>
              <w:t>This book, containing 50 pages excluding covers, should be kept as clean as possible.</w:t>
            </w:r>
          </w:p>
          <w:p w:rsidR="00872499" w:rsidRPr="007935D1" w:rsidRDefault="008C27F1" w:rsidP="007935D1">
            <w:pPr>
              <w:spacing w:before="120"/>
              <w:rPr>
                <w:rFonts w:ascii="Arial" w:hAnsi="Arial" w:cs="Arial"/>
                <w:sz w:val="20"/>
              </w:rPr>
            </w:pPr>
            <w:r w:rsidRPr="007935D1">
              <w:rPr>
                <w:rFonts w:ascii="Arial" w:hAnsi="Arial" w:cs="Arial"/>
                <w:sz w:val="20"/>
              </w:rPr>
              <w:t xml:space="preserve">2. </w:t>
            </w:r>
            <w:r w:rsidR="00872499" w:rsidRPr="007935D1">
              <w:rPr>
                <w:rFonts w:ascii="Arial" w:hAnsi="Arial" w:cs="Arial"/>
                <w:sz w:val="20"/>
              </w:rPr>
              <w:t>Khi sổ bị mất hoặc không đọc được vì bất cứ nguyên nhân gì có thể x</w:t>
            </w:r>
            <w:r w:rsidR="00BD55A5" w:rsidRPr="007935D1">
              <w:rPr>
                <w:rFonts w:ascii="Arial" w:hAnsi="Arial" w:cs="Arial"/>
                <w:sz w:val="20"/>
              </w:rPr>
              <w:t>ả</w:t>
            </w:r>
            <w:r w:rsidR="00872499" w:rsidRPr="007935D1">
              <w:rPr>
                <w:rFonts w:ascii="Arial" w:hAnsi="Arial" w:cs="Arial"/>
                <w:sz w:val="20"/>
              </w:rPr>
              <w:t>y ra, người giữ giấy phép phải yêu cầu cấp gi</w:t>
            </w:r>
            <w:r w:rsidRPr="007935D1">
              <w:rPr>
                <w:rFonts w:ascii="Arial" w:hAnsi="Arial" w:cs="Arial"/>
                <w:sz w:val="20"/>
              </w:rPr>
              <w:t>ấ</w:t>
            </w:r>
            <w:r w:rsidR="00872499" w:rsidRPr="007935D1">
              <w:rPr>
                <w:rFonts w:ascii="Arial" w:hAnsi="Arial" w:cs="Arial"/>
                <w:sz w:val="20"/>
              </w:rPr>
              <w:t xml:space="preserve">y phép mới tại cơ </w:t>
            </w:r>
            <w:r w:rsidR="00872499" w:rsidRPr="007935D1">
              <w:rPr>
                <w:rFonts w:ascii="Arial" w:hAnsi="Arial" w:cs="Arial"/>
                <w:sz w:val="20"/>
              </w:rPr>
              <w:lastRenderedPageBreak/>
              <w:t xml:space="preserve">quan có </w:t>
            </w:r>
            <w:r w:rsidR="00872499" w:rsidRPr="007935D1">
              <w:rPr>
                <w:rFonts w:ascii="Arial" w:hAnsi="Arial" w:cs="Arial"/>
                <w:sz w:val="20"/>
                <w:highlight w:val="white"/>
              </w:rPr>
              <w:t>thẩm quyền</w:t>
            </w:r>
            <w:r w:rsidR="00872499" w:rsidRPr="007935D1">
              <w:rPr>
                <w:rFonts w:ascii="Arial" w:hAnsi="Arial" w:cs="Arial"/>
                <w:sz w:val="20"/>
              </w:rPr>
              <w:t xml:space="preserve"> cấp phép</w:t>
            </w:r>
            <w:r w:rsidRPr="007935D1">
              <w:rPr>
                <w:rFonts w:ascii="Arial" w:hAnsi="Arial" w:cs="Arial"/>
                <w:sz w:val="20"/>
              </w:rPr>
              <w:br/>
            </w:r>
            <w:r w:rsidR="00872499" w:rsidRPr="007935D1">
              <w:rPr>
                <w:rFonts w:ascii="Arial" w:hAnsi="Arial" w:cs="Arial"/>
                <w:sz w:val="20"/>
              </w:rPr>
              <w:t>When this book gets lost or unreadable for any reasons as it may occur, the</w:t>
            </w:r>
            <w:r w:rsidRPr="007935D1">
              <w:rPr>
                <w:rFonts w:ascii="Arial" w:hAnsi="Arial" w:cs="Arial"/>
                <w:sz w:val="20"/>
              </w:rPr>
              <w:t xml:space="preserve"> holder should request the new o</w:t>
            </w:r>
            <w:r w:rsidR="00872499" w:rsidRPr="007935D1">
              <w:rPr>
                <w:rFonts w:ascii="Arial" w:hAnsi="Arial" w:cs="Arial"/>
                <w:sz w:val="20"/>
              </w:rPr>
              <w:t>ne at the issu</w:t>
            </w:r>
            <w:r w:rsidRPr="007935D1">
              <w:rPr>
                <w:rFonts w:ascii="Arial" w:hAnsi="Arial" w:cs="Arial"/>
                <w:sz w:val="20"/>
              </w:rPr>
              <w:t>i</w:t>
            </w:r>
            <w:r w:rsidR="00872499" w:rsidRPr="007935D1">
              <w:rPr>
                <w:rFonts w:ascii="Arial" w:hAnsi="Arial" w:cs="Arial"/>
                <w:sz w:val="20"/>
              </w:rPr>
              <w:t>ng office</w:t>
            </w:r>
          </w:p>
          <w:p w:rsidR="00872499" w:rsidRPr="007935D1" w:rsidRDefault="008C27F1" w:rsidP="007935D1">
            <w:pPr>
              <w:spacing w:before="120"/>
              <w:rPr>
                <w:rFonts w:ascii="Arial" w:hAnsi="Arial" w:cs="Arial"/>
                <w:sz w:val="20"/>
              </w:rPr>
            </w:pPr>
            <w:r w:rsidRPr="007935D1">
              <w:rPr>
                <w:rFonts w:ascii="Arial" w:hAnsi="Arial" w:cs="Arial"/>
                <w:sz w:val="20"/>
              </w:rPr>
              <w:t xml:space="preserve">3. </w:t>
            </w:r>
            <w:r w:rsidR="00872499" w:rsidRPr="007935D1">
              <w:rPr>
                <w:rFonts w:ascii="Arial" w:hAnsi="Arial" w:cs="Arial"/>
                <w:sz w:val="20"/>
              </w:rPr>
              <w:t>Sổ này phải xu</w:t>
            </w:r>
            <w:r w:rsidRPr="007935D1">
              <w:rPr>
                <w:rFonts w:ascii="Arial" w:hAnsi="Arial" w:cs="Arial"/>
                <w:sz w:val="20"/>
              </w:rPr>
              <w:t>ấ</w:t>
            </w:r>
            <w:r w:rsidR="00872499" w:rsidRPr="007935D1">
              <w:rPr>
                <w:rFonts w:ascii="Arial" w:hAnsi="Arial" w:cs="Arial"/>
                <w:sz w:val="20"/>
              </w:rPr>
              <w:t xml:space="preserve">t trình cho cơ quan có </w:t>
            </w:r>
            <w:r w:rsidR="00872499" w:rsidRPr="007935D1">
              <w:rPr>
                <w:rFonts w:ascii="Arial" w:hAnsi="Arial" w:cs="Arial"/>
                <w:sz w:val="20"/>
                <w:highlight w:val="white"/>
              </w:rPr>
              <w:t>thẩm quyền</w:t>
            </w:r>
            <w:r w:rsidR="00872499" w:rsidRPr="007935D1">
              <w:rPr>
                <w:rFonts w:ascii="Arial" w:hAnsi="Arial" w:cs="Arial"/>
                <w:sz w:val="20"/>
              </w:rPr>
              <w:t xml:space="preserve"> khi được yêu cầu.</w:t>
            </w:r>
            <w:r w:rsidRPr="007935D1">
              <w:rPr>
                <w:rFonts w:ascii="Arial" w:hAnsi="Arial" w:cs="Arial"/>
                <w:sz w:val="20"/>
              </w:rPr>
              <w:br/>
            </w:r>
            <w:r w:rsidR="00872499" w:rsidRPr="007935D1">
              <w:rPr>
                <w:rFonts w:ascii="Arial" w:hAnsi="Arial" w:cs="Arial"/>
                <w:sz w:val="20"/>
              </w:rPr>
              <w:t>This book shall be produced to the competent authorities upon request</w:t>
            </w:r>
          </w:p>
          <w:p w:rsidR="00872499" w:rsidRPr="007935D1" w:rsidRDefault="008C27F1" w:rsidP="007935D1">
            <w:pPr>
              <w:spacing w:before="120"/>
              <w:rPr>
                <w:rFonts w:ascii="Arial" w:hAnsi="Arial" w:cs="Arial"/>
                <w:sz w:val="20"/>
              </w:rPr>
            </w:pPr>
            <w:r w:rsidRPr="007935D1">
              <w:rPr>
                <w:rFonts w:ascii="Arial" w:hAnsi="Arial" w:cs="Arial"/>
                <w:sz w:val="20"/>
              </w:rPr>
              <w:t xml:space="preserve">4. </w:t>
            </w:r>
            <w:r w:rsidR="00872499" w:rsidRPr="007935D1">
              <w:rPr>
                <w:rFonts w:ascii="Arial" w:hAnsi="Arial" w:cs="Arial"/>
                <w:sz w:val="20"/>
              </w:rPr>
              <w:t>Nghiêm cấm việc tẩy xóa, thay đổ</w:t>
            </w:r>
            <w:r w:rsidRPr="007935D1">
              <w:rPr>
                <w:rFonts w:ascii="Arial" w:hAnsi="Arial" w:cs="Arial"/>
                <w:sz w:val="20"/>
              </w:rPr>
              <w:t>i các điề</w:t>
            </w:r>
            <w:r w:rsidR="00872499" w:rsidRPr="007935D1">
              <w:rPr>
                <w:rFonts w:ascii="Arial" w:hAnsi="Arial" w:cs="Arial"/>
                <w:sz w:val="20"/>
              </w:rPr>
              <w:t>u k</w:t>
            </w:r>
            <w:r w:rsidR="00872499" w:rsidRPr="007935D1">
              <w:rPr>
                <w:rFonts w:ascii="Arial" w:hAnsi="Arial" w:cs="Arial"/>
                <w:sz w:val="20"/>
                <w:highlight w:val="white"/>
              </w:rPr>
              <w:t>ho</w:t>
            </w:r>
            <w:r w:rsidRPr="007935D1">
              <w:rPr>
                <w:rFonts w:ascii="Arial" w:hAnsi="Arial" w:cs="Arial"/>
                <w:sz w:val="20"/>
                <w:highlight w:val="white"/>
              </w:rPr>
              <w:t>ả</w:t>
            </w:r>
            <w:r w:rsidR="00872499" w:rsidRPr="007935D1">
              <w:rPr>
                <w:rFonts w:ascii="Arial" w:hAnsi="Arial" w:cs="Arial"/>
                <w:sz w:val="20"/>
                <w:highlight w:val="white"/>
              </w:rPr>
              <w:t>n</w:t>
            </w:r>
            <w:r w:rsidR="00872499" w:rsidRPr="007935D1">
              <w:rPr>
                <w:rFonts w:ascii="Arial" w:hAnsi="Arial" w:cs="Arial"/>
                <w:sz w:val="20"/>
              </w:rPr>
              <w:t xml:space="preserve"> đã ghi trong sổ này.</w:t>
            </w:r>
            <w:r w:rsidRPr="007935D1">
              <w:rPr>
                <w:rFonts w:ascii="Arial" w:hAnsi="Arial" w:cs="Arial"/>
                <w:sz w:val="20"/>
              </w:rPr>
              <w:br/>
            </w:r>
            <w:r w:rsidR="00872499" w:rsidRPr="007935D1">
              <w:rPr>
                <w:rFonts w:ascii="Arial" w:hAnsi="Arial" w:cs="Arial"/>
                <w:sz w:val="20"/>
              </w:rPr>
              <w:t>It is prohibited to erase, modify, or falsify any terms specified in this book</w:t>
            </w:r>
          </w:p>
          <w:p w:rsidR="00872499" w:rsidRPr="007935D1" w:rsidRDefault="0030696F" w:rsidP="007935D1">
            <w:pPr>
              <w:spacing w:before="120"/>
              <w:rPr>
                <w:rFonts w:ascii="Arial" w:hAnsi="Arial" w:cs="Arial"/>
                <w:sz w:val="20"/>
              </w:rPr>
            </w:pPr>
            <w:r w:rsidRPr="007935D1">
              <w:rPr>
                <w:rFonts w:ascii="Arial" w:hAnsi="Arial" w:cs="Arial"/>
                <w:sz w:val="20"/>
              </w:rPr>
              <w:t xml:space="preserve">5. </w:t>
            </w:r>
            <w:r w:rsidR="00872499" w:rsidRPr="007935D1">
              <w:rPr>
                <w:rFonts w:ascii="Arial" w:hAnsi="Arial" w:cs="Arial"/>
                <w:sz w:val="20"/>
              </w:rPr>
              <w:t>Sổ này ch</w:t>
            </w:r>
            <w:r w:rsidRPr="007935D1">
              <w:rPr>
                <w:rFonts w:ascii="Arial" w:hAnsi="Arial" w:cs="Arial"/>
                <w:sz w:val="20"/>
              </w:rPr>
              <w:t>ỉ</w:t>
            </w:r>
            <w:r w:rsidR="00872499" w:rsidRPr="007935D1">
              <w:rPr>
                <w:rFonts w:ascii="Arial" w:hAnsi="Arial" w:cs="Arial"/>
                <w:sz w:val="20"/>
              </w:rPr>
              <w:t xml:space="preserve"> sử dụng cho phương tiện đã được ghi trong sổ và phải được gia hạn trước ngày h</w:t>
            </w:r>
            <w:r w:rsidRPr="007935D1">
              <w:rPr>
                <w:rFonts w:ascii="Arial" w:hAnsi="Arial" w:cs="Arial"/>
                <w:sz w:val="20"/>
              </w:rPr>
              <w:t>ế</w:t>
            </w:r>
            <w:r w:rsidR="00872499" w:rsidRPr="007935D1">
              <w:rPr>
                <w:rFonts w:ascii="Arial" w:hAnsi="Arial" w:cs="Arial"/>
                <w:sz w:val="20"/>
              </w:rPr>
              <w:t>t hạn một tháng.</w:t>
            </w:r>
            <w:r w:rsidRPr="007935D1">
              <w:rPr>
                <w:rFonts w:ascii="Arial" w:hAnsi="Arial" w:cs="Arial"/>
                <w:sz w:val="20"/>
              </w:rPr>
              <w:br/>
            </w:r>
            <w:r w:rsidR="00872499" w:rsidRPr="007935D1">
              <w:rPr>
                <w:rFonts w:ascii="Arial" w:hAnsi="Arial" w:cs="Arial"/>
                <w:sz w:val="20"/>
              </w:rPr>
              <w:t>This book shall be used for the specified vehicle only and shall be rene</w:t>
            </w:r>
            <w:r w:rsidRPr="007935D1">
              <w:rPr>
                <w:rFonts w:ascii="Arial" w:hAnsi="Arial" w:cs="Arial"/>
                <w:sz w:val="20"/>
                <w:lang w:val="en-US"/>
              </w:rPr>
              <w:t>w</w:t>
            </w:r>
            <w:r w:rsidR="00872499" w:rsidRPr="007935D1">
              <w:rPr>
                <w:rFonts w:ascii="Arial" w:hAnsi="Arial" w:cs="Arial"/>
                <w:sz w:val="20"/>
              </w:rPr>
              <w:t xml:space="preserve">ed </w:t>
            </w:r>
            <w:r w:rsidRPr="007935D1">
              <w:rPr>
                <w:rFonts w:ascii="Arial" w:hAnsi="Arial" w:cs="Arial"/>
                <w:sz w:val="20"/>
                <w:lang w:val="en-US"/>
              </w:rPr>
              <w:t>o</w:t>
            </w:r>
            <w:r w:rsidR="00872499" w:rsidRPr="007935D1">
              <w:rPr>
                <w:rFonts w:ascii="Arial" w:hAnsi="Arial" w:cs="Arial"/>
                <w:sz w:val="20"/>
              </w:rPr>
              <w:t>ne month before the exp</w:t>
            </w:r>
            <w:r w:rsidRPr="007935D1">
              <w:rPr>
                <w:rFonts w:ascii="Arial" w:hAnsi="Arial" w:cs="Arial"/>
                <w:sz w:val="20"/>
                <w:lang w:val="en-US"/>
              </w:rPr>
              <w:t>i</w:t>
            </w:r>
            <w:r w:rsidR="00872499" w:rsidRPr="007935D1">
              <w:rPr>
                <w:rFonts w:ascii="Arial" w:hAnsi="Arial" w:cs="Arial"/>
                <w:sz w:val="20"/>
              </w:rPr>
              <w:t>red date.</w:t>
            </w:r>
          </w:p>
          <w:p w:rsidR="00155BDC" w:rsidRPr="007935D1" w:rsidRDefault="00155BDC" w:rsidP="007935D1">
            <w:pPr>
              <w:tabs>
                <w:tab w:val="right" w:leader="dot" w:pos="8640"/>
              </w:tabs>
              <w:spacing w:before="120"/>
              <w:rPr>
                <w:rFonts w:ascii="Arial" w:hAnsi="Arial" w:cs="Arial"/>
                <w:sz w:val="20"/>
                <w:lang w:val="en-US"/>
              </w:rPr>
            </w:pPr>
          </w:p>
        </w:tc>
        <w:tc>
          <w:tcPr>
            <w:tcW w:w="360" w:type="dxa"/>
            <w:tcBorders>
              <w:top w:val="nil"/>
              <w:bottom w:val="nil"/>
            </w:tcBorders>
          </w:tcPr>
          <w:p w:rsidR="00155BDC" w:rsidRPr="007935D1" w:rsidRDefault="00155BDC" w:rsidP="007935D1">
            <w:pPr>
              <w:tabs>
                <w:tab w:val="right" w:leader="dot" w:pos="8640"/>
              </w:tabs>
              <w:spacing w:before="120"/>
              <w:rPr>
                <w:rFonts w:ascii="Arial" w:hAnsi="Arial" w:cs="Arial"/>
                <w:sz w:val="20"/>
              </w:rPr>
            </w:pPr>
          </w:p>
        </w:tc>
        <w:tc>
          <w:tcPr>
            <w:tcW w:w="4188" w:type="dxa"/>
            <w:tcBorders>
              <w:bottom w:val="single" w:sz="4" w:space="0" w:color="auto"/>
            </w:tcBorders>
          </w:tcPr>
          <w:p w:rsidR="007B434A" w:rsidRPr="007935D1" w:rsidRDefault="007B434A" w:rsidP="007935D1">
            <w:pPr>
              <w:spacing w:before="120"/>
              <w:rPr>
                <w:rFonts w:ascii="Arial" w:hAnsi="Arial" w:cs="Arial"/>
                <w:b/>
                <w:sz w:val="20"/>
              </w:rPr>
            </w:pPr>
            <w:r w:rsidRPr="007935D1">
              <w:rPr>
                <w:rFonts w:ascii="Arial" w:hAnsi="Arial" w:cs="Arial"/>
                <w:b/>
                <w:sz w:val="20"/>
              </w:rPr>
              <w:t>Ghi chú (note):</w:t>
            </w:r>
          </w:p>
          <w:p w:rsidR="007B434A" w:rsidRPr="007935D1" w:rsidRDefault="007B434A" w:rsidP="007935D1">
            <w:pPr>
              <w:spacing w:before="120"/>
              <w:rPr>
                <w:rFonts w:ascii="Arial" w:hAnsi="Arial" w:cs="Arial"/>
                <w:sz w:val="20"/>
              </w:rPr>
            </w:pPr>
            <w:r w:rsidRPr="007935D1">
              <w:rPr>
                <w:rFonts w:ascii="Arial" w:hAnsi="Arial" w:cs="Arial"/>
                <w:sz w:val="20"/>
              </w:rPr>
              <w:t>Khổ giấy rộng: 11 cm, dài 15 cm.</w:t>
            </w:r>
            <w:r w:rsidR="006A5A7B" w:rsidRPr="007935D1">
              <w:rPr>
                <w:rFonts w:ascii="Arial" w:hAnsi="Arial" w:cs="Arial"/>
                <w:sz w:val="20"/>
              </w:rPr>
              <w:br/>
            </w:r>
            <w:r w:rsidRPr="007935D1">
              <w:rPr>
                <w:rFonts w:ascii="Arial" w:hAnsi="Arial" w:cs="Arial"/>
                <w:sz w:val="20"/>
              </w:rPr>
              <w:t xml:space="preserve">Page size 11 cm </w:t>
            </w:r>
            <w:r w:rsidR="006A5A7B" w:rsidRPr="007935D1">
              <w:rPr>
                <w:rFonts w:ascii="Arial" w:hAnsi="Arial" w:cs="Arial"/>
                <w:sz w:val="20"/>
              </w:rPr>
              <w:t>x</w:t>
            </w:r>
            <w:r w:rsidRPr="007935D1">
              <w:rPr>
                <w:rFonts w:ascii="Arial" w:hAnsi="Arial" w:cs="Arial"/>
                <w:sz w:val="20"/>
              </w:rPr>
              <w:t xml:space="preserve"> 15 cm.</w:t>
            </w:r>
          </w:p>
          <w:p w:rsidR="00155BDC" w:rsidRPr="007935D1" w:rsidRDefault="007B434A" w:rsidP="007935D1">
            <w:pPr>
              <w:tabs>
                <w:tab w:val="right" w:leader="dot" w:pos="8640"/>
              </w:tabs>
              <w:spacing w:before="120"/>
              <w:rPr>
                <w:rFonts w:ascii="Arial" w:hAnsi="Arial" w:cs="Arial"/>
                <w:sz w:val="20"/>
                <w:lang w:val="en-US"/>
              </w:rPr>
            </w:pPr>
            <w:r w:rsidRPr="007935D1">
              <w:rPr>
                <w:rFonts w:ascii="Arial" w:hAnsi="Arial" w:cs="Arial"/>
                <w:sz w:val="20"/>
              </w:rPr>
              <w:t>Bìa màu đ</w:t>
            </w:r>
            <w:r w:rsidR="006A5A7B" w:rsidRPr="007935D1">
              <w:rPr>
                <w:rFonts w:ascii="Arial" w:hAnsi="Arial" w:cs="Arial"/>
                <w:sz w:val="20"/>
              </w:rPr>
              <w:t>ỏ</w:t>
            </w:r>
            <w:r w:rsidRPr="007935D1">
              <w:rPr>
                <w:rFonts w:ascii="Arial" w:hAnsi="Arial" w:cs="Arial"/>
                <w:sz w:val="20"/>
              </w:rPr>
              <w:t xml:space="preserve"> (Red) dùng để cấp cho t</w:t>
            </w:r>
            <w:r w:rsidR="006A5A7B" w:rsidRPr="007935D1">
              <w:rPr>
                <w:rFonts w:ascii="Arial" w:hAnsi="Arial" w:cs="Arial"/>
                <w:sz w:val="20"/>
              </w:rPr>
              <w:t>ấ</w:t>
            </w:r>
            <w:r w:rsidRPr="007935D1">
              <w:rPr>
                <w:rFonts w:ascii="Arial" w:hAnsi="Arial" w:cs="Arial"/>
                <w:sz w:val="20"/>
              </w:rPr>
              <w:t>t cả các phương tiện.</w:t>
            </w:r>
            <w:r w:rsidR="006A5A7B" w:rsidRPr="007935D1">
              <w:rPr>
                <w:rFonts w:ascii="Arial" w:hAnsi="Arial" w:cs="Arial"/>
                <w:sz w:val="20"/>
              </w:rPr>
              <w:br/>
            </w:r>
            <w:r w:rsidRPr="007935D1">
              <w:rPr>
                <w:rFonts w:ascii="Arial" w:hAnsi="Arial" w:cs="Arial"/>
                <w:sz w:val="20"/>
              </w:rPr>
              <w:t>Red cover used for a</w:t>
            </w:r>
            <w:r w:rsidR="006A5A7B" w:rsidRPr="007935D1">
              <w:rPr>
                <w:rFonts w:ascii="Arial" w:hAnsi="Arial" w:cs="Arial"/>
                <w:sz w:val="20"/>
                <w:lang w:val="en-US"/>
              </w:rPr>
              <w:t>ll</w:t>
            </w:r>
            <w:r w:rsidRPr="007935D1">
              <w:rPr>
                <w:rFonts w:ascii="Arial" w:hAnsi="Arial" w:cs="Arial"/>
                <w:sz w:val="20"/>
              </w:rPr>
              <w:t xml:space="preserve"> vehicles.</w:t>
            </w:r>
          </w:p>
        </w:tc>
      </w:tr>
    </w:tbl>
    <w:p w:rsidR="00792D2F" w:rsidRDefault="00792D2F" w:rsidP="00E86325">
      <w:pPr>
        <w:tabs>
          <w:tab w:val="right" w:leader="dot" w:pos="8640"/>
        </w:tabs>
        <w:spacing w:before="120"/>
        <w:rPr>
          <w:rFonts w:ascii="Arial" w:hAnsi="Arial" w:cs="Arial"/>
          <w:sz w:val="20"/>
          <w:lang w:val="en-US"/>
        </w:rPr>
      </w:pPr>
    </w:p>
    <w:p w:rsidR="00792D2F" w:rsidRPr="00E86325" w:rsidRDefault="00792D2F" w:rsidP="00E86325">
      <w:pPr>
        <w:spacing w:before="120"/>
        <w:jc w:val="center"/>
        <w:rPr>
          <w:rFonts w:ascii="Arial" w:hAnsi="Arial" w:cs="Arial"/>
          <w:b/>
          <w:lang w:val="en-US"/>
        </w:rPr>
      </w:pPr>
      <w:bookmarkStart w:id="51" w:name="loai_pl8"/>
      <w:r>
        <w:rPr>
          <w:rFonts w:ascii="Arial" w:hAnsi="Arial" w:cs="Arial"/>
          <w:b/>
        </w:rPr>
        <w:t>PHỤ LỤ</w:t>
      </w:r>
      <w:r w:rsidR="00E86325">
        <w:rPr>
          <w:rFonts w:ascii="Arial" w:hAnsi="Arial" w:cs="Arial"/>
          <w:b/>
        </w:rPr>
        <w:t>C 6B</w:t>
      </w:r>
    </w:p>
    <w:p w:rsidR="00F80EE2" w:rsidRPr="00B33882" w:rsidRDefault="00792D2F" w:rsidP="00E86325">
      <w:pPr>
        <w:spacing w:before="120"/>
        <w:jc w:val="center"/>
        <w:rPr>
          <w:rFonts w:ascii="Arial" w:hAnsi="Arial" w:cs="Arial"/>
          <w:i/>
          <w:sz w:val="20"/>
        </w:rPr>
      </w:pPr>
      <w:bookmarkStart w:id="52" w:name="loai_pl8_name"/>
      <w:bookmarkEnd w:id="51"/>
      <w:r w:rsidRPr="00792D2F">
        <w:rPr>
          <w:rFonts w:ascii="Arial" w:hAnsi="Arial" w:cs="Arial"/>
          <w:sz w:val="20"/>
        </w:rPr>
        <w:t>MẪU PHÙ HIỆU LIÊN VẬN VIỆT - LÀO</w:t>
      </w:r>
      <w:r>
        <w:rPr>
          <w:rFonts w:ascii="Arial" w:hAnsi="Arial" w:cs="Arial"/>
          <w:sz w:val="20"/>
          <w:lang w:val="en-US"/>
        </w:rPr>
        <w:br/>
      </w:r>
      <w:bookmarkEnd w:id="52"/>
      <w:r w:rsidR="00F80EE2" w:rsidRPr="00792D2F">
        <w:rPr>
          <w:rFonts w:ascii="Arial" w:hAnsi="Arial" w:cs="Arial"/>
          <w:i/>
          <w:sz w:val="20"/>
        </w:rPr>
        <w:t>(Ban hành kèm theo Thông tư s</w:t>
      </w:r>
      <w:r>
        <w:rPr>
          <w:rFonts w:ascii="Arial" w:hAnsi="Arial" w:cs="Arial"/>
          <w:i/>
          <w:sz w:val="20"/>
          <w:lang w:val="en-US"/>
        </w:rPr>
        <w:t>ố</w:t>
      </w:r>
      <w:r w:rsidR="00F80EE2" w:rsidRPr="00792D2F">
        <w:rPr>
          <w:rFonts w:ascii="Arial" w:hAnsi="Arial" w:cs="Arial"/>
          <w:i/>
          <w:sz w:val="20"/>
        </w:rPr>
        <w:t xml:space="preserve"> 88/2014/TT-BGTVT ngày 31 tháng 12 năm 2014 của Bộ trưở</w:t>
      </w:r>
      <w:r w:rsidR="00F80EE2" w:rsidRPr="009C678F">
        <w:rPr>
          <w:rFonts w:ascii="Arial" w:hAnsi="Arial" w:cs="Arial"/>
          <w:sz w:val="20"/>
        </w:rPr>
        <w:t xml:space="preserve">ng </w:t>
      </w:r>
      <w:r w:rsidR="00F80EE2" w:rsidRPr="00B33882">
        <w:rPr>
          <w:rFonts w:ascii="Arial" w:hAnsi="Arial" w:cs="Arial"/>
          <w:i/>
          <w:sz w:val="20"/>
        </w:rPr>
        <w:t>Bộ Giao thông vận tải)</w:t>
      </w:r>
    </w:p>
    <w:tbl>
      <w:tblPr>
        <w:tblW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061"/>
        <w:gridCol w:w="4016"/>
      </w:tblGrid>
      <w:tr w:rsidR="00792D2F" w:rsidRPr="009C678F">
        <w:tc>
          <w:tcPr>
            <w:tcW w:w="5000" w:type="pct"/>
            <w:gridSpan w:val="2"/>
            <w:shd w:val="clear" w:color="auto" w:fill="auto"/>
          </w:tcPr>
          <w:p w:rsidR="00792D2F" w:rsidRPr="009C678F" w:rsidRDefault="00792D2F" w:rsidP="00E86325">
            <w:pPr>
              <w:spacing w:before="120"/>
              <w:jc w:val="right"/>
              <w:rPr>
                <w:rFonts w:ascii="Arial" w:hAnsi="Arial" w:cs="Arial"/>
                <w:sz w:val="20"/>
              </w:rPr>
            </w:pPr>
            <w:r w:rsidRPr="009C678F">
              <w:rPr>
                <w:rFonts w:ascii="Arial" w:hAnsi="Arial" w:cs="Arial"/>
                <w:sz w:val="20"/>
              </w:rPr>
              <w:t>Số (No.):</w:t>
            </w:r>
            <w:r>
              <w:rPr>
                <w:rFonts w:ascii="Arial" w:hAnsi="Arial" w:cs="Arial"/>
                <w:sz w:val="20"/>
                <w:lang w:val="en-US"/>
              </w:rPr>
              <w:t>…………………………..</w:t>
            </w:r>
            <w:r w:rsidRPr="009C678F">
              <w:rPr>
                <w:rFonts w:ascii="Arial" w:hAnsi="Arial" w:cs="Arial"/>
                <w:sz w:val="20"/>
              </w:rPr>
              <w:t xml:space="preserve"> </w:t>
            </w:r>
          </w:p>
          <w:p w:rsidR="00792D2F" w:rsidRPr="00B33882" w:rsidRDefault="00792D2F" w:rsidP="00E86325">
            <w:pPr>
              <w:spacing w:before="120"/>
              <w:jc w:val="center"/>
              <w:rPr>
                <w:rFonts w:ascii="Arial" w:hAnsi="Arial" w:cs="Arial"/>
                <w:b/>
                <w:szCs w:val="20"/>
              </w:rPr>
            </w:pPr>
            <w:r w:rsidRPr="00B33882">
              <w:rPr>
                <w:rFonts w:ascii="Arial" w:hAnsi="Arial" w:cs="Arial"/>
                <w:b/>
                <w:szCs w:val="20"/>
              </w:rPr>
              <w:t>CROSS-BORDER TRANSPORT</w:t>
            </w:r>
            <w:r w:rsidR="007402C1" w:rsidRPr="00B33882">
              <w:rPr>
                <w:rFonts w:ascii="Arial" w:hAnsi="Arial" w:cs="Arial"/>
                <w:b/>
                <w:szCs w:val="20"/>
                <w:lang w:val="en-US"/>
              </w:rPr>
              <w:br/>
            </w:r>
            <w:r w:rsidRPr="00B33882">
              <w:rPr>
                <w:rFonts w:ascii="Arial" w:hAnsi="Arial" w:cs="Arial"/>
                <w:b/>
                <w:szCs w:val="20"/>
              </w:rPr>
              <w:t>VIET NAM - LAOS</w:t>
            </w:r>
          </w:p>
        </w:tc>
      </w:tr>
      <w:tr w:rsidR="00F80EE2" w:rsidRPr="009C678F">
        <w:tc>
          <w:tcPr>
            <w:tcW w:w="2788" w:type="pct"/>
            <w:shd w:val="clear" w:color="auto" w:fill="auto"/>
          </w:tcPr>
          <w:p w:rsidR="00F80EE2" w:rsidRPr="00F646A0" w:rsidRDefault="006F5581" w:rsidP="00E86325">
            <w:pPr>
              <w:spacing w:before="120"/>
              <w:rPr>
                <w:rFonts w:ascii="Arial" w:hAnsi="Arial" w:cs="Arial"/>
                <w:sz w:val="20"/>
                <w:lang w:val="en-US"/>
              </w:rPr>
            </w:pPr>
            <w:r w:rsidRPr="009C678F">
              <w:rPr>
                <w:rFonts w:ascii="Arial" w:hAnsi="Arial" w:cs="Arial"/>
                <w:sz w:val="20"/>
                <w:highlight w:val="white"/>
              </w:rPr>
              <w:t>Đơn vị</w:t>
            </w:r>
            <w:r w:rsidR="00F80EE2" w:rsidRPr="009C678F">
              <w:rPr>
                <w:rFonts w:ascii="Arial" w:hAnsi="Arial" w:cs="Arial"/>
                <w:sz w:val="20"/>
              </w:rPr>
              <w:t>/người khai thác (Company/Operator)</w:t>
            </w:r>
            <w:r w:rsidR="009C678F" w:rsidRPr="009C678F">
              <w:rPr>
                <w:rFonts w:ascii="Arial" w:hAnsi="Arial" w:cs="Arial"/>
                <w:sz w:val="20"/>
              </w:rPr>
              <w:t xml:space="preserve"> </w:t>
            </w:r>
            <w:r w:rsidR="00F646A0">
              <w:rPr>
                <w:rFonts w:ascii="Arial" w:hAnsi="Arial" w:cs="Arial"/>
                <w:sz w:val="20"/>
                <w:lang w:val="en-US"/>
              </w:rPr>
              <w:t>…………………………..</w:t>
            </w:r>
          </w:p>
          <w:p w:rsidR="00F80EE2" w:rsidRPr="00F646A0" w:rsidRDefault="00F80EE2" w:rsidP="00E86325">
            <w:pPr>
              <w:spacing w:before="120"/>
              <w:rPr>
                <w:rFonts w:ascii="Arial" w:hAnsi="Arial" w:cs="Arial"/>
                <w:sz w:val="20"/>
                <w:lang w:val="en-US"/>
              </w:rPr>
            </w:pPr>
            <w:r w:rsidRPr="009C678F">
              <w:rPr>
                <w:rFonts w:ascii="Arial" w:hAnsi="Arial" w:cs="Arial"/>
                <w:sz w:val="20"/>
              </w:rPr>
              <w:t>Biển đăng ký (Registration No.):</w:t>
            </w:r>
            <w:r w:rsidR="009C678F" w:rsidRPr="009C678F">
              <w:rPr>
                <w:rFonts w:ascii="Arial" w:hAnsi="Arial" w:cs="Arial"/>
                <w:sz w:val="20"/>
              </w:rPr>
              <w:t xml:space="preserve"> </w:t>
            </w:r>
            <w:r w:rsidR="00F646A0">
              <w:rPr>
                <w:rFonts w:ascii="Arial" w:hAnsi="Arial" w:cs="Arial"/>
                <w:sz w:val="20"/>
                <w:lang w:val="en-US"/>
              </w:rPr>
              <w:t>……………………………………………</w:t>
            </w:r>
          </w:p>
          <w:p w:rsidR="00F80EE2" w:rsidRDefault="00F80EE2" w:rsidP="00E86325">
            <w:pPr>
              <w:spacing w:before="120"/>
              <w:rPr>
                <w:rFonts w:ascii="Arial" w:hAnsi="Arial" w:cs="Arial"/>
                <w:sz w:val="20"/>
                <w:lang w:val="en-US"/>
              </w:rPr>
            </w:pPr>
            <w:r w:rsidRPr="009C678F">
              <w:rPr>
                <w:rFonts w:ascii="Arial" w:hAnsi="Arial" w:cs="Arial"/>
                <w:sz w:val="20"/>
              </w:rPr>
              <w:t>Giấy phép có giá tr</w:t>
            </w:r>
            <w:r w:rsidR="00F646A0">
              <w:rPr>
                <w:rFonts w:ascii="Arial" w:hAnsi="Arial" w:cs="Arial"/>
                <w:sz w:val="20"/>
                <w:lang w:val="en-US"/>
              </w:rPr>
              <w:t>ị</w:t>
            </w:r>
            <w:r w:rsidRPr="009C678F">
              <w:rPr>
                <w:rFonts w:ascii="Arial" w:hAnsi="Arial" w:cs="Arial"/>
                <w:sz w:val="20"/>
              </w:rPr>
              <w:t xml:space="preserve"> đến (Valid </w:t>
            </w:r>
            <w:r w:rsidR="00F646A0">
              <w:rPr>
                <w:rFonts w:ascii="Arial" w:hAnsi="Arial" w:cs="Arial"/>
                <w:sz w:val="20"/>
                <w:lang w:val="en-US"/>
              </w:rPr>
              <w:t>U</w:t>
            </w:r>
            <w:r w:rsidRPr="009C678F">
              <w:rPr>
                <w:rFonts w:ascii="Arial" w:hAnsi="Arial" w:cs="Arial"/>
                <w:sz w:val="20"/>
              </w:rPr>
              <w:t>ntil):</w:t>
            </w:r>
            <w:r w:rsidR="00F646A0">
              <w:rPr>
                <w:rFonts w:ascii="Arial" w:hAnsi="Arial" w:cs="Arial"/>
                <w:sz w:val="20"/>
                <w:lang w:val="en-US"/>
              </w:rPr>
              <w:t xml:space="preserve"> ……………………………….</w:t>
            </w:r>
            <w:r w:rsidR="009C678F" w:rsidRPr="009C678F">
              <w:rPr>
                <w:rFonts w:ascii="Arial" w:hAnsi="Arial" w:cs="Arial"/>
                <w:sz w:val="20"/>
              </w:rPr>
              <w:t xml:space="preserve"> </w:t>
            </w:r>
          </w:p>
          <w:p w:rsidR="00BB56A2" w:rsidRDefault="00BB56A2" w:rsidP="00E86325">
            <w:pPr>
              <w:spacing w:before="120"/>
              <w:rPr>
                <w:rFonts w:ascii="Arial" w:hAnsi="Arial" w:cs="Arial"/>
                <w:sz w:val="20"/>
                <w:lang w:val="en-US"/>
              </w:rPr>
            </w:pPr>
          </w:p>
          <w:p w:rsidR="00BB56A2" w:rsidRPr="00BB56A2" w:rsidRDefault="00BB56A2" w:rsidP="00E86325">
            <w:pPr>
              <w:spacing w:before="120"/>
              <w:rPr>
                <w:rFonts w:ascii="Arial" w:hAnsi="Arial" w:cs="Arial"/>
                <w:sz w:val="20"/>
                <w:lang w:val="en-US"/>
              </w:rPr>
            </w:pPr>
          </w:p>
        </w:tc>
        <w:tc>
          <w:tcPr>
            <w:tcW w:w="2212" w:type="pct"/>
            <w:shd w:val="clear" w:color="auto" w:fill="auto"/>
          </w:tcPr>
          <w:p w:rsidR="00F80EE2" w:rsidRPr="009C678F" w:rsidRDefault="00F80EE2" w:rsidP="00E86325">
            <w:pPr>
              <w:spacing w:before="120"/>
              <w:jc w:val="center"/>
              <w:rPr>
                <w:rFonts w:ascii="Arial" w:hAnsi="Arial" w:cs="Arial"/>
                <w:sz w:val="20"/>
              </w:rPr>
            </w:pPr>
            <w:r w:rsidRPr="009C678F">
              <w:rPr>
                <w:rFonts w:ascii="Arial" w:hAnsi="Arial" w:cs="Arial"/>
                <w:sz w:val="20"/>
              </w:rPr>
              <w:t>Cơ quan cấp phép/Issuing Authority</w:t>
            </w:r>
            <w:r w:rsidR="00F646A0">
              <w:rPr>
                <w:rFonts w:ascii="Arial" w:hAnsi="Arial" w:cs="Arial"/>
                <w:sz w:val="20"/>
                <w:lang w:val="en-US"/>
              </w:rPr>
              <w:br/>
            </w:r>
            <w:r w:rsidRPr="00F646A0">
              <w:rPr>
                <w:rFonts w:ascii="Arial" w:hAnsi="Arial" w:cs="Arial"/>
                <w:i/>
                <w:sz w:val="20"/>
              </w:rPr>
              <w:t>(K</w:t>
            </w:r>
            <w:r w:rsidR="00F646A0" w:rsidRPr="00F646A0">
              <w:rPr>
                <w:rFonts w:ascii="Arial" w:hAnsi="Arial" w:cs="Arial"/>
                <w:i/>
                <w:sz w:val="20"/>
                <w:lang w:val="en-US"/>
              </w:rPr>
              <w:t>ý</w:t>
            </w:r>
            <w:r w:rsidRPr="00F646A0">
              <w:rPr>
                <w:rFonts w:ascii="Arial" w:hAnsi="Arial" w:cs="Arial"/>
                <w:i/>
                <w:sz w:val="20"/>
              </w:rPr>
              <w:t xml:space="preserve"> tên, đ</w:t>
            </w:r>
            <w:r w:rsidR="00F646A0" w:rsidRPr="00F646A0">
              <w:rPr>
                <w:rFonts w:ascii="Arial" w:hAnsi="Arial" w:cs="Arial"/>
                <w:i/>
                <w:sz w:val="20"/>
                <w:lang w:val="en-US"/>
              </w:rPr>
              <w:t>ó</w:t>
            </w:r>
            <w:r w:rsidRPr="00F646A0">
              <w:rPr>
                <w:rFonts w:ascii="Arial" w:hAnsi="Arial" w:cs="Arial"/>
                <w:i/>
                <w:sz w:val="20"/>
              </w:rPr>
              <w:t>ng dấu/Signature, Seal)</w:t>
            </w:r>
          </w:p>
        </w:tc>
      </w:tr>
    </w:tbl>
    <w:p w:rsidR="00F80EE2" w:rsidRPr="00A72CCA" w:rsidRDefault="00F80EE2" w:rsidP="00E86325">
      <w:pPr>
        <w:spacing w:before="120"/>
        <w:rPr>
          <w:rFonts w:ascii="Arial" w:hAnsi="Arial" w:cs="Arial"/>
          <w:sz w:val="20"/>
        </w:rPr>
      </w:pPr>
      <w:r w:rsidRPr="00BB56A2">
        <w:rPr>
          <w:rFonts w:ascii="Arial" w:hAnsi="Arial" w:cs="Arial"/>
          <w:i/>
          <w:sz w:val="20"/>
        </w:rPr>
        <w:t>Ghi ch</w:t>
      </w:r>
      <w:r w:rsidR="00BB56A2" w:rsidRPr="00A72CCA">
        <w:rPr>
          <w:rFonts w:ascii="Arial" w:hAnsi="Arial" w:cs="Arial"/>
          <w:i/>
          <w:sz w:val="20"/>
        </w:rPr>
        <w:t>ú</w:t>
      </w:r>
      <w:r w:rsidRPr="00BB56A2">
        <w:rPr>
          <w:rFonts w:ascii="Arial" w:hAnsi="Arial" w:cs="Arial"/>
          <w:i/>
          <w:sz w:val="20"/>
        </w:rPr>
        <w:t>:</w:t>
      </w:r>
      <w:r w:rsidRPr="009C678F">
        <w:rPr>
          <w:rFonts w:ascii="Arial" w:hAnsi="Arial" w:cs="Arial"/>
          <w:sz w:val="20"/>
        </w:rPr>
        <w:t xml:space="preserve"> Kích thước 115 mm </w:t>
      </w:r>
      <w:r w:rsidR="005A52EB" w:rsidRPr="00A72CCA">
        <w:rPr>
          <w:rFonts w:ascii="Arial" w:hAnsi="Arial" w:cs="Arial"/>
          <w:sz w:val="20"/>
        </w:rPr>
        <w:t>x</w:t>
      </w:r>
      <w:r w:rsidRPr="009C678F">
        <w:rPr>
          <w:rFonts w:ascii="Arial" w:hAnsi="Arial" w:cs="Arial"/>
          <w:sz w:val="20"/>
        </w:rPr>
        <w:t xml:space="preserve"> 210 mm, nền trắng chữ đỏ.</w:t>
      </w:r>
    </w:p>
    <w:p w:rsidR="00C26110" w:rsidRPr="00A72CCA" w:rsidRDefault="00C26110" w:rsidP="00E86325">
      <w:pPr>
        <w:spacing w:before="120"/>
        <w:rPr>
          <w:rFonts w:ascii="Arial" w:hAnsi="Arial" w:cs="Arial"/>
          <w:sz w:val="20"/>
        </w:rPr>
      </w:pPr>
    </w:p>
    <w:p w:rsidR="00C26110" w:rsidRPr="00A72CCA" w:rsidRDefault="00C26110" w:rsidP="00E86325">
      <w:pPr>
        <w:spacing w:before="120"/>
        <w:jc w:val="center"/>
        <w:rPr>
          <w:rFonts w:ascii="Arial" w:hAnsi="Arial" w:cs="Arial"/>
          <w:b/>
        </w:rPr>
      </w:pPr>
      <w:bookmarkStart w:id="53" w:name="loai_pl9"/>
      <w:r>
        <w:rPr>
          <w:rFonts w:ascii="Arial" w:hAnsi="Arial" w:cs="Arial"/>
          <w:b/>
        </w:rPr>
        <w:t>PHỤ LỤ</w:t>
      </w:r>
      <w:r w:rsidR="00E86325">
        <w:rPr>
          <w:rFonts w:ascii="Arial" w:hAnsi="Arial" w:cs="Arial"/>
          <w:b/>
        </w:rPr>
        <w:t>C 7A</w:t>
      </w:r>
    </w:p>
    <w:p w:rsidR="00F80EE2" w:rsidRPr="009C678F" w:rsidRDefault="008F345D" w:rsidP="00E86325">
      <w:pPr>
        <w:spacing w:before="120"/>
        <w:jc w:val="center"/>
        <w:rPr>
          <w:rFonts w:ascii="Arial" w:hAnsi="Arial" w:cs="Arial"/>
          <w:sz w:val="20"/>
        </w:rPr>
      </w:pPr>
      <w:bookmarkStart w:id="54" w:name="loai_pl9_name"/>
      <w:bookmarkEnd w:id="53"/>
      <w:r w:rsidRPr="008F345D">
        <w:rPr>
          <w:rFonts w:ascii="Arial" w:hAnsi="Arial" w:cs="Arial"/>
          <w:sz w:val="20"/>
        </w:rPr>
        <w:t>MẪU ĐƠN ĐỀ NGHỊ CẤP GIẤY PHÉP LIÊN VẬN VIỆT - LÀO CHO PHƯƠNG TIỆN KINH DOANH VẬN TẢI</w:t>
      </w:r>
      <w:bookmarkEnd w:id="54"/>
      <w:r w:rsidR="0009621C" w:rsidRPr="00A72CCA">
        <w:rPr>
          <w:rFonts w:ascii="Arial" w:hAnsi="Arial" w:cs="Arial"/>
          <w:sz w:val="20"/>
        </w:rPr>
        <w:br/>
      </w:r>
      <w:r w:rsidR="00F80EE2" w:rsidRPr="0009621C">
        <w:rPr>
          <w:rFonts w:ascii="Arial" w:hAnsi="Arial" w:cs="Arial"/>
          <w:i/>
          <w:sz w:val="20"/>
        </w:rPr>
        <w:t>(Ban hành kèm theo Thông tư s</w:t>
      </w:r>
      <w:r w:rsidR="00527F45" w:rsidRPr="00A72CCA">
        <w:rPr>
          <w:rFonts w:ascii="Arial" w:hAnsi="Arial" w:cs="Arial"/>
          <w:i/>
          <w:sz w:val="20"/>
        </w:rPr>
        <w:t>ố</w:t>
      </w:r>
      <w:r w:rsidR="00F80EE2" w:rsidRPr="0009621C">
        <w:rPr>
          <w:rFonts w:ascii="Arial" w:hAnsi="Arial" w:cs="Arial"/>
          <w:i/>
          <w:sz w:val="20"/>
        </w:rPr>
        <w:t xml:space="preserve"> 88/2014/TT-BGTVT ngày 31 </w:t>
      </w:r>
      <w:r w:rsidR="006F5581" w:rsidRPr="0009621C">
        <w:rPr>
          <w:rFonts w:ascii="Arial" w:hAnsi="Arial" w:cs="Arial"/>
          <w:i/>
          <w:sz w:val="20"/>
          <w:highlight w:val="white"/>
        </w:rPr>
        <w:t>tháng</w:t>
      </w:r>
      <w:r w:rsidR="00F80EE2" w:rsidRPr="0009621C">
        <w:rPr>
          <w:rFonts w:ascii="Arial" w:hAnsi="Arial" w:cs="Arial"/>
          <w:i/>
          <w:sz w:val="20"/>
        </w:rPr>
        <w:t xml:space="preserve"> 12 năm 2014 của Bộ trưởng Bộ Giao thông vận tải)</w:t>
      </w:r>
    </w:p>
    <w:tbl>
      <w:tblPr>
        <w:tblW w:w="0" w:type="auto"/>
        <w:tblLook w:val="01E0"/>
      </w:tblPr>
      <w:tblGrid>
        <w:gridCol w:w="3365"/>
        <w:gridCol w:w="5491"/>
      </w:tblGrid>
      <w:tr w:rsidR="00166784" w:rsidRPr="00676843">
        <w:trPr>
          <w:trHeight w:val="288"/>
        </w:trPr>
        <w:tc>
          <w:tcPr>
            <w:tcW w:w="3365" w:type="dxa"/>
          </w:tcPr>
          <w:p w:rsidR="00166784" w:rsidRPr="00676843" w:rsidRDefault="00166784" w:rsidP="00E86325">
            <w:pPr>
              <w:spacing w:before="120"/>
              <w:jc w:val="center"/>
              <w:rPr>
                <w:rFonts w:ascii="Arial" w:hAnsi="Arial" w:cs="Arial"/>
                <w:b/>
                <w:sz w:val="20"/>
                <w:szCs w:val="20"/>
              </w:rPr>
            </w:pPr>
            <w:r w:rsidRPr="00B33882">
              <w:rPr>
                <w:rFonts w:ascii="Arial" w:hAnsi="Arial" w:cs="Arial"/>
                <w:sz w:val="20"/>
              </w:rPr>
              <w:t>Tên doanh nghiệp/HTX</w:t>
            </w:r>
            <w:r w:rsidRPr="00A72CCA">
              <w:rPr>
                <w:rFonts w:ascii="Arial" w:hAnsi="Arial" w:cs="Arial"/>
                <w:sz w:val="20"/>
              </w:rPr>
              <w:br/>
            </w:r>
            <w:r w:rsidRPr="00B33882">
              <w:rPr>
                <w:rFonts w:ascii="Arial" w:hAnsi="Arial" w:cs="Arial"/>
                <w:sz w:val="20"/>
              </w:rPr>
              <w:t>đề nghị cấp giấy phép</w:t>
            </w:r>
            <w:r w:rsidRPr="00676843">
              <w:rPr>
                <w:rFonts w:ascii="Arial" w:hAnsi="Arial" w:cs="Arial"/>
                <w:b/>
                <w:sz w:val="20"/>
                <w:szCs w:val="20"/>
              </w:rPr>
              <w:br/>
              <w:t>-------</w:t>
            </w:r>
          </w:p>
        </w:tc>
        <w:tc>
          <w:tcPr>
            <w:tcW w:w="5491" w:type="dxa"/>
          </w:tcPr>
          <w:p w:rsidR="00166784" w:rsidRPr="00676843" w:rsidRDefault="00166784"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bl>
    <w:p w:rsidR="00443735" w:rsidRPr="00A72CCA" w:rsidRDefault="00443735" w:rsidP="00E86325">
      <w:pPr>
        <w:spacing w:before="120"/>
        <w:rPr>
          <w:rFonts w:ascii="Arial" w:hAnsi="Arial" w:cs="Arial"/>
          <w:sz w:val="20"/>
        </w:rPr>
      </w:pPr>
    </w:p>
    <w:p w:rsidR="00F80EE2" w:rsidRPr="00B33882" w:rsidRDefault="00443735" w:rsidP="00E86325">
      <w:pPr>
        <w:spacing w:before="120"/>
        <w:jc w:val="center"/>
        <w:rPr>
          <w:rFonts w:ascii="Arial" w:hAnsi="Arial" w:cs="Arial"/>
          <w:b/>
          <w:sz w:val="20"/>
          <w:szCs w:val="20"/>
        </w:rPr>
      </w:pPr>
      <w:r w:rsidRPr="00B33882">
        <w:rPr>
          <w:rFonts w:ascii="Arial" w:hAnsi="Arial" w:cs="Arial"/>
          <w:b/>
          <w:sz w:val="20"/>
          <w:szCs w:val="20"/>
        </w:rPr>
        <w:t>ĐƠN Đ</w:t>
      </w:r>
      <w:r w:rsidRPr="00A72CCA">
        <w:rPr>
          <w:rFonts w:ascii="Arial" w:hAnsi="Arial" w:cs="Arial"/>
          <w:b/>
          <w:sz w:val="20"/>
          <w:szCs w:val="20"/>
        </w:rPr>
        <w:t>Ề</w:t>
      </w:r>
      <w:r w:rsidRPr="00B33882">
        <w:rPr>
          <w:rFonts w:ascii="Arial" w:hAnsi="Arial" w:cs="Arial"/>
          <w:b/>
          <w:sz w:val="20"/>
          <w:szCs w:val="20"/>
        </w:rPr>
        <w:t xml:space="preserve"> NGHỊ</w:t>
      </w:r>
    </w:p>
    <w:p w:rsidR="00F80EE2" w:rsidRPr="00B33882" w:rsidRDefault="00443735" w:rsidP="00E86325">
      <w:pPr>
        <w:spacing w:before="120"/>
        <w:jc w:val="center"/>
        <w:rPr>
          <w:rFonts w:ascii="Arial" w:hAnsi="Arial" w:cs="Arial"/>
          <w:b/>
          <w:sz w:val="20"/>
        </w:rPr>
      </w:pPr>
      <w:r w:rsidRPr="00B33882">
        <w:rPr>
          <w:rFonts w:ascii="Arial" w:hAnsi="Arial" w:cs="Arial"/>
          <w:b/>
          <w:sz w:val="20"/>
        </w:rPr>
        <w:t>CẤP GIẤY PHÉP LIÊN VẬN VIỆT - L</w:t>
      </w:r>
      <w:r w:rsidR="00B33882" w:rsidRPr="00A72CCA">
        <w:rPr>
          <w:rFonts w:ascii="Arial" w:hAnsi="Arial" w:cs="Arial"/>
          <w:b/>
          <w:sz w:val="20"/>
        </w:rPr>
        <w:t>À</w:t>
      </w:r>
      <w:r w:rsidRPr="00B33882">
        <w:rPr>
          <w:rFonts w:ascii="Arial" w:hAnsi="Arial" w:cs="Arial"/>
          <w:b/>
          <w:sz w:val="20"/>
        </w:rPr>
        <w:t>O CHO PHƯƠNG TIỆN KINH DOANH VẬN TẢI</w:t>
      </w:r>
    </w:p>
    <w:p w:rsidR="00F80EE2" w:rsidRPr="00A72CCA" w:rsidRDefault="00F80EE2" w:rsidP="00E86325">
      <w:pPr>
        <w:spacing w:before="120"/>
        <w:jc w:val="center"/>
        <w:rPr>
          <w:rFonts w:ascii="Arial" w:hAnsi="Arial" w:cs="Arial"/>
          <w:sz w:val="20"/>
        </w:rPr>
      </w:pPr>
      <w:r w:rsidRPr="00B33882">
        <w:rPr>
          <w:rFonts w:ascii="Arial" w:hAnsi="Arial" w:cs="Arial"/>
          <w:sz w:val="20"/>
        </w:rPr>
        <w:t>Kính gửi:</w:t>
      </w:r>
      <w:r w:rsidR="009C678F" w:rsidRPr="00B33882">
        <w:rPr>
          <w:rFonts w:ascii="Arial" w:hAnsi="Arial" w:cs="Arial"/>
          <w:sz w:val="20"/>
        </w:rPr>
        <w:t xml:space="preserve"> </w:t>
      </w:r>
      <w:r w:rsidR="003C731E" w:rsidRPr="00A72CCA">
        <w:rPr>
          <w:rFonts w:ascii="Arial" w:hAnsi="Arial" w:cs="Arial"/>
          <w:sz w:val="20"/>
        </w:rPr>
        <w:t>….</w:t>
      </w:r>
      <w:r w:rsidR="00980102" w:rsidRPr="00A72CCA">
        <w:rPr>
          <w:rFonts w:ascii="Arial" w:hAnsi="Arial" w:cs="Arial"/>
          <w:sz w:val="20"/>
        </w:rPr>
        <w:t>………………………………………….</w:t>
      </w:r>
    </w:p>
    <w:p w:rsidR="00F80EE2" w:rsidRPr="00A72CCA" w:rsidRDefault="003C731E" w:rsidP="00A72CCA">
      <w:pPr>
        <w:tabs>
          <w:tab w:val="right" w:leader="dot" w:pos="7920"/>
        </w:tabs>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Tên doanh nghiệp, HTX:</w:t>
      </w:r>
      <w:r w:rsidR="009C678F" w:rsidRPr="009C678F">
        <w:rPr>
          <w:rFonts w:ascii="Arial" w:hAnsi="Arial" w:cs="Arial"/>
          <w:sz w:val="20"/>
        </w:rPr>
        <w:t xml:space="preserve"> </w:t>
      </w:r>
      <w:r w:rsidRPr="00A72CCA">
        <w:rPr>
          <w:rFonts w:ascii="Arial" w:hAnsi="Arial" w:cs="Arial"/>
          <w:sz w:val="20"/>
        </w:rPr>
        <w:tab/>
      </w:r>
    </w:p>
    <w:p w:rsidR="00F80EE2" w:rsidRPr="00A72CCA" w:rsidRDefault="003C731E" w:rsidP="00A72CCA">
      <w:pPr>
        <w:tabs>
          <w:tab w:val="right" w:leader="dot" w:pos="7920"/>
        </w:tabs>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Địa chỉ:</w:t>
      </w:r>
      <w:r w:rsidRPr="00A72CCA">
        <w:rPr>
          <w:rFonts w:ascii="Arial" w:hAnsi="Arial" w:cs="Arial"/>
          <w:sz w:val="20"/>
        </w:rPr>
        <w:t xml:space="preserve"> </w:t>
      </w:r>
      <w:r w:rsidRPr="00A72CCA">
        <w:rPr>
          <w:rFonts w:ascii="Arial" w:hAnsi="Arial" w:cs="Arial"/>
          <w:sz w:val="20"/>
        </w:rPr>
        <w:tab/>
      </w:r>
    </w:p>
    <w:p w:rsidR="00F80EE2" w:rsidRPr="00A72CCA" w:rsidRDefault="003C731E" w:rsidP="00A72CCA">
      <w:pPr>
        <w:tabs>
          <w:tab w:val="right" w:leader="dot" w:pos="7920"/>
        </w:tabs>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Số điện thoại:</w:t>
      </w:r>
      <w:r w:rsidR="009C678F" w:rsidRPr="009C678F">
        <w:rPr>
          <w:rFonts w:ascii="Arial" w:hAnsi="Arial" w:cs="Arial"/>
          <w:sz w:val="20"/>
        </w:rPr>
        <w:t xml:space="preserve"> </w:t>
      </w:r>
      <w:r w:rsidRPr="00A72CCA">
        <w:rPr>
          <w:rFonts w:ascii="Arial" w:hAnsi="Arial" w:cs="Arial"/>
          <w:sz w:val="20"/>
        </w:rPr>
        <w:t>……………………………………. S</w:t>
      </w:r>
      <w:r w:rsidR="00F80EE2" w:rsidRPr="009C678F">
        <w:rPr>
          <w:rFonts w:ascii="Arial" w:hAnsi="Arial" w:cs="Arial"/>
          <w:sz w:val="20"/>
        </w:rPr>
        <w:t>ố Fax:</w:t>
      </w:r>
      <w:r w:rsidRPr="00A72CCA">
        <w:rPr>
          <w:rFonts w:ascii="Arial" w:hAnsi="Arial" w:cs="Arial"/>
          <w:sz w:val="20"/>
        </w:rPr>
        <w:tab/>
      </w:r>
    </w:p>
    <w:p w:rsidR="00F80EE2" w:rsidRPr="00A72CCA" w:rsidRDefault="003C731E" w:rsidP="00E86325">
      <w:pPr>
        <w:tabs>
          <w:tab w:val="right" w:leader="dot" w:pos="8640"/>
        </w:tabs>
        <w:spacing w:before="120"/>
        <w:rPr>
          <w:rFonts w:ascii="Arial" w:hAnsi="Arial" w:cs="Arial"/>
          <w:sz w:val="20"/>
        </w:rPr>
      </w:pPr>
      <w:r w:rsidRPr="00A72CCA">
        <w:rPr>
          <w:rFonts w:ascii="Arial" w:hAnsi="Arial" w:cs="Arial"/>
          <w:sz w:val="20"/>
        </w:rPr>
        <w:t xml:space="preserve">4. </w:t>
      </w:r>
      <w:r w:rsidR="00F80EE2" w:rsidRPr="009C678F">
        <w:rPr>
          <w:rFonts w:ascii="Arial" w:hAnsi="Arial" w:cs="Arial"/>
          <w:sz w:val="20"/>
        </w:rPr>
        <w:t>Giấ</w:t>
      </w:r>
      <w:r w:rsidRPr="00A72CCA">
        <w:rPr>
          <w:rFonts w:ascii="Arial" w:hAnsi="Arial" w:cs="Arial"/>
          <w:sz w:val="20"/>
        </w:rPr>
        <w:t>y</w:t>
      </w:r>
      <w:r w:rsidR="00F80EE2" w:rsidRPr="009C678F">
        <w:rPr>
          <w:rFonts w:ascii="Arial" w:hAnsi="Arial" w:cs="Arial"/>
          <w:sz w:val="20"/>
        </w:rPr>
        <w:t xml:space="preserve"> phép vận tải đường bộ quốc tế Việt - Lào do Tổng cục Đường bộ Việt</w:t>
      </w:r>
      <w:r w:rsidRPr="00A72CCA">
        <w:rPr>
          <w:rFonts w:ascii="Arial" w:hAnsi="Arial" w:cs="Arial"/>
          <w:sz w:val="20"/>
        </w:rPr>
        <w:t xml:space="preserve"> </w:t>
      </w:r>
      <w:r w:rsidR="00F80EE2" w:rsidRPr="009C678F">
        <w:rPr>
          <w:rFonts w:ascii="Arial" w:hAnsi="Arial" w:cs="Arial"/>
          <w:sz w:val="20"/>
        </w:rPr>
        <w:t>Nam cấp số:</w:t>
      </w:r>
      <w:r w:rsidR="009C678F" w:rsidRPr="009C678F">
        <w:rPr>
          <w:rFonts w:ascii="Arial" w:hAnsi="Arial" w:cs="Arial"/>
          <w:sz w:val="20"/>
        </w:rPr>
        <w:t xml:space="preserve"> </w:t>
      </w:r>
      <w:r w:rsidR="00366091" w:rsidRPr="00A72CCA">
        <w:rPr>
          <w:rFonts w:ascii="Arial" w:hAnsi="Arial" w:cs="Arial"/>
          <w:sz w:val="20"/>
        </w:rPr>
        <w:t xml:space="preserve">……. </w:t>
      </w:r>
      <w:r w:rsidR="00F80EE2" w:rsidRPr="009C678F">
        <w:rPr>
          <w:rFonts w:ascii="Arial" w:hAnsi="Arial" w:cs="Arial"/>
          <w:sz w:val="20"/>
        </w:rPr>
        <w:t xml:space="preserve">ngày </w:t>
      </w:r>
      <w:r w:rsidR="00F80EE2" w:rsidRPr="009C678F">
        <w:rPr>
          <w:rFonts w:ascii="Arial" w:hAnsi="Arial" w:cs="Arial"/>
          <w:sz w:val="20"/>
        </w:rPr>
        <w:lastRenderedPageBreak/>
        <w:t>cấp:</w:t>
      </w:r>
      <w:r w:rsidR="009C678F" w:rsidRPr="009C678F">
        <w:rPr>
          <w:rFonts w:ascii="Arial" w:hAnsi="Arial" w:cs="Arial"/>
          <w:sz w:val="20"/>
        </w:rPr>
        <w:t xml:space="preserve"> </w:t>
      </w:r>
      <w:r w:rsidR="00366091" w:rsidRPr="00A72CCA">
        <w:rPr>
          <w:rFonts w:ascii="Arial" w:hAnsi="Arial" w:cs="Arial"/>
          <w:sz w:val="20"/>
        </w:rPr>
        <w:t>………………….</w:t>
      </w:r>
    </w:p>
    <w:p w:rsidR="00F80EE2" w:rsidRPr="009C678F" w:rsidRDefault="00366091" w:rsidP="00E86325">
      <w:pPr>
        <w:spacing w:before="120"/>
        <w:rPr>
          <w:rFonts w:ascii="Arial" w:hAnsi="Arial" w:cs="Arial"/>
          <w:sz w:val="20"/>
        </w:rPr>
      </w:pPr>
      <w:r w:rsidRPr="00A72CCA">
        <w:rPr>
          <w:rFonts w:ascii="Arial" w:hAnsi="Arial" w:cs="Arial"/>
          <w:sz w:val="20"/>
        </w:rPr>
        <w:t xml:space="preserve">5. </w:t>
      </w:r>
      <w:r w:rsidR="00F80EE2" w:rsidRPr="009C678F">
        <w:rPr>
          <w:rFonts w:ascii="Arial" w:hAnsi="Arial" w:cs="Arial"/>
          <w:sz w:val="20"/>
        </w:rPr>
        <w:t>Đ</w:t>
      </w:r>
      <w:r w:rsidRPr="00A72CCA">
        <w:rPr>
          <w:rFonts w:ascii="Arial" w:hAnsi="Arial" w:cs="Arial"/>
          <w:sz w:val="20"/>
        </w:rPr>
        <w:t>ề</w:t>
      </w:r>
      <w:r w:rsidR="00F80EE2" w:rsidRPr="009C678F">
        <w:rPr>
          <w:rFonts w:ascii="Arial" w:hAnsi="Arial" w:cs="Arial"/>
          <w:sz w:val="20"/>
        </w:rPr>
        <w:t xml:space="preserve"> nghị </w:t>
      </w:r>
      <w:r w:rsidR="006F5581" w:rsidRPr="009C678F">
        <w:rPr>
          <w:rFonts w:ascii="Arial" w:hAnsi="Arial" w:cs="Arial"/>
          <w:sz w:val="20"/>
          <w:highlight w:val="white"/>
        </w:rPr>
        <w:t>Tổng</w:t>
      </w:r>
      <w:r w:rsidR="00F80EE2" w:rsidRPr="009C678F">
        <w:rPr>
          <w:rFonts w:ascii="Arial" w:hAnsi="Arial" w:cs="Arial"/>
          <w:sz w:val="20"/>
        </w:rPr>
        <w:t xml:space="preserve"> cục Đường bộ Việt Nam (hoặc Sở Giao thông vận tải địa phương) cấp Giấy phép liên vận Việt - Lào cho phương tiện vận tải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9"/>
        <w:gridCol w:w="772"/>
        <w:gridCol w:w="850"/>
        <w:gridCol w:w="784"/>
        <w:gridCol w:w="837"/>
        <w:gridCol w:w="926"/>
        <w:gridCol w:w="753"/>
        <w:gridCol w:w="657"/>
        <w:gridCol w:w="911"/>
        <w:gridCol w:w="1104"/>
        <w:gridCol w:w="964"/>
      </w:tblGrid>
      <w:tr w:rsidR="00F80EE2" w:rsidRPr="009C678F">
        <w:tc>
          <w:tcPr>
            <w:tcW w:w="286"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S</w:t>
            </w:r>
            <w:r w:rsidR="00366091">
              <w:rPr>
                <w:rFonts w:ascii="Arial" w:hAnsi="Arial" w:cs="Arial"/>
                <w:sz w:val="20"/>
                <w:lang w:val="en-US"/>
              </w:rPr>
              <w:t>ố</w:t>
            </w:r>
            <w:r w:rsidR="00366091">
              <w:rPr>
                <w:rFonts w:ascii="Arial" w:hAnsi="Arial" w:cs="Arial"/>
                <w:sz w:val="20"/>
              </w:rPr>
              <w:t xml:space="preserve"> </w:t>
            </w:r>
            <w:r w:rsidRPr="009C678F">
              <w:rPr>
                <w:rFonts w:ascii="Arial" w:hAnsi="Arial" w:cs="Arial"/>
                <w:sz w:val="20"/>
              </w:rPr>
              <w:t>TT</w:t>
            </w:r>
          </w:p>
        </w:tc>
        <w:tc>
          <w:tcPr>
            <w:tcW w:w="425"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Biển số xe</w:t>
            </w:r>
          </w:p>
        </w:tc>
        <w:tc>
          <w:tcPr>
            <w:tcW w:w="468"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Trọng</w:t>
            </w:r>
            <w:r w:rsidR="00366091">
              <w:rPr>
                <w:rFonts w:ascii="Arial" w:hAnsi="Arial" w:cs="Arial"/>
                <w:sz w:val="20"/>
              </w:rPr>
              <w:t xml:space="preserve"> </w:t>
            </w:r>
            <w:r w:rsidRPr="009C678F">
              <w:rPr>
                <w:rFonts w:ascii="Arial" w:hAnsi="Arial" w:cs="Arial"/>
                <w:sz w:val="20"/>
              </w:rPr>
              <w:t>tải</w:t>
            </w:r>
            <w:r w:rsidR="00366091">
              <w:rPr>
                <w:rFonts w:ascii="Arial" w:hAnsi="Arial" w:cs="Arial"/>
                <w:sz w:val="20"/>
              </w:rPr>
              <w:t xml:space="preserve"> </w:t>
            </w:r>
            <w:r w:rsidRPr="009C678F">
              <w:rPr>
                <w:rFonts w:ascii="Arial" w:hAnsi="Arial" w:cs="Arial"/>
                <w:sz w:val="20"/>
              </w:rPr>
              <w:t>(ghế)</w:t>
            </w:r>
          </w:p>
        </w:tc>
        <w:tc>
          <w:tcPr>
            <w:tcW w:w="432"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Năm</w:t>
            </w:r>
            <w:r w:rsidR="00366091">
              <w:rPr>
                <w:rFonts w:ascii="Arial" w:hAnsi="Arial" w:cs="Arial"/>
                <w:sz w:val="20"/>
              </w:rPr>
              <w:t xml:space="preserve"> </w:t>
            </w:r>
            <w:r w:rsidRPr="009C678F">
              <w:rPr>
                <w:rFonts w:ascii="Arial" w:hAnsi="Arial" w:cs="Arial"/>
                <w:sz w:val="20"/>
              </w:rPr>
              <w:t>sản</w:t>
            </w:r>
            <w:r w:rsidR="00366091">
              <w:rPr>
                <w:rFonts w:ascii="Arial" w:hAnsi="Arial" w:cs="Arial"/>
                <w:sz w:val="20"/>
              </w:rPr>
              <w:t xml:space="preserve"> </w:t>
            </w:r>
            <w:r w:rsidRPr="009C678F">
              <w:rPr>
                <w:rFonts w:ascii="Arial" w:hAnsi="Arial" w:cs="Arial"/>
                <w:sz w:val="20"/>
              </w:rPr>
              <w:t>xuất</w:t>
            </w: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Nhãn</w:t>
            </w:r>
            <w:r w:rsidR="00366091">
              <w:rPr>
                <w:rFonts w:ascii="Arial" w:hAnsi="Arial" w:cs="Arial"/>
                <w:sz w:val="20"/>
              </w:rPr>
              <w:t xml:space="preserve"> </w:t>
            </w:r>
            <w:r w:rsidRPr="009C678F">
              <w:rPr>
                <w:rFonts w:ascii="Arial" w:hAnsi="Arial" w:cs="Arial"/>
                <w:sz w:val="20"/>
              </w:rPr>
              <w:t>hiệu</w:t>
            </w:r>
          </w:p>
        </w:tc>
        <w:tc>
          <w:tcPr>
            <w:tcW w:w="510"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Số</w:t>
            </w:r>
            <w:r w:rsidR="00366091">
              <w:rPr>
                <w:rFonts w:ascii="Arial" w:hAnsi="Arial" w:cs="Arial"/>
                <w:sz w:val="20"/>
              </w:rPr>
              <w:t xml:space="preserve"> </w:t>
            </w:r>
            <w:r w:rsidRPr="009C678F">
              <w:rPr>
                <w:rFonts w:ascii="Arial" w:hAnsi="Arial" w:cs="Arial"/>
                <w:sz w:val="20"/>
              </w:rPr>
              <w:t>khung</w:t>
            </w:r>
          </w:p>
        </w:tc>
        <w:tc>
          <w:tcPr>
            <w:tcW w:w="415"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Số máy</w:t>
            </w:r>
          </w:p>
        </w:tc>
        <w:tc>
          <w:tcPr>
            <w:tcW w:w="362"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Màu</w:t>
            </w:r>
            <w:r w:rsidR="00366091">
              <w:rPr>
                <w:rFonts w:ascii="Arial" w:hAnsi="Arial" w:cs="Arial"/>
                <w:sz w:val="20"/>
              </w:rPr>
              <w:t xml:space="preserve"> </w:t>
            </w:r>
            <w:r w:rsidRPr="009C678F">
              <w:rPr>
                <w:rFonts w:ascii="Arial" w:hAnsi="Arial" w:cs="Arial"/>
                <w:sz w:val="20"/>
              </w:rPr>
              <w:t>sơn</w:t>
            </w:r>
          </w:p>
        </w:tc>
        <w:tc>
          <w:tcPr>
            <w:tcW w:w="502"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Thời gian đề nghị cấp Giấy phép</w:t>
            </w:r>
          </w:p>
        </w:tc>
        <w:tc>
          <w:tcPr>
            <w:tcW w:w="608"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Hình thức hoạt động (vận chuyển hàng hóa hay hành khách)</w:t>
            </w:r>
          </w:p>
        </w:tc>
        <w:tc>
          <w:tcPr>
            <w:tcW w:w="532"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Cửa khẩu Xuất- nhập</w:t>
            </w:r>
          </w:p>
        </w:tc>
      </w:tr>
      <w:tr w:rsidR="00F80EE2" w:rsidRPr="009C678F">
        <w:tc>
          <w:tcPr>
            <w:tcW w:w="286"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w:t>
            </w:r>
          </w:p>
        </w:tc>
        <w:tc>
          <w:tcPr>
            <w:tcW w:w="425"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w:t>
            </w:r>
          </w:p>
        </w:tc>
        <w:tc>
          <w:tcPr>
            <w:tcW w:w="468"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w:t>
            </w:r>
          </w:p>
        </w:tc>
        <w:tc>
          <w:tcPr>
            <w:tcW w:w="432"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w:t>
            </w: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5</w:t>
            </w:r>
          </w:p>
        </w:tc>
        <w:tc>
          <w:tcPr>
            <w:tcW w:w="510"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6</w:t>
            </w:r>
          </w:p>
        </w:tc>
        <w:tc>
          <w:tcPr>
            <w:tcW w:w="415"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7</w:t>
            </w:r>
          </w:p>
        </w:tc>
        <w:tc>
          <w:tcPr>
            <w:tcW w:w="362"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8</w:t>
            </w:r>
          </w:p>
        </w:tc>
        <w:tc>
          <w:tcPr>
            <w:tcW w:w="502"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9</w:t>
            </w:r>
          </w:p>
        </w:tc>
        <w:tc>
          <w:tcPr>
            <w:tcW w:w="608"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10</w:t>
            </w:r>
          </w:p>
        </w:tc>
        <w:tc>
          <w:tcPr>
            <w:tcW w:w="532"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11</w:t>
            </w:r>
          </w:p>
        </w:tc>
      </w:tr>
      <w:tr w:rsidR="00F80EE2" w:rsidRPr="009C678F">
        <w:tc>
          <w:tcPr>
            <w:tcW w:w="286"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w:t>
            </w:r>
          </w:p>
        </w:tc>
        <w:tc>
          <w:tcPr>
            <w:tcW w:w="425" w:type="pct"/>
            <w:shd w:val="clear" w:color="auto" w:fill="auto"/>
            <w:vAlign w:val="center"/>
          </w:tcPr>
          <w:p w:rsidR="00F80EE2" w:rsidRPr="009C678F" w:rsidRDefault="00F80EE2" w:rsidP="00E86325">
            <w:pPr>
              <w:spacing w:before="120"/>
              <w:jc w:val="center"/>
              <w:rPr>
                <w:rFonts w:ascii="Arial" w:hAnsi="Arial" w:cs="Arial"/>
                <w:sz w:val="20"/>
              </w:rPr>
            </w:pPr>
          </w:p>
        </w:tc>
        <w:tc>
          <w:tcPr>
            <w:tcW w:w="468" w:type="pct"/>
            <w:shd w:val="clear" w:color="auto" w:fill="auto"/>
            <w:vAlign w:val="center"/>
          </w:tcPr>
          <w:p w:rsidR="00F80EE2" w:rsidRPr="009C678F" w:rsidRDefault="00F80EE2" w:rsidP="00E86325">
            <w:pPr>
              <w:spacing w:before="120"/>
              <w:jc w:val="center"/>
              <w:rPr>
                <w:rFonts w:ascii="Arial" w:hAnsi="Arial" w:cs="Arial"/>
                <w:sz w:val="20"/>
              </w:rPr>
            </w:pPr>
          </w:p>
        </w:tc>
        <w:tc>
          <w:tcPr>
            <w:tcW w:w="432"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510" w:type="pct"/>
            <w:shd w:val="clear" w:color="auto" w:fill="auto"/>
            <w:vAlign w:val="center"/>
          </w:tcPr>
          <w:p w:rsidR="00F80EE2" w:rsidRPr="009C678F" w:rsidRDefault="00F80EE2" w:rsidP="00E86325">
            <w:pPr>
              <w:spacing w:before="120"/>
              <w:jc w:val="center"/>
              <w:rPr>
                <w:rFonts w:ascii="Arial" w:hAnsi="Arial" w:cs="Arial"/>
                <w:sz w:val="20"/>
              </w:rPr>
            </w:pPr>
          </w:p>
        </w:tc>
        <w:tc>
          <w:tcPr>
            <w:tcW w:w="415" w:type="pct"/>
            <w:shd w:val="clear" w:color="auto" w:fill="auto"/>
            <w:vAlign w:val="center"/>
          </w:tcPr>
          <w:p w:rsidR="00F80EE2" w:rsidRPr="009C678F" w:rsidRDefault="00F80EE2" w:rsidP="00E86325">
            <w:pPr>
              <w:spacing w:before="120"/>
              <w:jc w:val="center"/>
              <w:rPr>
                <w:rFonts w:ascii="Arial" w:hAnsi="Arial" w:cs="Arial"/>
                <w:sz w:val="20"/>
              </w:rPr>
            </w:pPr>
          </w:p>
        </w:tc>
        <w:tc>
          <w:tcPr>
            <w:tcW w:w="362" w:type="pct"/>
            <w:shd w:val="clear" w:color="auto" w:fill="auto"/>
            <w:vAlign w:val="center"/>
          </w:tcPr>
          <w:p w:rsidR="00F80EE2" w:rsidRPr="009C678F" w:rsidRDefault="00F80EE2" w:rsidP="00E86325">
            <w:pPr>
              <w:spacing w:before="120"/>
              <w:jc w:val="center"/>
              <w:rPr>
                <w:rFonts w:ascii="Arial" w:hAnsi="Arial" w:cs="Arial"/>
                <w:sz w:val="20"/>
              </w:rPr>
            </w:pPr>
          </w:p>
        </w:tc>
        <w:tc>
          <w:tcPr>
            <w:tcW w:w="502" w:type="pct"/>
            <w:shd w:val="clear" w:color="auto" w:fill="auto"/>
            <w:vAlign w:val="center"/>
          </w:tcPr>
          <w:p w:rsidR="00F80EE2" w:rsidRPr="009C678F" w:rsidRDefault="00F80EE2" w:rsidP="00E86325">
            <w:pPr>
              <w:spacing w:before="120"/>
              <w:jc w:val="center"/>
              <w:rPr>
                <w:rFonts w:ascii="Arial" w:hAnsi="Arial" w:cs="Arial"/>
                <w:sz w:val="20"/>
              </w:rPr>
            </w:pPr>
          </w:p>
        </w:tc>
        <w:tc>
          <w:tcPr>
            <w:tcW w:w="608" w:type="pct"/>
            <w:shd w:val="clear" w:color="auto" w:fill="auto"/>
            <w:vAlign w:val="center"/>
          </w:tcPr>
          <w:p w:rsidR="00F80EE2" w:rsidRPr="009C678F" w:rsidRDefault="00F80EE2" w:rsidP="00E86325">
            <w:pPr>
              <w:spacing w:before="120"/>
              <w:jc w:val="center"/>
              <w:rPr>
                <w:rFonts w:ascii="Arial" w:hAnsi="Arial" w:cs="Arial"/>
                <w:sz w:val="20"/>
              </w:rPr>
            </w:pPr>
          </w:p>
        </w:tc>
        <w:tc>
          <w:tcPr>
            <w:tcW w:w="53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286"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w:t>
            </w:r>
          </w:p>
        </w:tc>
        <w:tc>
          <w:tcPr>
            <w:tcW w:w="425" w:type="pct"/>
            <w:shd w:val="clear" w:color="auto" w:fill="auto"/>
            <w:vAlign w:val="center"/>
          </w:tcPr>
          <w:p w:rsidR="00F80EE2" w:rsidRPr="009C678F" w:rsidRDefault="00F80EE2" w:rsidP="00E86325">
            <w:pPr>
              <w:spacing w:before="120"/>
              <w:jc w:val="center"/>
              <w:rPr>
                <w:rFonts w:ascii="Arial" w:hAnsi="Arial" w:cs="Arial"/>
                <w:sz w:val="20"/>
              </w:rPr>
            </w:pPr>
          </w:p>
        </w:tc>
        <w:tc>
          <w:tcPr>
            <w:tcW w:w="468" w:type="pct"/>
            <w:shd w:val="clear" w:color="auto" w:fill="auto"/>
            <w:vAlign w:val="center"/>
          </w:tcPr>
          <w:p w:rsidR="00F80EE2" w:rsidRPr="009C678F" w:rsidRDefault="00F80EE2" w:rsidP="00E86325">
            <w:pPr>
              <w:spacing w:before="120"/>
              <w:jc w:val="center"/>
              <w:rPr>
                <w:rFonts w:ascii="Arial" w:hAnsi="Arial" w:cs="Arial"/>
                <w:sz w:val="20"/>
              </w:rPr>
            </w:pPr>
          </w:p>
        </w:tc>
        <w:tc>
          <w:tcPr>
            <w:tcW w:w="432"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510" w:type="pct"/>
            <w:shd w:val="clear" w:color="auto" w:fill="auto"/>
            <w:vAlign w:val="center"/>
          </w:tcPr>
          <w:p w:rsidR="00F80EE2" w:rsidRPr="009C678F" w:rsidRDefault="00F80EE2" w:rsidP="00E86325">
            <w:pPr>
              <w:spacing w:before="120"/>
              <w:jc w:val="center"/>
              <w:rPr>
                <w:rFonts w:ascii="Arial" w:hAnsi="Arial" w:cs="Arial"/>
                <w:sz w:val="20"/>
              </w:rPr>
            </w:pPr>
          </w:p>
        </w:tc>
        <w:tc>
          <w:tcPr>
            <w:tcW w:w="415" w:type="pct"/>
            <w:shd w:val="clear" w:color="auto" w:fill="auto"/>
            <w:vAlign w:val="center"/>
          </w:tcPr>
          <w:p w:rsidR="00F80EE2" w:rsidRPr="009C678F" w:rsidRDefault="00F80EE2" w:rsidP="00E86325">
            <w:pPr>
              <w:spacing w:before="120"/>
              <w:jc w:val="center"/>
              <w:rPr>
                <w:rFonts w:ascii="Arial" w:hAnsi="Arial" w:cs="Arial"/>
                <w:sz w:val="20"/>
              </w:rPr>
            </w:pPr>
          </w:p>
        </w:tc>
        <w:tc>
          <w:tcPr>
            <w:tcW w:w="362" w:type="pct"/>
            <w:shd w:val="clear" w:color="auto" w:fill="auto"/>
            <w:vAlign w:val="center"/>
          </w:tcPr>
          <w:p w:rsidR="00F80EE2" w:rsidRPr="009C678F" w:rsidRDefault="00F80EE2" w:rsidP="00E86325">
            <w:pPr>
              <w:spacing w:before="120"/>
              <w:jc w:val="center"/>
              <w:rPr>
                <w:rFonts w:ascii="Arial" w:hAnsi="Arial" w:cs="Arial"/>
                <w:sz w:val="20"/>
              </w:rPr>
            </w:pPr>
          </w:p>
        </w:tc>
        <w:tc>
          <w:tcPr>
            <w:tcW w:w="502" w:type="pct"/>
            <w:shd w:val="clear" w:color="auto" w:fill="auto"/>
            <w:vAlign w:val="center"/>
          </w:tcPr>
          <w:p w:rsidR="00F80EE2" w:rsidRPr="009C678F" w:rsidRDefault="00F80EE2" w:rsidP="00E86325">
            <w:pPr>
              <w:spacing w:before="120"/>
              <w:jc w:val="center"/>
              <w:rPr>
                <w:rFonts w:ascii="Arial" w:hAnsi="Arial" w:cs="Arial"/>
                <w:sz w:val="20"/>
              </w:rPr>
            </w:pPr>
          </w:p>
        </w:tc>
        <w:tc>
          <w:tcPr>
            <w:tcW w:w="608" w:type="pct"/>
            <w:shd w:val="clear" w:color="auto" w:fill="auto"/>
            <w:vAlign w:val="center"/>
          </w:tcPr>
          <w:p w:rsidR="00F80EE2" w:rsidRPr="009C678F" w:rsidRDefault="00F80EE2" w:rsidP="00E86325">
            <w:pPr>
              <w:spacing w:before="120"/>
              <w:jc w:val="center"/>
              <w:rPr>
                <w:rFonts w:ascii="Arial" w:hAnsi="Arial" w:cs="Arial"/>
                <w:sz w:val="20"/>
              </w:rPr>
            </w:pPr>
          </w:p>
        </w:tc>
        <w:tc>
          <w:tcPr>
            <w:tcW w:w="532"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286"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w:t>
            </w:r>
          </w:p>
        </w:tc>
        <w:tc>
          <w:tcPr>
            <w:tcW w:w="425" w:type="pct"/>
            <w:shd w:val="clear" w:color="auto" w:fill="auto"/>
            <w:vAlign w:val="center"/>
          </w:tcPr>
          <w:p w:rsidR="00F80EE2" w:rsidRPr="009C678F" w:rsidRDefault="00F80EE2" w:rsidP="00E86325">
            <w:pPr>
              <w:spacing w:before="120"/>
              <w:jc w:val="center"/>
              <w:rPr>
                <w:rFonts w:ascii="Arial" w:hAnsi="Arial" w:cs="Arial"/>
                <w:sz w:val="20"/>
              </w:rPr>
            </w:pPr>
          </w:p>
        </w:tc>
        <w:tc>
          <w:tcPr>
            <w:tcW w:w="468" w:type="pct"/>
            <w:shd w:val="clear" w:color="auto" w:fill="auto"/>
            <w:vAlign w:val="center"/>
          </w:tcPr>
          <w:p w:rsidR="00F80EE2" w:rsidRPr="009C678F" w:rsidRDefault="00F80EE2" w:rsidP="00E86325">
            <w:pPr>
              <w:spacing w:before="120"/>
              <w:jc w:val="center"/>
              <w:rPr>
                <w:rFonts w:ascii="Arial" w:hAnsi="Arial" w:cs="Arial"/>
                <w:sz w:val="20"/>
              </w:rPr>
            </w:pPr>
          </w:p>
        </w:tc>
        <w:tc>
          <w:tcPr>
            <w:tcW w:w="432" w:type="pct"/>
            <w:shd w:val="clear" w:color="auto" w:fill="auto"/>
            <w:vAlign w:val="center"/>
          </w:tcPr>
          <w:p w:rsidR="00F80EE2" w:rsidRPr="009C678F" w:rsidRDefault="00F80EE2" w:rsidP="00E86325">
            <w:pPr>
              <w:spacing w:before="120"/>
              <w:jc w:val="center"/>
              <w:rPr>
                <w:rFonts w:ascii="Arial" w:hAnsi="Arial" w:cs="Arial"/>
                <w:sz w:val="20"/>
              </w:rPr>
            </w:pPr>
          </w:p>
        </w:tc>
        <w:tc>
          <w:tcPr>
            <w:tcW w:w="461" w:type="pct"/>
            <w:shd w:val="clear" w:color="auto" w:fill="auto"/>
            <w:vAlign w:val="center"/>
          </w:tcPr>
          <w:p w:rsidR="00F80EE2" w:rsidRPr="009C678F" w:rsidRDefault="00F80EE2" w:rsidP="00E86325">
            <w:pPr>
              <w:spacing w:before="120"/>
              <w:jc w:val="center"/>
              <w:rPr>
                <w:rFonts w:ascii="Arial" w:hAnsi="Arial" w:cs="Arial"/>
                <w:sz w:val="20"/>
              </w:rPr>
            </w:pPr>
          </w:p>
        </w:tc>
        <w:tc>
          <w:tcPr>
            <w:tcW w:w="510" w:type="pct"/>
            <w:shd w:val="clear" w:color="auto" w:fill="auto"/>
            <w:vAlign w:val="center"/>
          </w:tcPr>
          <w:p w:rsidR="00F80EE2" w:rsidRPr="009C678F" w:rsidRDefault="00F80EE2" w:rsidP="00E86325">
            <w:pPr>
              <w:spacing w:before="120"/>
              <w:jc w:val="center"/>
              <w:rPr>
                <w:rFonts w:ascii="Arial" w:hAnsi="Arial" w:cs="Arial"/>
                <w:sz w:val="20"/>
              </w:rPr>
            </w:pPr>
          </w:p>
        </w:tc>
        <w:tc>
          <w:tcPr>
            <w:tcW w:w="415" w:type="pct"/>
            <w:shd w:val="clear" w:color="auto" w:fill="auto"/>
            <w:vAlign w:val="center"/>
          </w:tcPr>
          <w:p w:rsidR="00F80EE2" w:rsidRPr="009C678F" w:rsidRDefault="00F80EE2" w:rsidP="00E86325">
            <w:pPr>
              <w:spacing w:before="120"/>
              <w:jc w:val="center"/>
              <w:rPr>
                <w:rFonts w:ascii="Arial" w:hAnsi="Arial" w:cs="Arial"/>
                <w:sz w:val="20"/>
              </w:rPr>
            </w:pPr>
          </w:p>
        </w:tc>
        <w:tc>
          <w:tcPr>
            <w:tcW w:w="362" w:type="pct"/>
            <w:shd w:val="clear" w:color="auto" w:fill="auto"/>
            <w:vAlign w:val="center"/>
          </w:tcPr>
          <w:p w:rsidR="00F80EE2" w:rsidRPr="009C678F" w:rsidRDefault="00F80EE2" w:rsidP="00E86325">
            <w:pPr>
              <w:spacing w:before="120"/>
              <w:jc w:val="center"/>
              <w:rPr>
                <w:rFonts w:ascii="Arial" w:hAnsi="Arial" w:cs="Arial"/>
                <w:sz w:val="20"/>
              </w:rPr>
            </w:pPr>
          </w:p>
        </w:tc>
        <w:tc>
          <w:tcPr>
            <w:tcW w:w="502" w:type="pct"/>
            <w:shd w:val="clear" w:color="auto" w:fill="auto"/>
            <w:vAlign w:val="center"/>
          </w:tcPr>
          <w:p w:rsidR="00F80EE2" w:rsidRPr="009C678F" w:rsidRDefault="00F80EE2" w:rsidP="00E86325">
            <w:pPr>
              <w:spacing w:before="120"/>
              <w:jc w:val="center"/>
              <w:rPr>
                <w:rFonts w:ascii="Arial" w:hAnsi="Arial" w:cs="Arial"/>
                <w:sz w:val="20"/>
              </w:rPr>
            </w:pPr>
          </w:p>
        </w:tc>
        <w:tc>
          <w:tcPr>
            <w:tcW w:w="608" w:type="pct"/>
            <w:shd w:val="clear" w:color="auto" w:fill="auto"/>
            <w:vAlign w:val="center"/>
          </w:tcPr>
          <w:p w:rsidR="00F80EE2" w:rsidRPr="009C678F" w:rsidRDefault="00F80EE2" w:rsidP="00E86325">
            <w:pPr>
              <w:spacing w:before="120"/>
              <w:jc w:val="center"/>
              <w:rPr>
                <w:rFonts w:ascii="Arial" w:hAnsi="Arial" w:cs="Arial"/>
                <w:sz w:val="20"/>
              </w:rPr>
            </w:pPr>
          </w:p>
        </w:tc>
        <w:tc>
          <w:tcPr>
            <w:tcW w:w="532" w:type="pct"/>
            <w:shd w:val="clear" w:color="auto" w:fill="auto"/>
            <w:vAlign w:val="center"/>
          </w:tcPr>
          <w:p w:rsidR="00F80EE2" w:rsidRPr="009C678F" w:rsidRDefault="00F80EE2" w:rsidP="00E86325">
            <w:pPr>
              <w:spacing w:before="120"/>
              <w:jc w:val="center"/>
              <w:rPr>
                <w:rFonts w:ascii="Arial" w:hAnsi="Arial" w:cs="Arial"/>
                <w:sz w:val="20"/>
              </w:rPr>
            </w:pPr>
          </w:p>
        </w:tc>
      </w:tr>
    </w:tbl>
    <w:p w:rsidR="00D17E05" w:rsidRPr="00A72CCA" w:rsidRDefault="00D17E05" w:rsidP="00E86325">
      <w:pPr>
        <w:spacing w:before="120"/>
        <w:rPr>
          <w:rFonts w:ascii="Arial" w:hAnsi="Arial" w:cs="Arial"/>
          <w:sz w:val="20"/>
        </w:rPr>
      </w:pPr>
      <w:r w:rsidRPr="00A72CCA">
        <w:rPr>
          <w:rFonts w:ascii="Arial" w:hAnsi="Arial" w:cs="Arial"/>
          <w:sz w:val="20"/>
        </w:rPr>
        <w:t>6. Loại hình kinh doanh vận</w:t>
      </w:r>
      <w:r w:rsidR="006A3704" w:rsidRPr="00A72CCA">
        <w:rPr>
          <w:rFonts w:ascii="Arial" w:hAnsi="Arial" w:cs="Arial"/>
          <w:sz w:val="20"/>
        </w:rPr>
        <w:t xml:space="preserve"> </w:t>
      </w:r>
      <w:r w:rsidRPr="00A72CCA">
        <w:rPr>
          <w:rFonts w:ascii="Arial" w:hAnsi="Arial" w:cs="Arial"/>
          <w:sz w:val="20"/>
        </w:rPr>
        <w:t>tải:</w:t>
      </w:r>
    </w:p>
    <w:tbl>
      <w:tblPr>
        <w:tblW w:w="5000" w:type="pct"/>
        <w:tblLook w:val="01E0"/>
      </w:tblPr>
      <w:tblGrid>
        <w:gridCol w:w="3511"/>
        <w:gridCol w:w="1259"/>
        <w:gridCol w:w="3020"/>
        <w:gridCol w:w="1497"/>
      </w:tblGrid>
      <w:tr w:rsidR="00D17E05" w:rsidRPr="007935D1" w:rsidTr="007935D1">
        <w:tc>
          <w:tcPr>
            <w:tcW w:w="1890" w:type="pct"/>
          </w:tcPr>
          <w:p w:rsidR="00D17E05" w:rsidRPr="007935D1" w:rsidRDefault="00D17E05" w:rsidP="007935D1">
            <w:pPr>
              <w:spacing w:before="120"/>
              <w:rPr>
                <w:rFonts w:ascii="Arial" w:hAnsi="Arial" w:cs="Arial"/>
                <w:sz w:val="20"/>
                <w:lang w:val="en-US"/>
              </w:rPr>
            </w:pPr>
            <w:r w:rsidRPr="007935D1">
              <w:rPr>
                <w:rFonts w:ascii="Arial" w:hAnsi="Arial" w:cs="Arial"/>
                <w:sz w:val="20"/>
                <w:lang w:val="en-US"/>
              </w:rPr>
              <w:t>a) Hành khách theo tuyến cố định</w:t>
            </w:r>
          </w:p>
        </w:tc>
        <w:tc>
          <w:tcPr>
            <w:tcW w:w="67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tblGrid>
            <w:tr w:rsidR="00B33882" w:rsidRPr="007935D1" w:rsidTr="007935D1">
              <w:tc>
                <w:tcPr>
                  <w:tcW w:w="970" w:type="dxa"/>
                </w:tcPr>
                <w:p w:rsidR="00B33882" w:rsidRPr="007935D1" w:rsidRDefault="00B33882" w:rsidP="007935D1">
                  <w:pPr>
                    <w:spacing w:before="120"/>
                    <w:rPr>
                      <w:rFonts w:ascii="Arial" w:hAnsi="Arial" w:cs="Arial"/>
                      <w:sz w:val="20"/>
                      <w:lang w:val="en-US"/>
                    </w:rPr>
                  </w:pPr>
                </w:p>
              </w:tc>
            </w:tr>
          </w:tbl>
          <w:p w:rsidR="00D17E05" w:rsidRPr="007935D1" w:rsidRDefault="00D17E05" w:rsidP="007935D1">
            <w:pPr>
              <w:spacing w:before="120"/>
              <w:rPr>
                <w:rFonts w:ascii="Arial" w:hAnsi="Arial" w:cs="Arial"/>
                <w:sz w:val="20"/>
                <w:lang w:val="en-US"/>
              </w:rPr>
            </w:pPr>
          </w:p>
        </w:tc>
        <w:tc>
          <w:tcPr>
            <w:tcW w:w="1626" w:type="pct"/>
          </w:tcPr>
          <w:p w:rsidR="00D17E05" w:rsidRPr="007935D1" w:rsidRDefault="007A25BB" w:rsidP="007935D1">
            <w:pPr>
              <w:spacing w:before="120"/>
              <w:rPr>
                <w:rFonts w:ascii="Arial" w:hAnsi="Arial" w:cs="Arial"/>
                <w:sz w:val="20"/>
                <w:lang w:val="en-US"/>
              </w:rPr>
            </w:pPr>
            <w:r w:rsidRPr="007935D1">
              <w:rPr>
                <w:rFonts w:ascii="Arial" w:hAnsi="Arial" w:cs="Arial"/>
                <w:sz w:val="20"/>
                <w:lang w:val="en-US"/>
              </w:rPr>
              <w:t>b) Khách du lịch:</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tblGrid>
            <w:tr w:rsidR="00B33882" w:rsidRPr="007935D1" w:rsidTr="007935D1">
              <w:tc>
                <w:tcPr>
                  <w:tcW w:w="1197" w:type="dxa"/>
                </w:tcPr>
                <w:p w:rsidR="00B33882" w:rsidRPr="007935D1" w:rsidRDefault="00B33882" w:rsidP="007935D1">
                  <w:pPr>
                    <w:spacing w:before="120"/>
                    <w:rPr>
                      <w:rFonts w:ascii="Arial" w:hAnsi="Arial" w:cs="Arial"/>
                      <w:sz w:val="20"/>
                      <w:lang w:val="en-US"/>
                    </w:rPr>
                  </w:pPr>
                </w:p>
              </w:tc>
            </w:tr>
          </w:tbl>
          <w:p w:rsidR="00D17E05" w:rsidRPr="007935D1" w:rsidRDefault="00D17E05" w:rsidP="007935D1">
            <w:pPr>
              <w:spacing w:before="120"/>
              <w:rPr>
                <w:rFonts w:ascii="Arial" w:hAnsi="Arial" w:cs="Arial"/>
                <w:sz w:val="20"/>
                <w:lang w:val="en-US"/>
              </w:rPr>
            </w:pPr>
          </w:p>
        </w:tc>
      </w:tr>
      <w:tr w:rsidR="00D17E05" w:rsidRPr="007935D1" w:rsidTr="007935D1">
        <w:tc>
          <w:tcPr>
            <w:tcW w:w="1890" w:type="pct"/>
          </w:tcPr>
          <w:p w:rsidR="00D17E05" w:rsidRPr="007935D1" w:rsidRDefault="00BF1E3E" w:rsidP="007935D1">
            <w:pPr>
              <w:spacing w:before="120"/>
              <w:rPr>
                <w:rFonts w:ascii="Arial" w:hAnsi="Arial" w:cs="Arial"/>
                <w:sz w:val="20"/>
                <w:lang w:val="en-US"/>
              </w:rPr>
            </w:pPr>
            <w:r w:rsidRPr="007935D1">
              <w:rPr>
                <w:rFonts w:ascii="Arial" w:hAnsi="Arial" w:cs="Arial"/>
                <w:sz w:val="20"/>
                <w:lang w:val="en-US"/>
              </w:rPr>
              <w:t>c) Hành khách theo hợp đồng:</w:t>
            </w:r>
          </w:p>
        </w:tc>
        <w:tc>
          <w:tcPr>
            <w:tcW w:w="67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tblGrid>
            <w:tr w:rsidR="00B33882" w:rsidRPr="007935D1" w:rsidTr="007935D1">
              <w:tc>
                <w:tcPr>
                  <w:tcW w:w="970" w:type="dxa"/>
                </w:tcPr>
                <w:p w:rsidR="00B33882" w:rsidRPr="007935D1" w:rsidRDefault="00B33882" w:rsidP="007935D1">
                  <w:pPr>
                    <w:spacing w:before="120"/>
                    <w:rPr>
                      <w:rFonts w:ascii="Arial" w:hAnsi="Arial" w:cs="Arial"/>
                      <w:sz w:val="20"/>
                      <w:lang w:val="en-US"/>
                    </w:rPr>
                  </w:pPr>
                </w:p>
              </w:tc>
            </w:tr>
          </w:tbl>
          <w:p w:rsidR="00D17E05" w:rsidRPr="007935D1" w:rsidRDefault="00D17E05" w:rsidP="007935D1">
            <w:pPr>
              <w:spacing w:before="120"/>
              <w:rPr>
                <w:rFonts w:ascii="Arial" w:hAnsi="Arial" w:cs="Arial"/>
                <w:sz w:val="20"/>
                <w:lang w:val="en-US"/>
              </w:rPr>
            </w:pPr>
          </w:p>
        </w:tc>
        <w:tc>
          <w:tcPr>
            <w:tcW w:w="1626" w:type="pct"/>
          </w:tcPr>
          <w:p w:rsidR="00D17E05" w:rsidRPr="007935D1" w:rsidRDefault="007A25BB" w:rsidP="007935D1">
            <w:pPr>
              <w:spacing w:before="120"/>
              <w:rPr>
                <w:rFonts w:ascii="Arial" w:hAnsi="Arial" w:cs="Arial"/>
                <w:sz w:val="20"/>
                <w:lang w:val="en-US"/>
              </w:rPr>
            </w:pPr>
            <w:r w:rsidRPr="007935D1">
              <w:rPr>
                <w:rFonts w:ascii="Arial" w:hAnsi="Arial" w:cs="Arial"/>
                <w:sz w:val="20"/>
                <w:lang w:val="en-US"/>
              </w:rPr>
              <w:t>d) Vận tải hàng hóa:</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tblGrid>
            <w:tr w:rsidR="00B33882" w:rsidRPr="007935D1" w:rsidTr="007935D1">
              <w:tc>
                <w:tcPr>
                  <w:tcW w:w="1197" w:type="dxa"/>
                </w:tcPr>
                <w:p w:rsidR="00B33882" w:rsidRPr="007935D1" w:rsidRDefault="00B33882" w:rsidP="007935D1">
                  <w:pPr>
                    <w:spacing w:before="120"/>
                    <w:rPr>
                      <w:rFonts w:ascii="Arial" w:hAnsi="Arial" w:cs="Arial"/>
                      <w:sz w:val="20"/>
                      <w:lang w:val="en-US"/>
                    </w:rPr>
                  </w:pPr>
                </w:p>
              </w:tc>
            </w:tr>
          </w:tbl>
          <w:p w:rsidR="00D17E05" w:rsidRPr="007935D1" w:rsidRDefault="00D17E05" w:rsidP="007935D1">
            <w:pPr>
              <w:spacing w:before="120"/>
              <w:rPr>
                <w:rFonts w:ascii="Arial" w:hAnsi="Arial" w:cs="Arial"/>
                <w:sz w:val="20"/>
                <w:lang w:val="en-US"/>
              </w:rPr>
            </w:pPr>
          </w:p>
        </w:tc>
      </w:tr>
    </w:tbl>
    <w:p w:rsidR="00F80EE2" w:rsidRPr="00C542B4" w:rsidRDefault="00F80EE2" w:rsidP="00E86325">
      <w:pPr>
        <w:spacing w:before="120"/>
        <w:rPr>
          <w:rFonts w:ascii="Arial" w:hAnsi="Arial" w:cs="Arial"/>
          <w:b/>
          <w:i/>
          <w:sz w:val="20"/>
        </w:rPr>
      </w:pPr>
      <w:r w:rsidRPr="00C542B4">
        <w:rPr>
          <w:rFonts w:ascii="Arial" w:hAnsi="Arial" w:cs="Arial"/>
          <w:b/>
          <w:i/>
          <w:sz w:val="20"/>
        </w:rPr>
        <w:t>Ghi chú: Đ</w:t>
      </w:r>
      <w:r w:rsidR="00C542B4">
        <w:rPr>
          <w:rFonts w:ascii="Arial" w:hAnsi="Arial" w:cs="Arial"/>
          <w:b/>
          <w:i/>
          <w:sz w:val="20"/>
          <w:lang w:val="en-US"/>
        </w:rPr>
        <w:t>ố</w:t>
      </w:r>
      <w:r w:rsidRPr="00C542B4">
        <w:rPr>
          <w:rFonts w:ascii="Arial" w:hAnsi="Arial" w:cs="Arial"/>
          <w:b/>
          <w:i/>
          <w:sz w:val="20"/>
        </w:rPr>
        <w:t>i với phương tiện vận chuyển hành khách theo tuyến c</w:t>
      </w:r>
      <w:r w:rsidR="00C542B4">
        <w:rPr>
          <w:rFonts w:ascii="Arial" w:hAnsi="Arial" w:cs="Arial"/>
          <w:b/>
          <w:i/>
          <w:sz w:val="20"/>
          <w:lang w:val="en-US"/>
        </w:rPr>
        <w:t>ố</w:t>
      </w:r>
      <w:r w:rsidRPr="00C542B4">
        <w:rPr>
          <w:rFonts w:ascii="Arial" w:hAnsi="Arial" w:cs="Arial"/>
          <w:b/>
          <w:i/>
          <w:sz w:val="20"/>
        </w:rPr>
        <w:t xml:space="preserve"> định </w:t>
      </w:r>
      <w:r w:rsidR="006F5581" w:rsidRPr="00C542B4">
        <w:rPr>
          <w:rFonts w:ascii="Arial" w:hAnsi="Arial" w:cs="Arial"/>
          <w:b/>
          <w:i/>
          <w:sz w:val="20"/>
          <w:highlight w:val="white"/>
        </w:rPr>
        <w:t>bổ sung</w:t>
      </w:r>
      <w:r w:rsidRPr="00C542B4">
        <w:rPr>
          <w:rFonts w:ascii="Arial" w:hAnsi="Arial" w:cs="Arial"/>
          <w:b/>
          <w:i/>
          <w:sz w:val="20"/>
        </w:rPr>
        <w:t xml:space="preserve"> thêm các thông tin sau:</w:t>
      </w:r>
    </w:p>
    <w:p w:rsidR="00F80EE2" w:rsidRPr="009C678F" w:rsidRDefault="00F80EE2" w:rsidP="00E86325">
      <w:pPr>
        <w:spacing w:before="120"/>
        <w:rPr>
          <w:rFonts w:ascii="Arial" w:hAnsi="Arial" w:cs="Arial"/>
          <w:sz w:val="20"/>
        </w:rPr>
      </w:pPr>
      <w:r w:rsidRPr="009C678F">
        <w:rPr>
          <w:rFonts w:ascii="Arial" w:hAnsi="Arial" w:cs="Arial"/>
          <w:sz w:val="20"/>
        </w:rPr>
        <w:t>Tuyến:</w:t>
      </w:r>
      <w:r w:rsidR="009C678F" w:rsidRPr="009C678F">
        <w:rPr>
          <w:rFonts w:ascii="Arial" w:hAnsi="Arial" w:cs="Arial"/>
          <w:sz w:val="20"/>
        </w:rPr>
        <w:t xml:space="preserve"> </w:t>
      </w:r>
      <w:r w:rsidR="00583F56" w:rsidRPr="00A72CCA">
        <w:rPr>
          <w:rFonts w:ascii="Arial" w:hAnsi="Arial" w:cs="Arial"/>
          <w:sz w:val="20"/>
        </w:rPr>
        <w:t xml:space="preserve">……………… </w:t>
      </w:r>
      <w:r w:rsidRPr="009C678F">
        <w:rPr>
          <w:rFonts w:ascii="Arial" w:hAnsi="Arial" w:cs="Arial"/>
          <w:sz w:val="20"/>
        </w:rPr>
        <w:t>đi</w:t>
      </w:r>
      <w:r w:rsidR="00583F56" w:rsidRPr="00A72CCA">
        <w:rPr>
          <w:rFonts w:ascii="Arial" w:hAnsi="Arial" w:cs="Arial"/>
          <w:sz w:val="20"/>
        </w:rPr>
        <w:t xml:space="preserve"> …………………..</w:t>
      </w:r>
      <w:r w:rsidR="009C678F" w:rsidRPr="009C678F">
        <w:rPr>
          <w:rFonts w:ascii="Arial" w:hAnsi="Arial" w:cs="Arial"/>
          <w:sz w:val="20"/>
        </w:rPr>
        <w:t xml:space="preserve"> </w:t>
      </w:r>
      <w:r w:rsidRPr="009C678F">
        <w:rPr>
          <w:rFonts w:ascii="Arial" w:hAnsi="Arial" w:cs="Arial"/>
          <w:sz w:val="20"/>
        </w:rPr>
        <w:t>và ngược lại</w:t>
      </w:r>
    </w:p>
    <w:p w:rsidR="00F80EE2" w:rsidRPr="009C678F" w:rsidRDefault="00F80EE2" w:rsidP="00E86325">
      <w:pPr>
        <w:spacing w:before="120"/>
        <w:rPr>
          <w:rFonts w:ascii="Arial" w:hAnsi="Arial" w:cs="Arial"/>
          <w:sz w:val="20"/>
        </w:rPr>
      </w:pPr>
      <w:r w:rsidRPr="009C678F">
        <w:rPr>
          <w:rFonts w:ascii="Arial" w:hAnsi="Arial" w:cs="Arial"/>
          <w:sz w:val="20"/>
        </w:rPr>
        <w:t>B</w:t>
      </w:r>
      <w:r w:rsidR="00583F56" w:rsidRPr="00A72CCA">
        <w:rPr>
          <w:rFonts w:ascii="Arial" w:hAnsi="Arial" w:cs="Arial"/>
          <w:sz w:val="20"/>
        </w:rPr>
        <w:t>ế</w:t>
      </w:r>
      <w:r w:rsidRPr="009C678F">
        <w:rPr>
          <w:rFonts w:ascii="Arial" w:hAnsi="Arial" w:cs="Arial"/>
          <w:sz w:val="20"/>
        </w:rPr>
        <w:t>n đi: B</w:t>
      </w:r>
      <w:r w:rsidR="00583F56" w:rsidRPr="00A72CCA">
        <w:rPr>
          <w:rFonts w:ascii="Arial" w:hAnsi="Arial" w:cs="Arial"/>
          <w:sz w:val="20"/>
        </w:rPr>
        <w:t>ế</w:t>
      </w:r>
      <w:r w:rsidRPr="009C678F">
        <w:rPr>
          <w:rFonts w:ascii="Arial" w:hAnsi="Arial" w:cs="Arial"/>
          <w:sz w:val="20"/>
        </w:rPr>
        <w:t>n xe</w:t>
      </w:r>
      <w:r w:rsidR="009C678F" w:rsidRPr="009C678F">
        <w:rPr>
          <w:rFonts w:ascii="Arial" w:hAnsi="Arial" w:cs="Arial"/>
          <w:sz w:val="20"/>
        </w:rPr>
        <w:t xml:space="preserve"> </w:t>
      </w:r>
      <w:r w:rsidR="00583F56" w:rsidRPr="00A72CCA">
        <w:rPr>
          <w:rFonts w:ascii="Arial" w:hAnsi="Arial" w:cs="Arial"/>
          <w:sz w:val="20"/>
        </w:rPr>
        <w:t xml:space="preserve">………………………. </w:t>
      </w:r>
      <w:r w:rsidRPr="009C678F">
        <w:rPr>
          <w:rFonts w:ascii="Arial" w:hAnsi="Arial" w:cs="Arial"/>
          <w:sz w:val="20"/>
        </w:rPr>
        <w:t>(thuộc tỉnh:</w:t>
      </w:r>
      <w:r w:rsidR="009C678F" w:rsidRPr="009C678F">
        <w:rPr>
          <w:rFonts w:ascii="Arial" w:hAnsi="Arial" w:cs="Arial"/>
          <w:sz w:val="20"/>
        </w:rPr>
        <w:t xml:space="preserve"> </w:t>
      </w:r>
      <w:r w:rsidR="00583F56" w:rsidRPr="00A72CCA">
        <w:rPr>
          <w:rFonts w:ascii="Arial" w:hAnsi="Arial" w:cs="Arial"/>
          <w:sz w:val="20"/>
        </w:rPr>
        <w:t xml:space="preserve">………………………… </w:t>
      </w:r>
      <w:r w:rsidRPr="009C678F">
        <w:rPr>
          <w:rFonts w:ascii="Arial" w:hAnsi="Arial" w:cs="Arial"/>
          <w:sz w:val="20"/>
        </w:rPr>
        <w:t>Việt Nam)</w:t>
      </w:r>
    </w:p>
    <w:p w:rsidR="00F80EE2" w:rsidRPr="009C678F" w:rsidRDefault="00F80EE2" w:rsidP="00E86325">
      <w:pPr>
        <w:spacing w:before="120"/>
        <w:rPr>
          <w:rFonts w:ascii="Arial" w:hAnsi="Arial" w:cs="Arial"/>
          <w:sz w:val="20"/>
        </w:rPr>
      </w:pPr>
      <w:r w:rsidRPr="009C678F">
        <w:rPr>
          <w:rFonts w:ascii="Arial" w:hAnsi="Arial" w:cs="Arial"/>
          <w:sz w:val="20"/>
        </w:rPr>
        <w:t>Bến đến: Bến xe</w:t>
      </w:r>
      <w:r w:rsidR="009C678F" w:rsidRPr="009C678F">
        <w:rPr>
          <w:rFonts w:ascii="Arial" w:hAnsi="Arial" w:cs="Arial"/>
          <w:sz w:val="20"/>
        </w:rPr>
        <w:t xml:space="preserve"> </w:t>
      </w:r>
      <w:r w:rsidR="00583F56" w:rsidRPr="00A72CCA">
        <w:rPr>
          <w:rFonts w:ascii="Arial" w:hAnsi="Arial" w:cs="Arial"/>
          <w:sz w:val="20"/>
        </w:rPr>
        <w:t xml:space="preserve">…………………….. </w:t>
      </w:r>
      <w:r w:rsidRPr="009C678F">
        <w:rPr>
          <w:rFonts w:ascii="Arial" w:hAnsi="Arial" w:cs="Arial"/>
          <w:sz w:val="20"/>
        </w:rPr>
        <w:t>(thuộc tỉnh:</w:t>
      </w:r>
      <w:r w:rsidR="009C678F" w:rsidRPr="009C678F">
        <w:rPr>
          <w:rFonts w:ascii="Arial" w:hAnsi="Arial" w:cs="Arial"/>
          <w:sz w:val="20"/>
        </w:rPr>
        <w:t xml:space="preserve"> </w:t>
      </w:r>
      <w:r w:rsidR="00583F56" w:rsidRPr="00A72CCA">
        <w:rPr>
          <w:rFonts w:ascii="Arial" w:hAnsi="Arial" w:cs="Arial"/>
          <w:sz w:val="20"/>
        </w:rPr>
        <w:t>……………………………………..</w:t>
      </w:r>
      <w:r w:rsidRPr="009C678F">
        <w:rPr>
          <w:rFonts w:ascii="Arial" w:hAnsi="Arial" w:cs="Arial"/>
          <w:sz w:val="20"/>
        </w:rPr>
        <w:t>)</w:t>
      </w:r>
    </w:p>
    <w:p w:rsidR="00F80EE2" w:rsidRPr="009C678F" w:rsidRDefault="00F80EE2" w:rsidP="00E86325">
      <w:pPr>
        <w:spacing w:before="120"/>
        <w:rPr>
          <w:rFonts w:ascii="Arial" w:hAnsi="Arial" w:cs="Arial"/>
          <w:sz w:val="20"/>
        </w:rPr>
      </w:pPr>
      <w:r w:rsidRPr="009C678F">
        <w:rPr>
          <w:rFonts w:ascii="Arial" w:hAnsi="Arial" w:cs="Arial"/>
          <w:sz w:val="20"/>
        </w:rPr>
        <w:t>Cự ly vận chuyển:</w:t>
      </w:r>
      <w:r w:rsidR="009C678F" w:rsidRPr="009C678F">
        <w:rPr>
          <w:rFonts w:ascii="Arial" w:hAnsi="Arial" w:cs="Arial"/>
          <w:sz w:val="20"/>
        </w:rPr>
        <w:t xml:space="preserve"> </w:t>
      </w:r>
      <w:r w:rsidR="00583F56" w:rsidRPr="00A72CCA">
        <w:rPr>
          <w:rFonts w:ascii="Arial" w:hAnsi="Arial" w:cs="Arial"/>
          <w:sz w:val="20"/>
        </w:rPr>
        <w:t>………………………..</w:t>
      </w:r>
      <w:r w:rsidRPr="009C678F">
        <w:rPr>
          <w:rFonts w:ascii="Arial" w:hAnsi="Arial" w:cs="Arial"/>
          <w:sz w:val="20"/>
        </w:rPr>
        <w:t>km</w:t>
      </w:r>
    </w:p>
    <w:p w:rsidR="00F80EE2" w:rsidRPr="00A72CCA" w:rsidRDefault="00F80EE2" w:rsidP="00E86325">
      <w:pPr>
        <w:spacing w:before="120"/>
        <w:rPr>
          <w:rFonts w:ascii="Arial" w:hAnsi="Arial" w:cs="Arial"/>
          <w:sz w:val="20"/>
        </w:rPr>
      </w:pPr>
      <w:r w:rsidRPr="009C678F">
        <w:rPr>
          <w:rFonts w:ascii="Arial" w:hAnsi="Arial" w:cs="Arial"/>
          <w:sz w:val="20"/>
        </w:rPr>
        <w:t>Hành trình tuyến đường:</w:t>
      </w:r>
      <w:r w:rsidR="009C678F" w:rsidRPr="009C678F">
        <w:rPr>
          <w:rFonts w:ascii="Arial" w:hAnsi="Arial" w:cs="Arial"/>
          <w:sz w:val="20"/>
        </w:rPr>
        <w:t xml:space="preserve"> </w:t>
      </w:r>
      <w:r w:rsidR="00583F56" w:rsidRPr="00A72CCA">
        <w:rPr>
          <w:rFonts w:ascii="Arial" w:hAnsi="Arial" w:cs="Arial"/>
          <w:sz w:val="20"/>
        </w:rPr>
        <w:t>…………………………………………………………………</w:t>
      </w:r>
    </w:p>
    <w:p w:rsidR="00F80EE2" w:rsidRPr="00A72CCA" w:rsidRDefault="00F80EE2" w:rsidP="00E86325">
      <w:pPr>
        <w:spacing w:before="120"/>
        <w:rPr>
          <w:rFonts w:ascii="Arial" w:hAnsi="Arial" w:cs="Arial"/>
          <w:sz w:val="20"/>
        </w:rPr>
      </w:pPr>
      <w:r w:rsidRPr="009C678F">
        <w:rPr>
          <w:rFonts w:ascii="Arial" w:hAnsi="Arial" w:cs="Arial"/>
          <w:sz w:val="20"/>
        </w:rPr>
        <w:t>Đã được Tổng cục Đường bộ Việt Nam chấp thuận khai thác tuyến tại công văn số</w:t>
      </w:r>
      <w:r w:rsidR="009C678F" w:rsidRPr="009C678F">
        <w:rPr>
          <w:rFonts w:ascii="Arial" w:hAnsi="Arial" w:cs="Arial"/>
          <w:sz w:val="20"/>
        </w:rPr>
        <w:t xml:space="preserve"> </w:t>
      </w:r>
      <w:r w:rsidR="00583F56" w:rsidRPr="00A72CCA">
        <w:rPr>
          <w:rFonts w:ascii="Arial" w:hAnsi="Arial" w:cs="Arial"/>
          <w:sz w:val="20"/>
        </w:rPr>
        <w:t xml:space="preserve">………….. </w:t>
      </w:r>
      <w:r w:rsidRPr="009C678F">
        <w:rPr>
          <w:rFonts w:ascii="Arial" w:hAnsi="Arial" w:cs="Arial"/>
          <w:sz w:val="20"/>
        </w:rPr>
        <w:t>ngày</w:t>
      </w:r>
      <w:r w:rsidR="009C678F" w:rsidRPr="009C678F">
        <w:rPr>
          <w:rFonts w:ascii="Arial" w:hAnsi="Arial" w:cs="Arial"/>
          <w:sz w:val="20"/>
        </w:rPr>
        <w:t xml:space="preserve"> </w:t>
      </w:r>
      <w:r w:rsidR="00583F56" w:rsidRPr="00A72CCA">
        <w:rPr>
          <w:rFonts w:ascii="Arial" w:hAnsi="Arial" w:cs="Arial"/>
          <w:sz w:val="20"/>
        </w:rPr>
        <w:t>………………..</w:t>
      </w:r>
    </w:p>
    <w:p w:rsidR="00583F56" w:rsidRPr="00A72CCA" w:rsidRDefault="00583F56" w:rsidP="00E86325">
      <w:pPr>
        <w:spacing w:before="120"/>
        <w:rPr>
          <w:rFonts w:ascii="Arial" w:hAnsi="Arial" w:cs="Arial"/>
          <w:sz w:val="20"/>
        </w:rPr>
      </w:pPr>
    </w:p>
    <w:tbl>
      <w:tblPr>
        <w:tblW w:w="0" w:type="auto"/>
        <w:tblLook w:val="01E0"/>
      </w:tblPr>
      <w:tblGrid>
        <w:gridCol w:w="4428"/>
        <w:gridCol w:w="4428"/>
      </w:tblGrid>
      <w:tr w:rsidR="00583F56" w:rsidRPr="007935D1" w:rsidTr="007935D1">
        <w:tc>
          <w:tcPr>
            <w:tcW w:w="4428" w:type="dxa"/>
          </w:tcPr>
          <w:p w:rsidR="00583F56" w:rsidRPr="007935D1" w:rsidRDefault="00583F56" w:rsidP="007935D1">
            <w:pPr>
              <w:spacing w:before="120"/>
              <w:rPr>
                <w:rFonts w:ascii="Arial" w:hAnsi="Arial" w:cs="Arial"/>
                <w:sz w:val="20"/>
              </w:rPr>
            </w:pPr>
          </w:p>
        </w:tc>
        <w:tc>
          <w:tcPr>
            <w:tcW w:w="4428" w:type="dxa"/>
          </w:tcPr>
          <w:p w:rsidR="00583F56" w:rsidRPr="007935D1" w:rsidRDefault="00583F56" w:rsidP="007935D1">
            <w:pPr>
              <w:spacing w:before="120"/>
              <w:jc w:val="center"/>
              <w:rPr>
                <w:rFonts w:ascii="Arial" w:hAnsi="Arial" w:cs="Arial"/>
                <w:sz w:val="20"/>
              </w:rPr>
            </w:pPr>
            <w:r w:rsidRPr="007935D1">
              <w:rPr>
                <w:rFonts w:ascii="Arial" w:hAnsi="Arial" w:cs="Arial"/>
                <w:sz w:val="20"/>
              </w:rPr>
              <w:t>……….., ngày     tháng     năm</w:t>
            </w:r>
            <w:r w:rsidRPr="007935D1">
              <w:rPr>
                <w:rFonts w:ascii="Arial" w:hAnsi="Arial" w:cs="Arial"/>
                <w:sz w:val="20"/>
              </w:rPr>
              <w:br/>
            </w:r>
            <w:r w:rsidRPr="007935D1">
              <w:rPr>
                <w:rFonts w:ascii="Arial" w:hAnsi="Arial" w:cs="Arial"/>
                <w:b/>
                <w:sz w:val="20"/>
              </w:rPr>
              <w:t>Đại diện doanh nghiệp, HTX</w:t>
            </w:r>
            <w:r w:rsidRPr="007935D1">
              <w:rPr>
                <w:rFonts w:ascii="Arial" w:hAnsi="Arial" w:cs="Arial"/>
                <w:sz w:val="20"/>
              </w:rPr>
              <w:br/>
            </w:r>
            <w:r w:rsidRPr="007935D1">
              <w:rPr>
                <w:rFonts w:ascii="Arial" w:hAnsi="Arial" w:cs="Arial"/>
                <w:i/>
                <w:sz w:val="20"/>
              </w:rPr>
              <w:t>(K</w:t>
            </w:r>
            <w:r w:rsidR="00782DEC" w:rsidRPr="007935D1">
              <w:rPr>
                <w:rFonts w:ascii="Arial" w:hAnsi="Arial" w:cs="Arial"/>
                <w:i/>
                <w:sz w:val="20"/>
              </w:rPr>
              <w:t>ý</w:t>
            </w:r>
            <w:r w:rsidRPr="007935D1">
              <w:rPr>
                <w:rFonts w:ascii="Arial" w:hAnsi="Arial" w:cs="Arial"/>
                <w:i/>
                <w:sz w:val="20"/>
              </w:rPr>
              <w:t xml:space="preserve"> tên, đóng dấu )</w:t>
            </w:r>
          </w:p>
        </w:tc>
      </w:tr>
    </w:tbl>
    <w:p w:rsidR="00583F56" w:rsidRPr="00A72CCA" w:rsidRDefault="00583F56" w:rsidP="00E86325">
      <w:pPr>
        <w:spacing w:before="120"/>
        <w:rPr>
          <w:rFonts w:ascii="Arial" w:hAnsi="Arial" w:cs="Arial"/>
          <w:sz w:val="20"/>
        </w:rPr>
      </w:pPr>
    </w:p>
    <w:p w:rsidR="00DB355F" w:rsidRPr="00A72CCA" w:rsidRDefault="00DB355F" w:rsidP="00E86325">
      <w:pPr>
        <w:spacing w:before="120"/>
        <w:jc w:val="center"/>
        <w:rPr>
          <w:rFonts w:ascii="Arial" w:hAnsi="Arial" w:cs="Arial"/>
          <w:b/>
        </w:rPr>
      </w:pPr>
      <w:bookmarkStart w:id="55" w:name="loai_pl10"/>
      <w:r>
        <w:rPr>
          <w:rFonts w:ascii="Arial" w:hAnsi="Arial" w:cs="Arial"/>
          <w:b/>
        </w:rPr>
        <w:t>PHỤ LỤ</w:t>
      </w:r>
      <w:r w:rsidR="00E86325">
        <w:rPr>
          <w:rFonts w:ascii="Arial" w:hAnsi="Arial" w:cs="Arial"/>
          <w:b/>
        </w:rPr>
        <w:t>C 7B</w:t>
      </w:r>
    </w:p>
    <w:p w:rsidR="00F80EE2" w:rsidRPr="009C678F" w:rsidRDefault="00DB355F" w:rsidP="00E86325">
      <w:pPr>
        <w:spacing w:before="120"/>
        <w:jc w:val="center"/>
        <w:rPr>
          <w:rFonts w:ascii="Arial" w:hAnsi="Arial" w:cs="Arial"/>
          <w:sz w:val="20"/>
        </w:rPr>
      </w:pPr>
      <w:bookmarkStart w:id="56" w:name="loai_pl10_name"/>
      <w:bookmarkEnd w:id="55"/>
      <w:r w:rsidRPr="00DB355F">
        <w:rPr>
          <w:rFonts w:ascii="Arial" w:hAnsi="Arial" w:cs="Arial"/>
          <w:sz w:val="20"/>
        </w:rPr>
        <w:t>MẪU ĐƠN ĐỀ NGHỊ CẤP GIẤY PHÉP LIÊN VẬN VIỆT - LÀO CHO PHƯƠNG TIỆN PHI THƯƠNG MẠI VÀ PHƯƠNG TIỆN THƯƠNG MẠI PHỤC VỤ CÁC CÔNG TRÌNH, DỰ ÁN HOẶC HOẠT ĐỘNG KINH DOANH CỦA DOANH NGHIỆP, HỢP TÁC XÃ TRÊN LÃNH THỔ LÀO</w:t>
      </w:r>
      <w:bookmarkEnd w:id="56"/>
      <w:r w:rsidR="00773A11" w:rsidRPr="00A72CCA">
        <w:rPr>
          <w:rFonts w:ascii="Arial" w:hAnsi="Arial" w:cs="Arial"/>
          <w:sz w:val="20"/>
        </w:rPr>
        <w:br/>
      </w:r>
      <w:r w:rsidR="00F80EE2" w:rsidRPr="00773A11">
        <w:rPr>
          <w:rFonts w:ascii="Arial" w:hAnsi="Arial" w:cs="Arial"/>
          <w:i/>
          <w:sz w:val="20"/>
        </w:rPr>
        <w:t>(Ban hành kèm theo Thông tư số 88/2014/TT-BGTVT ngày 31 tháng 12 năm 2014 của Bộ trưởng Bộ Giao thông vận tải)</w:t>
      </w:r>
    </w:p>
    <w:tbl>
      <w:tblPr>
        <w:tblW w:w="0" w:type="auto"/>
        <w:tblLook w:val="01E0"/>
      </w:tblPr>
      <w:tblGrid>
        <w:gridCol w:w="3361"/>
        <w:gridCol w:w="5495"/>
      </w:tblGrid>
      <w:tr w:rsidR="00DB79B0" w:rsidRPr="00676843">
        <w:trPr>
          <w:trHeight w:val="288"/>
        </w:trPr>
        <w:tc>
          <w:tcPr>
            <w:tcW w:w="3361" w:type="dxa"/>
          </w:tcPr>
          <w:p w:rsidR="00DB79B0" w:rsidRPr="00676843" w:rsidRDefault="00DB79B0" w:rsidP="00E86325">
            <w:pPr>
              <w:spacing w:before="120"/>
              <w:jc w:val="center"/>
              <w:rPr>
                <w:rFonts w:ascii="Arial" w:hAnsi="Arial" w:cs="Arial"/>
                <w:b/>
                <w:sz w:val="20"/>
                <w:szCs w:val="20"/>
              </w:rPr>
            </w:pPr>
            <w:r w:rsidRPr="00DB79B0">
              <w:rPr>
                <w:rFonts w:ascii="Arial" w:hAnsi="Arial" w:cs="Arial"/>
                <w:sz w:val="20"/>
              </w:rPr>
              <w:t>Tên đơn vị/cá nhân</w:t>
            </w:r>
            <w:r w:rsidR="00AB6FDB" w:rsidRPr="00A72CCA">
              <w:rPr>
                <w:rFonts w:ascii="Arial" w:hAnsi="Arial" w:cs="Arial"/>
                <w:sz w:val="20"/>
              </w:rPr>
              <w:br/>
            </w:r>
            <w:r w:rsidR="00AB6FDB" w:rsidRPr="009C678F">
              <w:rPr>
                <w:rFonts w:ascii="Arial" w:hAnsi="Arial" w:cs="Arial"/>
                <w:sz w:val="20"/>
              </w:rPr>
              <w:t>đề nghị cấp gi</w:t>
            </w:r>
            <w:r w:rsidR="00AB6FDB" w:rsidRPr="00A72CCA">
              <w:rPr>
                <w:rFonts w:ascii="Arial" w:hAnsi="Arial" w:cs="Arial"/>
                <w:sz w:val="20"/>
              </w:rPr>
              <w:t>ấ</w:t>
            </w:r>
            <w:r w:rsidR="00AB6FDB" w:rsidRPr="009C678F">
              <w:rPr>
                <w:rFonts w:ascii="Arial" w:hAnsi="Arial" w:cs="Arial"/>
                <w:sz w:val="20"/>
              </w:rPr>
              <w:t>y phép</w:t>
            </w:r>
            <w:r w:rsidRPr="00676843">
              <w:rPr>
                <w:rFonts w:ascii="Arial" w:hAnsi="Arial" w:cs="Arial"/>
                <w:b/>
                <w:sz w:val="20"/>
                <w:szCs w:val="20"/>
              </w:rPr>
              <w:br/>
              <w:t>-------</w:t>
            </w:r>
          </w:p>
        </w:tc>
        <w:tc>
          <w:tcPr>
            <w:tcW w:w="5495" w:type="dxa"/>
          </w:tcPr>
          <w:p w:rsidR="00DB79B0" w:rsidRPr="00676843" w:rsidRDefault="00DB79B0"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bl>
    <w:p w:rsidR="00DB79B0" w:rsidRPr="00A72CCA" w:rsidRDefault="00DB79B0" w:rsidP="00E86325">
      <w:pPr>
        <w:spacing w:before="120"/>
        <w:rPr>
          <w:rFonts w:ascii="Arial" w:hAnsi="Arial" w:cs="Arial"/>
          <w:sz w:val="20"/>
        </w:rPr>
      </w:pPr>
    </w:p>
    <w:p w:rsidR="0019374F" w:rsidRPr="00A72CCA" w:rsidRDefault="0019374F" w:rsidP="00E86325">
      <w:pPr>
        <w:spacing w:before="120"/>
        <w:jc w:val="center"/>
        <w:rPr>
          <w:rFonts w:ascii="Arial" w:hAnsi="Arial" w:cs="Arial"/>
          <w:b/>
          <w:sz w:val="20"/>
          <w:szCs w:val="20"/>
        </w:rPr>
      </w:pPr>
      <w:r w:rsidRPr="00B33882">
        <w:rPr>
          <w:rFonts w:ascii="Arial" w:hAnsi="Arial" w:cs="Arial"/>
          <w:b/>
          <w:sz w:val="20"/>
          <w:szCs w:val="20"/>
        </w:rPr>
        <w:t>ĐƠN ĐỀ NGHỊ</w:t>
      </w:r>
    </w:p>
    <w:p w:rsidR="00F80EE2" w:rsidRPr="00B33882" w:rsidRDefault="0019374F" w:rsidP="00E86325">
      <w:pPr>
        <w:spacing w:before="120"/>
        <w:jc w:val="center"/>
        <w:rPr>
          <w:rFonts w:ascii="Arial" w:hAnsi="Arial" w:cs="Arial"/>
          <w:b/>
          <w:sz w:val="20"/>
        </w:rPr>
      </w:pPr>
      <w:r w:rsidRPr="00B33882">
        <w:rPr>
          <w:rFonts w:ascii="Arial" w:hAnsi="Arial" w:cs="Arial"/>
          <w:b/>
          <w:sz w:val="20"/>
        </w:rPr>
        <w:t>CẤP GIẤY PHÉP LIÊN VẬN VIỆT - LÀO</w:t>
      </w:r>
    </w:p>
    <w:p w:rsidR="00F80EE2" w:rsidRPr="00A72CCA" w:rsidRDefault="00F80EE2" w:rsidP="00E86325">
      <w:pPr>
        <w:spacing w:before="120"/>
        <w:jc w:val="center"/>
        <w:rPr>
          <w:rFonts w:ascii="Arial" w:hAnsi="Arial" w:cs="Arial"/>
          <w:sz w:val="20"/>
        </w:rPr>
      </w:pPr>
      <w:r w:rsidRPr="00B33882">
        <w:rPr>
          <w:rFonts w:ascii="Arial" w:hAnsi="Arial" w:cs="Arial"/>
          <w:sz w:val="20"/>
        </w:rPr>
        <w:t>Kính gửi:</w:t>
      </w:r>
      <w:r w:rsidR="00674853" w:rsidRPr="00B33882">
        <w:rPr>
          <w:rFonts w:ascii="Arial" w:hAnsi="Arial" w:cs="Arial"/>
          <w:sz w:val="20"/>
        </w:rPr>
        <w:t>…</w:t>
      </w:r>
      <w:r w:rsidR="00674853" w:rsidRPr="00A72CCA">
        <w:rPr>
          <w:rFonts w:ascii="Arial" w:hAnsi="Arial" w:cs="Arial"/>
          <w:sz w:val="20"/>
        </w:rPr>
        <w:t>…………..…………………………</w:t>
      </w:r>
    </w:p>
    <w:p w:rsidR="00F80EE2" w:rsidRPr="00A72CCA" w:rsidRDefault="008C45BF" w:rsidP="00A72CCA">
      <w:pPr>
        <w:tabs>
          <w:tab w:val="right" w:leader="dot" w:pos="7920"/>
        </w:tabs>
        <w:spacing w:before="120"/>
        <w:rPr>
          <w:rFonts w:ascii="Arial" w:hAnsi="Arial" w:cs="Arial"/>
          <w:sz w:val="20"/>
        </w:rPr>
      </w:pPr>
      <w:r w:rsidRPr="00A72CCA">
        <w:rPr>
          <w:rFonts w:ascii="Arial" w:hAnsi="Arial" w:cs="Arial"/>
          <w:sz w:val="20"/>
        </w:rPr>
        <w:t xml:space="preserve">1. </w:t>
      </w:r>
      <w:r w:rsidR="00F80EE2" w:rsidRPr="009C678F">
        <w:rPr>
          <w:rFonts w:ascii="Arial" w:hAnsi="Arial" w:cs="Arial"/>
          <w:sz w:val="20"/>
        </w:rPr>
        <w:t>Tên đơn vị (hoặc cá nhân):</w:t>
      </w:r>
      <w:r w:rsidRPr="00A72CCA">
        <w:rPr>
          <w:rFonts w:ascii="Arial" w:hAnsi="Arial" w:cs="Arial"/>
          <w:sz w:val="20"/>
        </w:rPr>
        <w:t xml:space="preserve"> </w:t>
      </w:r>
      <w:r w:rsidRPr="00A72CCA">
        <w:rPr>
          <w:rFonts w:ascii="Arial" w:hAnsi="Arial" w:cs="Arial"/>
          <w:sz w:val="20"/>
        </w:rPr>
        <w:tab/>
      </w:r>
    </w:p>
    <w:p w:rsidR="00F80EE2" w:rsidRPr="00A72CCA" w:rsidRDefault="008C45BF" w:rsidP="00A72CCA">
      <w:pPr>
        <w:tabs>
          <w:tab w:val="right" w:leader="dot" w:pos="7920"/>
        </w:tabs>
        <w:spacing w:before="120"/>
        <w:rPr>
          <w:rFonts w:ascii="Arial" w:hAnsi="Arial" w:cs="Arial"/>
          <w:sz w:val="20"/>
        </w:rPr>
      </w:pPr>
      <w:r w:rsidRPr="00A72CCA">
        <w:rPr>
          <w:rFonts w:ascii="Arial" w:hAnsi="Arial" w:cs="Arial"/>
          <w:sz w:val="20"/>
        </w:rPr>
        <w:t xml:space="preserve">2. </w:t>
      </w:r>
      <w:r w:rsidR="00F80EE2" w:rsidRPr="009C678F">
        <w:rPr>
          <w:rFonts w:ascii="Arial" w:hAnsi="Arial" w:cs="Arial"/>
          <w:sz w:val="20"/>
        </w:rPr>
        <w:t>Địa chỉ:</w:t>
      </w:r>
      <w:r w:rsidRPr="00A72CCA">
        <w:rPr>
          <w:rFonts w:ascii="Arial" w:hAnsi="Arial" w:cs="Arial"/>
          <w:sz w:val="20"/>
        </w:rPr>
        <w:tab/>
      </w:r>
    </w:p>
    <w:p w:rsidR="00F80EE2" w:rsidRPr="00A72CCA" w:rsidRDefault="008C45BF" w:rsidP="00A72CCA">
      <w:pPr>
        <w:tabs>
          <w:tab w:val="right" w:leader="dot" w:pos="7920"/>
        </w:tabs>
        <w:spacing w:before="120"/>
        <w:rPr>
          <w:rFonts w:ascii="Arial" w:hAnsi="Arial" w:cs="Arial"/>
          <w:sz w:val="20"/>
        </w:rPr>
      </w:pPr>
      <w:r w:rsidRPr="00A72CCA">
        <w:rPr>
          <w:rFonts w:ascii="Arial" w:hAnsi="Arial" w:cs="Arial"/>
          <w:sz w:val="20"/>
        </w:rPr>
        <w:t xml:space="preserve">3. </w:t>
      </w:r>
      <w:r w:rsidR="00F80EE2" w:rsidRPr="009C678F">
        <w:rPr>
          <w:rFonts w:ascii="Arial" w:hAnsi="Arial" w:cs="Arial"/>
          <w:sz w:val="20"/>
        </w:rPr>
        <w:t>Số điện thoại:</w:t>
      </w:r>
      <w:r w:rsidR="009C678F" w:rsidRPr="009C678F">
        <w:rPr>
          <w:rFonts w:ascii="Arial" w:hAnsi="Arial" w:cs="Arial"/>
          <w:sz w:val="20"/>
        </w:rPr>
        <w:t xml:space="preserve"> </w:t>
      </w:r>
      <w:r w:rsidRPr="00A72CCA">
        <w:rPr>
          <w:rFonts w:ascii="Arial" w:hAnsi="Arial" w:cs="Arial"/>
          <w:sz w:val="20"/>
        </w:rPr>
        <w:t>………………………………………… S</w:t>
      </w:r>
      <w:r w:rsidR="00F80EE2" w:rsidRPr="009C678F">
        <w:rPr>
          <w:rFonts w:ascii="Arial" w:hAnsi="Arial" w:cs="Arial"/>
          <w:sz w:val="20"/>
        </w:rPr>
        <w:t>ố Fax:</w:t>
      </w:r>
      <w:r w:rsidRPr="00A72CCA">
        <w:rPr>
          <w:rFonts w:ascii="Arial" w:hAnsi="Arial" w:cs="Arial"/>
          <w:sz w:val="20"/>
        </w:rPr>
        <w:t xml:space="preserve"> </w:t>
      </w:r>
      <w:r w:rsidRPr="00A72CCA">
        <w:rPr>
          <w:rFonts w:ascii="Arial" w:hAnsi="Arial" w:cs="Arial"/>
          <w:sz w:val="20"/>
        </w:rPr>
        <w:tab/>
      </w:r>
    </w:p>
    <w:p w:rsidR="00F80EE2" w:rsidRPr="009C678F" w:rsidRDefault="008C45BF" w:rsidP="00E86325">
      <w:pPr>
        <w:spacing w:before="120"/>
        <w:rPr>
          <w:rFonts w:ascii="Arial" w:hAnsi="Arial" w:cs="Arial"/>
          <w:sz w:val="20"/>
        </w:rPr>
      </w:pPr>
      <w:r w:rsidRPr="00A72CCA">
        <w:rPr>
          <w:rFonts w:ascii="Arial" w:hAnsi="Arial" w:cs="Arial"/>
          <w:sz w:val="20"/>
        </w:rPr>
        <w:t xml:space="preserve">4. </w:t>
      </w:r>
      <w:r w:rsidR="00F80EE2" w:rsidRPr="009C678F">
        <w:rPr>
          <w:rFonts w:ascii="Arial" w:hAnsi="Arial" w:cs="Arial"/>
          <w:sz w:val="20"/>
        </w:rPr>
        <w:t>Giấy chứng nhận đăng ký kinh doanh số</w:t>
      </w:r>
      <w:r w:rsidR="009C678F" w:rsidRPr="009C678F">
        <w:rPr>
          <w:rFonts w:ascii="Arial" w:hAnsi="Arial" w:cs="Arial"/>
          <w:sz w:val="20"/>
        </w:rPr>
        <w:t xml:space="preserve"> </w:t>
      </w:r>
      <w:r w:rsidRPr="00A72CCA">
        <w:rPr>
          <w:rFonts w:ascii="Arial" w:hAnsi="Arial" w:cs="Arial"/>
          <w:sz w:val="20"/>
        </w:rPr>
        <w:t xml:space="preserve">……….……. </w:t>
      </w:r>
      <w:r w:rsidR="00F80EE2" w:rsidRPr="009C678F">
        <w:rPr>
          <w:rFonts w:ascii="Arial" w:hAnsi="Arial" w:cs="Arial"/>
          <w:sz w:val="20"/>
        </w:rPr>
        <w:t>ngày cấp</w:t>
      </w:r>
      <w:r w:rsidR="009C678F" w:rsidRPr="009C678F">
        <w:rPr>
          <w:rFonts w:ascii="Arial" w:hAnsi="Arial" w:cs="Arial"/>
          <w:sz w:val="20"/>
        </w:rPr>
        <w:t xml:space="preserve"> </w:t>
      </w:r>
      <w:r w:rsidRPr="00A72CCA">
        <w:rPr>
          <w:rFonts w:ascii="Arial" w:hAnsi="Arial" w:cs="Arial"/>
          <w:sz w:val="20"/>
        </w:rPr>
        <w:t xml:space="preserve">…………….. </w:t>
      </w:r>
      <w:r w:rsidR="00F80EE2" w:rsidRPr="009C678F">
        <w:rPr>
          <w:rFonts w:ascii="Arial" w:hAnsi="Arial" w:cs="Arial"/>
          <w:sz w:val="20"/>
        </w:rPr>
        <w:t>cơ quan cấp</w:t>
      </w:r>
      <w:r w:rsidRPr="00A72CCA">
        <w:rPr>
          <w:rFonts w:ascii="Arial" w:hAnsi="Arial" w:cs="Arial"/>
          <w:sz w:val="20"/>
        </w:rPr>
        <w:t xml:space="preserve"> </w:t>
      </w:r>
      <w:r w:rsidR="00F80EE2" w:rsidRPr="009C678F">
        <w:rPr>
          <w:rFonts w:ascii="Arial" w:hAnsi="Arial" w:cs="Arial"/>
          <w:sz w:val="20"/>
        </w:rPr>
        <w:t>phép</w:t>
      </w:r>
      <w:r w:rsidR="009C678F" w:rsidRPr="009C678F">
        <w:rPr>
          <w:rFonts w:ascii="Arial" w:hAnsi="Arial" w:cs="Arial"/>
          <w:sz w:val="20"/>
        </w:rPr>
        <w:t xml:space="preserve"> </w:t>
      </w:r>
      <w:r w:rsidRPr="00A72CCA">
        <w:rPr>
          <w:rFonts w:ascii="Arial" w:hAnsi="Arial" w:cs="Arial"/>
          <w:sz w:val="20"/>
        </w:rPr>
        <w:t xml:space="preserve">……………………… </w:t>
      </w:r>
      <w:r w:rsidR="00F80EE2" w:rsidRPr="009C678F">
        <w:rPr>
          <w:rFonts w:ascii="Arial" w:hAnsi="Arial" w:cs="Arial"/>
          <w:sz w:val="20"/>
        </w:rPr>
        <w:t>(đối với trường hợp phương tiện vận chuy</w:t>
      </w:r>
      <w:r w:rsidRPr="00A72CCA">
        <w:rPr>
          <w:rFonts w:ascii="Arial" w:hAnsi="Arial" w:cs="Arial"/>
          <w:sz w:val="20"/>
        </w:rPr>
        <w:t>ể</w:t>
      </w:r>
      <w:r w:rsidR="00F80EE2" w:rsidRPr="009C678F">
        <w:rPr>
          <w:rFonts w:ascii="Arial" w:hAnsi="Arial" w:cs="Arial"/>
          <w:sz w:val="20"/>
        </w:rPr>
        <w:t xml:space="preserve">n hàng </w:t>
      </w:r>
      <w:r w:rsidR="006F5581" w:rsidRPr="009C678F">
        <w:rPr>
          <w:rFonts w:ascii="Arial" w:hAnsi="Arial" w:cs="Arial"/>
          <w:sz w:val="20"/>
          <w:highlight w:val="white"/>
        </w:rPr>
        <w:t>hóa</w:t>
      </w:r>
      <w:r w:rsidR="00F80EE2" w:rsidRPr="009C678F">
        <w:rPr>
          <w:rFonts w:ascii="Arial" w:hAnsi="Arial" w:cs="Arial"/>
          <w:sz w:val="20"/>
        </w:rPr>
        <w:t>, người</w:t>
      </w:r>
      <w:r w:rsidRPr="00A72CCA">
        <w:rPr>
          <w:rFonts w:ascii="Arial" w:hAnsi="Arial" w:cs="Arial"/>
          <w:sz w:val="20"/>
        </w:rPr>
        <w:t xml:space="preserve"> </w:t>
      </w:r>
      <w:r w:rsidR="00F80EE2" w:rsidRPr="009C678F">
        <w:rPr>
          <w:rFonts w:ascii="Arial" w:hAnsi="Arial" w:cs="Arial"/>
          <w:sz w:val="20"/>
        </w:rPr>
        <w:t>phục vụ mục đích kinh doanh của doanh nghiệp, hợp tác xã)</w:t>
      </w:r>
    </w:p>
    <w:p w:rsidR="00F80EE2" w:rsidRPr="009C678F" w:rsidRDefault="008C45BF" w:rsidP="00E86325">
      <w:pPr>
        <w:spacing w:before="120"/>
        <w:rPr>
          <w:rFonts w:ascii="Arial" w:hAnsi="Arial" w:cs="Arial"/>
          <w:sz w:val="20"/>
        </w:rPr>
      </w:pPr>
      <w:r w:rsidRPr="00A72CCA">
        <w:rPr>
          <w:rFonts w:ascii="Arial" w:hAnsi="Arial" w:cs="Arial"/>
          <w:sz w:val="20"/>
        </w:rPr>
        <w:t xml:space="preserve">5. </w:t>
      </w:r>
      <w:r w:rsidR="00F80EE2" w:rsidRPr="009C678F">
        <w:rPr>
          <w:rFonts w:ascii="Arial" w:hAnsi="Arial" w:cs="Arial"/>
          <w:sz w:val="20"/>
        </w:rPr>
        <w:t>Đ</w:t>
      </w:r>
      <w:r w:rsidRPr="00A72CCA">
        <w:rPr>
          <w:rFonts w:ascii="Arial" w:hAnsi="Arial" w:cs="Arial"/>
          <w:sz w:val="20"/>
        </w:rPr>
        <w:t>ề</w:t>
      </w:r>
      <w:r w:rsidR="00F80EE2" w:rsidRPr="009C678F">
        <w:rPr>
          <w:rFonts w:ascii="Arial" w:hAnsi="Arial" w:cs="Arial"/>
          <w:sz w:val="20"/>
        </w:rPr>
        <w:t xml:space="preserve"> nghị Tổng cục Đường bộ Việt Nam (hoặc Sở Giao thông vận tải địa phương) cấp Giấy phép liên vận Việt - Lào cho phương tiện vận tải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3"/>
        <w:gridCol w:w="775"/>
        <w:gridCol w:w="855"/>
        <w:gridCol w:w="782"/>
        <w:gridCol w:w="835"/>
        <w:gridCol w:w="926"/>
        <w:gridCol w:w="750"/>
        <w:gridCol w:w="712"/>
        <w:gridCol w:w="859"/>
        <w:gridCol w:w="1106"/>
        <w:gridCol w:w="964"/>
      </w:tblGrid>
      <w:tr w:rsidR="00F80EE2" w:rsidRPr="009C678F">
        <w:tc>
          <w:tcPr>
            <w:tcW w:w="28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lastRenderedPageBreak/>
              <w:t>Số</w:t>
            </w:r>
            <w:r w:rsidR="004836CF">
              <w:rPr>
                <w:rFonts w:ascii="Arial" w:hAnsi="Arial" w:cs="Arial"/>
                <w:sz w:val="20"/>
              </w:rPr>
              <w:t xml:space="preserve"> </w:t>
            </w:r>
            <w:r w:rsidRPr="009C678F">
              <w:rPr>
                <w:rFonts w:ascii="Arial" w:hAnsi="Arial" w:cs="Arial"/>
                <w:sz w:val="20"/>
              </w:rPr>
              <w:t>TT</w:t>
            </w:r>
          </w:p>
        </w:tc>
        <w:tc>
          <w:tcPr>
            <w:tcW w:w="427"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Biển số xe</w:t>
            </w:r>
          </w:p>
        </w:tc>
        <w:tc>
          <w:tcPr>
            <w:tcW w:w="47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Trọng</w:t>
            </w:r>
            <w:r w:rsidR="004836CF">
              <w:rPr>
                <w:rFonts w:ascii="Arial" w:hAnsi="Arial" w:cs="Arial"/>
                <w:sz w:val="20"/>
              </w:rPr>
              <w:t xml:space="preserve"> </w:t>
            </w:r>
            <w:r w:rsidRPr="009C678F">
              <w:rPr>
                <w:rFonts w:ascii="Arial" w:hAnsi="Arial" w:cs="Arial"/>
                <w:sz w:val="20"/>
              </w:rPr>
              <w:t>tải</w:t>
            </w:r>
            <w:r w:rsidR="004836CF">
              <w:rPr>
                <w:rFonts w:ascii="Arial" w:hAnsi="Arial" w:cs="Arial"/>
                <w:sz w:val="20"/>
              </w:rPr>
              <w:t xml:space="preserve"> </w:t>
            </w:r>
            <w:r w:rsidRPr="009C678F">
              <w:rPr>
                <w:rFonts w:ascii="Arial" w:hAnsi="Arial" w:cs="Arial"/>
                <w:sz w:val="20"/>
              </w:rPr>
              <w:t>(ghế)</w:t>
            </w:r>
          </w:p>
        </w:tc>
        <w:tc>
          <w:tcPr>
            <w:tcW w:w="43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Năm</w:t>
            </w:r>
            <w:r w:rsidR="004836CF">
              <w:rPr>
                <w:rFonts w:ascii="Arial" w:hAnsi="Arial" w:cs="Arial"/>
                <w:sz w:val="20"/>
              </w:rPr>
              <w:t xml:space="preserve"> </w:t>
            </w:r>
            <w:r w:rsidRPr="009C678F">
              <w:rPr>
                <w:rFonts w:ascii="Arial" w:hAnsi="Arial" w:cs="Arial"/>
                <w:sz w:val="20"/>
              </w:rPr>
              <w:t>sản</w:t>
            </w:r>
            <w:r w:rsidR="004836CF">
              <w:rPr>
                <w:rFonts w:ascii="Arial" w:hAnsi="Arial" w:cs="Arial"/>
                <w:sz w:val="20"/>
              </w:rPr>
              <w:t xml:space="preserve"> </w:t>
            </w:r>
            <w:r w:rsidRPr="009C678F">
              <w:rPr>
                <w:rFonts w:ascii="Arial" w:hAnsi="Arial" w:cs="Arial"/>
                <w:sz w:val="20"/>
              </w:rPr>
              <w:t>xuất</w:t>
            </w:r>
          </w:p>
        </w:tc>
        <w:tc>
          <w:tcPr>
            <w:tcW w:w="460"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Nhãn</w:t>
            </w:r>
            <w:r w:rsidR="004836CF">
              <w:rPr>
                <w:rFonts w:ascii="Arial" w:hAnsi="Arial" w:cs="Arial"/>
                <w:sz w:val="20"/>
              </w:rPr>
              <w:t xml:space="preserve"> </w:t>
            </w:r>
            <w:r w:rsidRPr="009C678F">
              <w:rPr>
                <w:rFonts w:ascii="Arial" w:hAnsi="Arial" w:cs="Arial"/>
                <w:sz w:val="20"/>
              </w:rPr>
              <w:t>hiệu</w:t>
            </w:r>
          </w:p>
        </w:tc>
        <w:tc>
          <w:tcPr>
            <w:tcW w:w="510"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Số</w:t>
            </w:r>
            <w:r w:rsidR="004836CF">
              <w:rPr>
                <w:rFonts w:ascii="Arial" w:hAnsi="Arial" w:cs="Arial"/>
                <w:sz w:val="20"/>
              </w:rPr>
              <w:t xml:space="preserve"> </w:t>
            </w:r>
            <w:r w:rsidRPr="009C678F">
              <w:rPr>
                <w:rFonts w:ascii="Arial" w:hAnsi="Arial" w:cs="Arial"/>
                <w:sz w:val="20"/>
              </w:rPr>
              <w:t>khung</w:t>
            </w:r>
          </w:p>
        </w:tc>
        <w:tc>
          <w:tcPr>
            <w:tcW w:w="41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Số máy</w:t>
            </w:r>
          </w:p>
        </w:tc>
        <w:tc>
          <w:tcPr>
            <w:tcW w:w="392"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Màu</w:t>
            </w:r>
            <w:r w:rsidR="004836CF">
              <w:rPr>
                <w:rFonts w:ascii="Arial" w:hAnsi="Arial" w:cs="Arial"/>
                <w:sz w:val="20"/>
              </w:rPr>
              <w:t xml:space="preserve"> </w:t>
            </w:r>
            <w:r w:rsidRPr="009C678F">
              <w:rPr>
                <w:rFonts w:ascii="Arial" w:hAnsi="Arial" w:cs="Arial"/>
                <w:sz w:val="20"/>
              </w:rPr>
              <w:t>sơn</w:t>
            </w:r>
          </w:p>
        </w:tc>
        <w:tc>
          <w:tcPr>
            <w:tcW w:w="4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Thời gian đề nghị cấp phép</w:t>
            </w:r>
          </w:p>
        </w:tc>
        <w:tc>
          <w:tcPr>
            <w:tcW w:w="60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Hình thức hoạt động (vận chuyển hàng hóa hay hành khách)</w:t>
            </w:r>
          </w:p>
        </w:tc>
        <w:tc>
          <w:tcPr>
            <w:tcW w:w="53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Cửa khẩu Xuất- nhập</w:t>
            </w:r>
          </w:p>
        </w:tc>
      </w:tr>
      <w:tr w:rsidR="00F80EE2" w:rsidRPr="009C678F">
        <w:tc>
          <w:tcPr>
            <w:tcW w:w="28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w:t>
            </w:r>
          </w:p>
        </w:tc>
        <w:tc>
          <w:tcPr>
            <w:tcW w:w="427"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w:t>
            </w:r>
          </w:p>
        </w:tc>
        <w:tc>
          <w:tcPr>
            <w:tcW w:w="471" w:type="pct"/>
            <w:shd w:val="clear" w:color="auto" w:fill="auto"/>
            <w:vAlign w:val="center"/>
          </w:tcPr>
          <w:p w:rsidR="00F80EE2" w:rsidRPr="0050548A" w:rsidRDefault="0050548A" w:rsidP="00E86325">
            <w:pPr>
              <w:spacing w:before="120"/>
              <w:jc w:val="center"/>
              <w:rPr>
                <w:rFonts w:ascii="Arial" w:hAnsi="Arial" w:cs="Arial"/>
                <w:sz w:val="20"/>
                <w:lang w:val="en-US"/>
              </w:rPr>
            </w:pPr>
            <w:r>
              <w:rPr>
                <w:rFonts w:ascii="Arial" w:hAnsi="Arial" w:cs="Arial"/>
                <w:sz w:val="20"/>
                <w:lang w:val="en-US"/>
              </w:rPr>
              <w:t>3</w:t>
            </w:r>
          </w:p>
        </w:tc>
        <w:tc>
          <w:tcPr>
            <w:tcW w:w="43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4</w:t>
            </w:r>
          </w:p>
        </w:tc>
        <w:tc>
          <w:tcPr>
            <w:tcW w:w="460"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5</w:t>
            </w:r>
          </w:p>
        </w:tc>
        <w:tc>
          <w:tcPr>
            <w:tcW w:w="510"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6</w:t>
            </w:r>
          </w:p>
        </w:tc>
        <w:tc>
          <w:tcPr>
            <w:tcW w:w="41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7</w:t>
            </w:r>
          </w:p>
        </w:tc>
        <w:tc>
          <w:tcPr>
            <w:tcW w:w="392"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8</w:t>
            </w:r>
          </w:p>
        </w:tc>
        <w:tc>
          <w:tcPr>
            <w:tcW w:w="47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9</w:t>
            </w:r>
          </w:p>
        </w:tc>
        <w:tc>
          <w:tcPr>
            <w:tcW w:w="609"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10</w:t>
            </w:r>
          </w:p>
        </w:tc>
        <w:tc>
          <w:tcPr>
            <w:tcW w:w="531"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11</w:t>
            </w:r>
          </w:p>
        </w:tc>
      </w:tr>
      <w:tr w:rsidR="00F80EE2" w:rsidRPr="009C678F">
        <w:tc>
          <w:tcPr>
            <w:tcW w:w="28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1</w:t>
            </w:r>
          </w:p>
        </w:tc>
        <w:tc>
          <w:tcPr>
            <w:tcW w:w="427" w:type="pct"/>
            <w:shd w:val="clear" w:color="auto" w:fill="auto"/>
            <w:vAlign w:val="center"/>
          </w:tcPr>
          <w:p w:rsidR="00F80EE2" w:rsidRPr="009C678F" w:rsidRDefault="00F80EE2" w:rsidP="00E86325">
            <w:pPr>
              <w:spacing w:before="120"/>
              <w:jc w:val="center"/>
              <w:rPr>
                <w:rFonts w:ascii="Arial" w:hAnsi="Arial" w:cs="Arial"/>
                <w:sz w:val="20"/>
              </w:rPr>
            </w:pPr>
          </w:p>
        </w:tc>
        <w:tc>
          <w:tcPr>
            <w:tcW w:w="471" w:type="pct"/>
            <w:shd w:val="clear" w:color="auto" w:fill="auto"/>
            <w:vAlign w:val="center"/>
          </w:tcPr>
          <w:p w:rsidR="00F80EE2" w:rsidRPr="009C678F" w:rsidRDefault="00F80EE2" w:rsidP="00E86325">
            <w:pPr>
              <w:spacing w:before="120"/>
              <w:jc w:val="center"/>
              <w:rPr>
                <w:rFonts w:ascii="Arial" w:hAnsi="Arial" w:cs="Arial"/>
                <w:sz w:val="20"/>
              </w:rPr>
            </w:pPr>
          </w:p>
        </w:tc>
        <w:tc>
          <w:tcPr>
            <w:tcW w:w="431" w:type="pct"/>
            <w:shd w:val="clear" w:color="auto" w:fill="auto"/>
            <w:vAlign w:val="center"/>
          </w:tcPr>
          <w:p w:rsidR="00F80EE2" w:rsidRPr="009C678F" w:rsidRDefault="00F80EE2" w:rsidP="00E86325">
            <w:pPr>
              <w:spacing w:before="120"/>
              <w:jc w:val="center"/>
              <w:rPr>
                <w:rFonts w:ascii="Arial" w:hAnsi="Arial" w:cs="Arial"/>
                <w:sz w:val="20"/>
              </w:rPr>
            </w:pPr>
          </w:p>
        </w:tc>
        <w:tc>
          <w:tcPr>
            <w:tcW w:w="460" w:type="pct"/>
            <w:shd w:val="clear" w:color="auto" w:fill="auto"/>
            <w:vAlign w:val="center"/>
          </w:tcPr>
          <w:p w:rsidR="00F80EE2" w:rsidRPr="009C678F" w:rsidRDefault="00F80EE2" w:rsidP="00E86325">
            <w:pPr>
              <w:spacing w:before="120"/>
              <w:jc w:val="center"/>
              <w:rPr>
                <w:rFonts w:ascii="Arial" w:hAnsi="Arial" w:cs="Arial"/>
                <w:sz w:val="20"/>
              </w:rPr>
            </w:pPr>
          </w:p>
        </w:tc>
        <w:tc>
          <w:tcPr>
            <w:tcW w:w="510" w:type="pct"/>
            <w:shd w:val="clear" w:color="auto" w:fill="auto"/>
            <w:vAlign w:val="center"/>
          </w:tcPr>
          <w:p w:rsidR="00F80EE2" w:rsidRPr="009C678F" w:rsidRDefault="00F80EE2" w:rsidP="00E86325">
            <w:pPr>
              <w:spacing w:before="120"/>
              <w:jc w:val="center"/>
              <w:rPr>
                <w:rFonts w:ascii="Arial" w:hAnsi="Arial" w:cs="Arial"/>
                <w:sz w:val="20"/>
              </w:rPr>
            </w:pPr>
          </w:p>
        </w:tc>
        <w:tc>
          <w:tcPr>
            <w:tcW w:w="413" w:type="pct"/>
            <w:shd w:val="clear" w:color="auto" w:fill="auto"/>
            <w:vAlign w:val="center"/>
          </w:tcPr>
          <w:p w:rsidR="00F80EE2" w:rsidRPr="009C678F" w:rsidRDefault="00F80EE2" w:rsidP="00E86325">
            <w:pPr>
              <w:spacing w:before="120"/>
              <w:jc w:val="center"/>
              <w:rPr>
                <w:rFonts w:ascii="Arial" w:hAnsi="Arial" w:cs="Arial"/>
                <w:sz w:val="20"/>
              </w:rPr>
            </w:pPr>
          </w:p>
        </w:tc>
        <w:tc>
          <w:tcPr>
            <w:tcW w:w="392" w:type="pct"/>
            <w:shd w:val="clear" w:color="auto" w:fill="auto"/>
            <w:vAlign w:val="center"/>
          </w:tcPr>
          <w:p w:rsidR="00F80EE2" w:rsidRPr="009C678F" w:rsidRDefault="00F80EE2" w:rsidP="00E86325">
            <w:pPr>
              <w:spacing w:before="120"/>
              <w:jc w:val="center"/>
              <w:rPr>
                <w:rFonts w:ascii="Arial" w:hAnsi="Arial" w:cs="Arial"/>
                <w:sz w:val="20"/>
              </w:rPr>
            </w:pPr>
          </w:p>
        </w:tc>
        <w:tc>
          <w:tcPr>
            <w:tcW w:w="473" w:type="pct"/>
            <w:shd w:val="clear" w:color="auto" w:fill="auto"/>
            <w:vAlign w:val="center"/>
          </w:tcPr>
          <w:p w:rsidR="00F80EE2" w:rsidRPr="009C678F" w:rsidRDefault="00F80EE2" w:rsidP="00E86325">
            <w:pPr>
              <w:spacing w:before="120"/>
              <w:jc w:val="center"/>
              <w:rPr>
                <w:rFonts w:ascii="Arial" w:hAnsi="Arial" w:cs="Arial"/>
                <w:sz w:val="20"/>
              </w:rPr>
            </w:pPr>
          </w:p>
        </w:tc>
        <w:tc>
          <w:tcPr>
            <w:tcW w:w="609" w:type="pct"/>
            <w:shd w:val="clear" w:color="auto" w:fill="auto"/>
            <w:vAlign w:val="center"/>
          </w:tcPr>
          <w:p w:rsidR="00F80EE2" w:rsidRPr="009C678F" w:rsidRDefault="00F80EE2" w:rsidP="00E86325">
            <w:pPr>
              <w:spacing w:before="120"/>
              <w:jc w:val="center"/>
              <w:rPr>
                <w:rFonts w:ascii="Arial" w:hAnsi="Arial" w:cs="Arial"/>
                <w:sz w:val="20"/>
              </w:rPr>
            </w:pPr>
          </w:p>
        </w:tc>
        <w:tc>
          <w:tcPr>
            <w:tcW w:w="531"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28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2</w:t>
            </w:r>
          </w:p>
        </w:tc>
        <w:tc>
          <w:tcPr>
            <w:tcW w:w="427" w:type="pct"/>
            <w:shd w:val="clear" w:color="auto" w:fill="auto"/>
            <w:vAlign w:val="center"/>
          </w:tcPr>
          <w:p w:rsidR="00F80EE2" w:rsidRPr="009C678F" w:rsidRDefault="00F80EE2" w:rsidP="00E86325">
            <w:pPr>
              <w:spacing w:before="120"/>
              <w:jc w:val="center"/>
              <w:rPr>
                <w:rFonts w:ascii="Arial" w:hAnsi="Arial" w:cs="Arial"/>
                <w:sz w:val="20"/>
              </w:rPr>
            </w:pPr>
          </w:p>
        </w:tc>
        <w:tc>
          <w:tcPr>
            <w:tcW w:w="471" w:type="pct"/>
            <w:shd w:val="clear" w:color="auto" w:fill="auto"/>
            <w:vAlign w:val="center"/>
          </w:tcPr>
          <w:p w:rsidR="00F80EE2" w:rsidRPr="009C678F" w:rsidRDefault="00F80EE2" w:rsidP="00E86325">
            <w:pPr>
              <w:spacing w:before="120"/>
              <w:jc w:val="center"/>
              <w:rPr>
                <w:rFonts w:ascii="Arial" w:hAnsi="Arial" w:cs="Arial"/>
                <w:sz w:val="20"/>
              </w:rPr>
            </w:pPr>
          </w:p>
        </w:tc>
        <w:tc>
          <w:tcPr>
            <w:tcW w:w="431" w:type="pct"/>
            <w:shd w:val="clear" w:color="auto" w:fill="auto"/>
            <w:vAlign w:val="center"/>
          </w:tcPr>
          <w:p w:rsidR="00F80EE2" w:rsidRPr="009C678F" w:rsidRDefault="00F80EE2" w:rsidP="00E86325">
            <w:pPr>
              <w:spacing w:before="120"/>
              <w:jc w:val="center"/>
              <w:rPr>
                <w:rFonts w:ascii="Arial" w:hAnsi="Arial" w:cs="Arial"/>
                <w:sz w:val="20"/>
              </w:rPr>
            </w:pPr>
          </w:p>
        </w:tc>
        <w:tc>
          <w:tcPr>
            <w:tcW w:w="460" w:type="pct"/>
            <w:shd w:val="clear" w:color="auto" w:fill="auto"/>
            <w:vAlign w:val="center"/>
          </w:tcPr>
          <w:p w:rsidR="00F80EE2" w:rsidRPr="009C678F" w:rsidRDefault="00F80EE2" w:rsidP="00E86325">
            <w:pPr>
              <w:spacing w:before="120"/>
              <w:jc w:val="center"/>
              <w:rPr>
                <w:rFonts w:ascii="Arial" w:hAnsi="Arial" w:cs="Arial"/>
                <w:sz w:val="20"/>
              </w:rPr>
            </w:pPr>
          </w:p>
        </w:tc>
        <w:tc>
          <w:tcPr>
            <w:tcW w:w="510" w:type="pct"/>
            <w:shd w:val="clear" w:color="auto" w:fill="auto"/>
            <w:vAlign w:val="center"/>
          </w:tcPr>
          <w:p w:rsidR="00F80EE2" w:rsidRPr="009C678F" w:rsidRDefault="00F80EE2" w:rsidP="00E86325">
            <w:pPr>
              <w:spacing w:before="120"/>
              <w:jc w:val="center"/>
              <w:rPr>
                <w:rFonts w:ascii="Arial" w:hAnsi="Arial" w:cs="Arial"/>
                <w:sz w:val="20"/>
              </w:rPr>
            </w:pPr>
          </w:p>
        </w:tc>
        <w:tc>
          <w:tcPr>
            <w:tcW w:w="413" w:type="pct"/>
            <w:shd w:val="clear" w:color="auto" w:fill="auto"/>
            <w:vAlign w:val="center"/>
          </w:tcPr>
          <w:p w:rsidR="00F80EE2" w:rsidRPr="009C678F" w:rsidRDefault="00F80EE2" w:rsidP="00E86325">
            <w:pPr>
              <w:spacing w:before="120"/>
              <w:jc w:val="center"/>
              <w:rPr>
                <w:rFonts w:ascii="Arial" w:hAnsi="Arial" w:cs="Arial"/>
                <w:sz w:val="20"/>
              </w:rPr>
            </w:pPr>
          </w:p>
        </w:tc>
        <w:tc>
          <w:tcPr>
            <w:tcW w:w="392" w:type="pct"/>
            <w:shd w:val="clear" w:color="auto" w:fill="auto"/>
            <w:vAlign w:val="center"/>
          </w:tcPr>
          <w:p w:rsidR="00F80EE2" w:rsidRPr="009C678F" w:rsidRDefault="00F80EE2" w:rsidP="00E86325">
            <w:pPr>
              <w:spacing w:before="120"/>
              <w:jc w:val="center"/>
              <w:rPr>
                <w:rFonts w:ascii="Arial" w:hAnsi="Arial" w:cs="Arial"/>
                <w:sz w:val="20"/>
              </w:rPr>
            </w:pPr>
          </w:p>
        </w:tc>
        <w:tc>
          <w:tcPr>
            <w:tcW w:w="473" w:type="pct"/>
            <w:shd w:val="clear" w:color="auto" w:fill="auto"/>
            <w:vAlign w:val="center"/>
          </w:tcPr>
          <w:p w:rsidR="00F80EE2" w:rsidRPr="009C678F" w:rsidRDefault="00F80EE2" w:rsidP="00E86325">
            <w:pPr>
              <w:spacing w:before="120"/>
              <w:jc w:val="center"/>
              <w:rPr>
                <w:rFonts w:ascii="Arial" w:hAnsi="Arial" w:cs="Arial"/>
                <w:sz w:val="20"/>
              </w:rPr>
            </w:pPr>
          </w:p>
        </w:tc>
        <w:tc>
          <w:tcPr>
            <w:tcW w:w="609" w:type="pct"/>
            <w:shd w:val="clear" w:color="auto" w:fill="auto"/>
            <w:vAlign w:val="center"/>
          </w:tcPr>
          <w:p w:rsidR="00F80EE2" w:rsidRPr="009C678F" w:rsidRDefault="00F80EE2" w:rsidP="00E86325">
            <w:pPr>
              <w:spacing w:before="120"/>
              <w:jc w:val="center"/>
              <w:rPr>
                <w:rFonts w:ascii="Arial" w:hAnsi="Arial" w:cs="Arial"/>
                <w:sz w:val="20"/>
              </w:rPr>
            </w:pPr>
          </w:p>
        </w:tc>
        <w:tc>
          <w:tcPr>
            <w:tcW w:w="531" w:type="pct"/>
            <w:shd w:val="clear" w:color="auto" w:fill="auto"/>
            <w:vAlign w:val="center"/>
          </w:tcPr>
          <w:p w:rsidR="00F80EE2" w:rsidRPr="009C678F" w:rsidRDefault="00F80EE2" w:rsidP="00E86325">
            <w:pPr>
              <w:spacing w:before="120"/>
              <w:jc w:val="center"/>
              <w:rPr>
                <w:rFonts w:ascii="Arial" w:hAnsi="Arial" w:cs="Arial"/>
                <w:sz w:val="20"/>
              </w:rPr>
            </w:pPr>
          </w:p>
        </w:tc>
      </w:tr>
      <w:tr w:rsidR="00F80EE2" w:rsidRPr="009C678F">
        <w:tc>
          <w:tcPr>
            <w:tcW w:w="283" w:type="pct"/>
            <w:shd w:val="clear" w:color="auto" w:fill="auto"/>
            <w:vAlign w:val="center"/>
          </w:tcPr>
          <w:p w:rsidR="00F80EE2" w:rsidRPr="009C678F" w:rsidRDefault="00F80EE2" w:rsidP="00E86325">
            <w:pPr>
              <w:spacing w:before="120"/>
              <w:jc w:val="center"/>
              <w:rPr>
                <w:rFonts w:ascii="Arial" w:hAnsi="Arial" w:cs="Arial"/>
                <w:sz w:val="20"/>
              </w:rPr>
            </w:pPr>
            <w:r w:rsidRPr="009C678F">
              <w:rPr>
                <w:rFonts w:ascii="Arial" w:hAnsi="Arial" w:cs="Arial"/>
                <w:sz w:val="20"/>
              </w:rPr>
              <w:t>3</w:t>
            </w:r>
          </w:p>
        </w:tc>
        <w:tc>
          <w:tcPr>
            <w:tcW w:w="427" w:type="pct"/>
            <w:shd w:val="clear" w:color="auto" w:fill="auto"/>
            <w:vAlign w:val="center"/>
          </w:tcPr>
          <w:p w:rsidR="00F80EE2" w:rsidRPr="009C678F" w:rsidRDefault="00F80EE2" w:rsidP="00E86325">
            <w:pPr>
              <w:spacing w:before="120"/>
              <w:jc w:val="center"/>
              <w:rPr>
                <w:rFonts w:ascii="Arial" w:hAnsi="Arial" w:cs="Arial"/>
                <w:sz w:val="20"/>
              </w:rPr>
            </w:pPr>
          </w:p>
        </w:tc>
        <w:tc>
          <w:tcPr>
            <w:tcW w:w="471" w:type="pct"/>
            <w:shd w:val="clear" w:color="auto" w:fill="auto"/>
            <w:vAlign w:val="center"/>
          </w:tcPr>
          <w:p w:rsidR="00F80EE2" w:rsidRPr="009C678F" w:rsidRDefault="00F80EE2" w:rsidP="00E86325">
            <w:pPr>
              <w:spacing w:before="120"/>
              <w:jc w:val="center"/>
              <w:rPr>
                <w:rFonts w:ascii="Arial" w:hAnsi="Arial" w:cs="Arial"/>
                <w:sz w:val="20"/>
              </w:rPr>
            </w:pPr>
          </w:p>
        </w:tc>
        <w:tc>
          <w:tcPr>
            <w:tcW w:w="431" w:type="pct"/>
            <w:shd w:val="clear" w:color="auto" w:fill="auto"/>
            <w:vAlign w:val="center"/>
          </w:tcPr>
          <w:p w:rsidR="00F80EE2" w:rsidRPr="009C678F" w:rsidRDefault="00F80EE2" w:rsidP="00E86325">
            <w:pPr>
              <w:spacing w:before="120"/>
              <w:jc w:val="center"/>
              <w:rPr>
                <w:rFonts w:ascii="Arial" w:hAnsi="Arial" w:cs="Arial"/>
                <w:sz w:val="20"/>
              </w:rPr>
            </w:pPr>
          </w:p>
        </w:tc>
        <w:tc>
          <w:tcPr>
            <w:tcW w:w="460" w:type="pct"/>
            <w:shd w:val="clear" w:color="auto" w:fill="auto"/>
            <w:vAlign w:val="center"/>
          </w:tcPr>
          <w:p w:rsidR="00F80EE2" w:rsidRPr="009C678F" w:rsidRDefault="00F80EE2" w:rsidP="00E86325">
            <w:pPr>
              <w:spacing w:before="120"/>
              <w:jc w:val="center"/>
              <w:rPr>
                <w:rFonts w:ascii="Arial" w:hAnsi="Arial" w:cs="Arial"/>
                <w:sz w:val="20"/>
              </w:rPr>
            </w:pPr>
          </w:p>
        </w:tc>
        <w:tc>
          <w:tcPr>
            <w:tcW w:w="510" w:type="pct"/>
            <w:shd w:val="clear" w:color="auto" w:fill="auto"/>
            <w:vAlign w:val="center"/>
          </w:tcPr>
          <w:p w:rsidR="00F80EE2" w:rsidRPr="009C678F" w:rsidRDefault="00F80EE2" w:rsidP="00E86325">
            <w:pPr>
              <w:spacing w:before="120"/>
              <w:jc w:val="center"/>
              <w:rPr>
                <w:rFonts w:ascii="Arial" w:hAnsi="Arial" w:cs="Arial"/>
                <w:sz w:val="20"/>
              </w:rPr>
            </w:pPr>
          </w:p>
        </w:tc>
        <w:tc>
          <w:tcPr>
            <w:tcW w:w="413" w:type="pct"/>
            <w:shd w:val="clear" w:color="auto" w:fill="auto"/>
            <w:vAlign w:val="center"/>
          </w:tcPr>
          <w:p w:rsidR="00F80EE2" w:rsidRPr="009C678F" w:rsidRDefault="00F80EE2" w:rsidP="00E86325">
            <w:pPr>
              <w:spacing w:before="120"/>
              <w:jc w:val="center"/>
              <w:rPr>
                <w:rFonts w:ascii="Arial" w:hAnsi="Arial" w:cs="Arial"/>
                <w:sz w:val="20"/>
              </w:rPr>
            </w:pPr>
          </w:p>
        </w:tc>
        <w:tc>
          <w:tcPr>
            <w:tcW w:w="392" w:type="pct"/>
            <w:shd w:val="clear" w:color="auto" w:fill="auto"/>
            <w:vAlign w:val="center"/>
          </w:tcPr>
          <w:p w:rsidR="00F80EE2" w:rsidRPr="009C678F" w:rsidRDefault="00F80EE2" w:rsidP="00E86325">
            <w:pPr>
              <w:spacing w:before="120"/>
              <w:jc w:val="center"/>
              <w:rPr>
                <w:rFonts w:ascii="Arial" w:hAnsi="Arial" w:cs="Arial"/>
                <w:sz w:val="20"/>
              </w:rPr>
            </w:pPr>
          </w:p>
        </w:tc>
        <w:tc>
          <w:tcPr>
            <w:tcW w:w="473" w:type="pct"/>
            <w:shd w:val="clear" w:color="auto" w:fill="auto"/>
            <w:vAlign w:val="center"/>
          </w:tcPr>
          <w:p w:rsidR="00F80EE2" w:rsidRPr="009C678F" w:rsidRDefault="00F80EE2" w:rsidP="00E86325">
            <w:pPr>
              <w:spacing w:before="120"/>
              <w:jc w:val="center"/>
              <w:rPr>
                <w:rFonts w:ascii="Arial" w:hAnsi="Arial" w:cs="Arial"/>
                <w:sz w:val="20"/>
              </w:rPr>
            </w:pPr>
          </w:p>
        </w:tc>
        <w:tc>
          <w:tcPr>
            <w:tcW w:w="609" w:type="pct"/>
            <w:shd w:val="clear" w:color="auto" w:fill="auto"/>
            <w:vAlign w:val="center"/>
          </w:tcPr>
          <w:p w:rsidR="00F80EE2" w:rsidRPr="009C678F" w:rsidRDefault="00F80EE2" w:rsidP="00E86325">
            <w:pPr>
              <w:spacing w:before="120"/>
              <w:jc w:val="center"/>
              <w:rPr>
                <w:rFonts w:ascii="Arial" w:hAnsi="Arial" w:cs="Arial"/>
                <w:sz w:val="20"/>
              </w:rPr>
            </w:pPr>
          </w:p>
        </w:tc>
        <w:tc>
          <w:tcPr>
            <w:tcW w:w="531" w:type="pct"/>
            <w:shd w:val="clear" w:color="auto" w:fill="auto"/>
            <w:vAlign w:val="center"/>
          </w:tcPr>
          <w:p w:rsidR="00F80EE2" w:rsidRPr="009C678F" w:rsidRDefault="00F80EE2" w:rsidP="00E86325">
            <w:pPr>
              <w:spacing w:before="120"/>
              <w:jc w:val="center"/>
              <w:rPr>
                <w:rFonts w:ascii="Arial" w:hAnsi="Arial" w:cs="Arial"/>
                <w:sz w:val="20"/>
              </w:rPr>
            </w:pPr>
          </w:p>
        </w:tc>
      </w:tr>
    </w:tbl>
    <w:p w:rsidR="00F80EE2" w:rsidRPr="009C678F" w:rsidRDefault="00F80EE2" w:rsidP="00E86325">
      <w:pPr>
        <w:spacing w:before="120"/>
        <w:rPr>
          <w:rFonts w:ascii="Arial" w:hAnsi="Arial" w:cs="Arial"/>
          <w:sz w:val="20"/>
        </w:rPr>
      </w:pPr>
      <w:r w:rsidRPr="009C678F">
        <w:rPr>
          <w:rFonts w:ascii="Arial" w:hAnsi="Arial" w:cs="Arial"/>
          <w:sz w:val="20"/>
        </w:rPr>
        <w:t>6. Mục đích chuyến đi</w:t>
      </w:r>
    </w:p>
    <w:tbl>
      <w:tblPr>
        <w:tblW w:w="5000" w:type="pct"/>
        <w:tblLook w:val="01E0"/>
      </w:tblPr>
      <w:tblGrid>
        <w:gridCol w:w="2808"/>
        <w:gridCol w:w="1349"/>
        <w:gridCol w:w="3633"/>
        <w:gridCol w:w="1497"/>
      </w:tblGrid>
      <w:tr w:rsidR="00813DC3" w:rsidRPr="007935D1" w:rsidTr="007935D1">
        <w:tc>
          <w:tcPr>
            <w:tcW w:w="1511" w:type="pct"/>
          </w:tcPr>
          <w:p w:rsidR="00813DC3" w:rsidRPr="007935D1" w:rsidRDefault="00813DC3" w:rsidP="007935D1">
            <w:pPr>
              <w:spacing w:before="120"/>
              <w:rPr>
                <w:rFonts w:ascii="Arial" w:hAnsi="Arial" w:cs="Arial"/>
                <w:sz w:val="20"/>
                <w:lang w:val="en-US"/>
              </w:rPr>
            </w:pPr>
            <w:r w:rsidRPr="007935D1">
              <w:rPr>
                <w:rFonts w:ascii="Arial" w:hAnsi="Arial" w:cs="Arial"/>
                <w:sz w:val="20"/>
                <w:lang w:val="en-US"/>
              </w:rPr>
              <w:t>a) Công vụ:</w:t>
            </w:r>
          </w:p>
        </w:tc>
        <w:tc>
          <w:tcPr>
            <w:tcW w:w="72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tblGrid>
            <w:tr w:rsidR="0050548A" w:rsidRPr="007935D1" w:rsidTr="007935D1">
              <w:tc>
                <w:tcPr>
                  <w:tcW w:w="1056" w:type="dxa"/>
                </w:tcPr>
                <w:p w:rsidR="0050548A" w:rsidRPr="007935D1" w:rsidRDefault="0050548A" w:rsidP="007935D1">
                  <w:pPr>
                    <w:spacing w:before="120"/>
                    <w:rPr>
                      <w:rFonts w:ascii="Arial" w:hAnsi="Arial" w:cs="Arial"/>
                      <w:sz w:val="20"/>
                      <w:lang w:val="en-US"/>
                    </w:rPr>
                  </w:pPr>
                </w:p>
              </w:tc>
            </w:tr>
          </w:tbl>
          <w:p w:rsidR="00813DC3" w:rsidRPr="007935D1" w:rsidRDefault="00813DC3" w:rsidP="007935D1">
            <w:pPr>
              <w:spacing w:before="120"/>
              <w:rPr>
                <w:rFonts w:ascii="Arial" w:hAnsi="Arial" w:cs="Arial"/>
                <w:sz w:val="20"/>
                <w:lang w:val="en-US"/>
              </w:rPr>
            </w:pPr>
          </w:p>
        </w:tc>
        <w:tc>
          <w:tcPr>
            <w:tcW w:w="1956" w:type="pct"/>
          </w:tcPr>
          <w:p w:rsidR="00813DC3" w:rsidRPr="007935D1" w:rsidRDefault="00813DC3" w:rsidP="007935D1">
            <w:pPr>
              <w:spacing w:before="120"/>
              <w:rPr>
                <w:rFonts w:ascii="Arial" w:hAnsi="Arial" w:cs="Arial"/>
                <w:sz w:val="20"/>
                <w:lang w:val="en-US"/>
              </w:rPr>
            </w:pPr>
            <w:r w:rsidRPr="007935D1">
              <w:rPr>
                <w:rFonts w:ascii="Arial" w:hAnsi="Arial" w:cs="Arial"/>
                <w:sz w:val="20"/>
                <w:lang w:val="en-US"/>
              </w:rPr>
              <w:t>b) Cá nhân:</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tblGrid>
            <w:tr w:rsidR="0050548A" w:rsidRPr="007935D1" w:rsidTr="007935D1">
              <w:tc>
                <w:tcPr>
                  <w:tcW w:w="1197" w:type="dxa"/>
                </w:tcPr>
                <w:p w:rsidR="0050548A" w:rsidRPr="007935D1" w:rsidRDefault="0050548A" w:rsidP="007935D1">
                  <w:pPr>
                    <w:spacing w:before="120"/>
                    <w:rPr>
                      <w:rFonts w:ascii="Arial" w:hAnsi="Arial" w:cs="Arial"/>
                      <w:sz w:val="20"/>
                      <w:lang w:val="en-US"/>
                    </w:rPr>
                  </w:pPr>
                </w:p>
              </w:tc>
            </w:tr>
          </w:tbl>
          <w:p w:rsidR="00813DC3" w:rsidRPr="007935D1" w:rsidRDefault="00813DC3" w:rsidP="007935D1">
            <w:pPr>
              <w:spacing w:before="120"/>
              <w:rPr>
                <w:rFonts w:ascii="Arial" w:hAnsi="Arial" w:cs="Arial"/>
                <w:sz w:val="20"/>
                <w:lang w:val="en-US"/>
              </w:rPr>
            </w:pPr>
          </w:p>
        </w:tc>
      </w:tr>
      <w:tr w:rsidR="00813DC3" w:rsidRPr="007935D1" w:rsidTr="007935D1">
        <w:tc>
          <w:tcPr>
            <w:tcW w:w="1511" w:type="pct"/>
          </w:tcPr>
          <w:p w:rsidR="00813DC3" w:rsidRPr="007935D1" w:rsidRDefault="00813DC3" w:rsidP="007935D1">
            <w:pPr>
              <w:spacing w:before="120"/>
              <w:rPr>
                <w:rFonts w:ascii="Arial" w:hAnsi="Arial" w:cs="Arial"/>
                <w:sz w:val="20"/>
                <w:lang w:val="en-US"/>
              </w:rPr>
            </w:pPr>
            <w:r w:rsidRPr="007935D1">
              <w:rPr>
                <w:rFonts w:ascii="Arial" w:hAnsi="Arial" w:cs="Arial"/>
                <w:sz w:val="20"/>
                <w:lang w:val="en-US"/>
              </w:rPr>
              <w:t>c) Hoạt độ</w:t>
            </w:r>
            <w:r w:rsidR="00771F4D" w:rsidRPr="007935D1">
              <w:rPr>
                <w:rFonts w:ascii="Arial" w:hAnsi="Arial" w:cs="Arial"/>
                <w:sz w:val="20"/>
                <w:lang w:val="en-US"/>
              </w:rPr>
              <w:t>ng</w:t>
            </w:r>
            <w:r w:rsidRPr="007935D1">
              <w:rPr>
                <w:rFonts w:ascii="Arial" w:hAnsi="Arial" w:cs="Arial"/>
                <w:sz w:val="20"/>
                <w:lang w:val="en-US"/>
              </w:rPr>
              <w:t xml:space="preserve"> kinh doanh:</w:t>
            </w:r>
          </w:p>
        </w:tc>
        <w:tc>
          <w:tcPr>
            <w:tcW w:w="72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tblGrid>
            <w:tr w:rsidR="0050548A" w:rsidRPr="007935D1" w:rsidTr="007935D1">
              <w:tc>
                <w:tcPr>
                  <w:tcW w:w="1056" w:type="dxa"/>
                </w:tcPr>
                <w:p w:rsidR="0050548A" w:rsidRPr="007935D1" w:rsidRDefault="0050548A" w:rsidP="007935D1">
                  <w:pPr>
                    <w:spacing w:before="120"/>
                    <w:rPr>
                      <w:rFonts w:ascii="Arial" w:hAnsi="Arial" w:cs="Arial"/>
                      <w:sz w:val="20"/>
                      <w:lang w:val="en-US"/>
                    </w:rPr>
                  </w:pPr>
                </w:p>
              </w:tc>
            </w:tr>
          </w:tbl>
          <w:p w:rsidR="00813DC3" w:rsidRPr="007935D1" w:rsidRDefault="00813DC3" w:rsidP="007935D1">
            <w:pPr>
              <w:spacing w:before="120"/>
              <w:rPr>
                <w:rFonts w:ascii="Arial" w:hAnsi="Arial" w:cs="Arial"/>
                <w:sz w:val="20"/>
                <w:lang w:val="en-US"/>
              </w:rPr>
            </w:pPr>
          </w:p>
        </w:tc>
        <w:tc>
          <w:tcPr>
            <w:tcW w:w="1956" w:type="pct"/>
          </w:tcPr>
          <w:p w:rsidR="00813DC3" w:rsidRPr="007935D1" w:rsidRDefault="00813DC3" w:rsidP="007935D1">
            <w:pPr>
              <w:spacing w:before="120"/>
              <w:rPr>
                <w:rFonts w:ascii="Arial" w:hAnsi="Arial" w:cs="Arial"/>
                <w:sz w:val="20"/>
                <w:lang w:val="en-US"/>
              </w:rPr>
            </w:pPr>
            <w:r w:rsidRPr="007935D1">
              <w:rPr>
                <w:rFonts w:ascii="Arial" w:hAnsi="Arial" w:cs="Arial"/>
                <w:sz w:val="20"/>
                <w:lang w:val="en-US"/>
              </w:rPr>
              <w:t>d) Mục đích khác</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tblGrid>
            <w:tr w:rsidR="0050548A" w:rsidRPr="007935D1" w:rsidTr="007935D1">
              <w:tc>
                <w:tcPr>
                  <w:tcW w:w="1197" w:type="dxa"/>
                </w:tcPr>
                <w:p w:rsidR="0050548A" w:rsidRPr="007935D1" w:rsidRDefault="0050548A" w:rsidP="007935D1">
                  <w:pPr>
                    <w:spacing w:before="120"/>
                    <w:rPr>
                      <w:rFonts w:ascii="Arial" w:hAnsi="Arial" w:cs="Arial"/>
                      <w:sz w:val="20"/>
                      <w:lang w:val="en-US"/>
                    </w:rPr>
                  </w:pPr>
                </w:p>
              </w:tc>
            </w:tr>
          </w:tbl>
          <w:p w:rsidR="00813DC3" w:rsidRPr="007935D1" w:rsidRDefault="00813DC3" w:rsidP="007935D1">
            <w:pPr>
              <w:spacing w:before="120"/>
              <w:rPr>
                <w:rFonts w:ascii="Arial" w:hAnsi="Arial" w:cs="Arial"/>
                <w:sz w:val="20"/>
                <w:lang w:val="en-US"/>
              </w:rPr>
            </w:pPr>
          </w:p>
        </w:tc>
      </w:tr>
    </w:tbl>
    <w:p w:rsidR="004836CF" w:rsidRDefault="004836CF" w:rsidP="00E86325">
      <w:pPr>
        <w:spacing w:before="120"/>
        <w:rPr>
          <w:rFonts w:ascii="Arial" w:hAnsi="Arial" w:cs="Arial"/>
          <w:sz w:val="20"/>
          <w:lang w:val="en-US"/>
        </w:rPr>
      </w:pPr>
    </w:p>
    <w:tbl>
      <w:tblPr>
        <w:tblW w:w="0" w:type="auto"/>
        <w:tblLook w:val="01E0"/>
      </w:tblPr>
      <w:tblGrid>
        <w:gridCol w:w="4428"/>
        <w:gridCol w:w="4428"/>
      </w:tblGrid>
      <w:tr w:rsidR="00DC4908" w:rsidRPr="007935D1" w:rsidTr="007935D1">
        <w:tc>
          <w:tcPr>
            <w:tcW w:w="4428" w:type="dxa"/>
          </w:tcPr>
          <w:p w:rsidR="00DC4908" w:rsidRPr="007935D1" w:rsidRDefault="00DC4908" w:rsidP="007935D1">
            <w:pPr>
              <w:spacing w:before="120"/>
              <w:rPr>
                <w:rFonts w:ascii="Arial" w:hAnsi="Arial" w:cs="Arial"/>
                <w:sz w:val="20"/>
                <w:lang w:val="en-US"/>
              </w:rPr>
            </w:pPr>
          </w:p>
        </w:tc>
        <w:tc>
          <w:tcPr>
            <w:tcW w:w="4428" w:type="dxa"/>
          </w:tcPr>
          <w:p w:rsidR="00DC4908" w:rsidRPr="007935D1" w:rsidRDefault="00DC4908" w:rsidP="007935D1">
            <w:pPr>
              <w:spacing w:before="120"/>
              <w:jc w:val="center"/>
              <w:rPr>
                <w:rFonts w:ascii="Arial" w:hAnsi="Arial" w:cs="Arial"/>
                <w:sz w:val="20"/>
                <w:lang w:val="en-US"/>
              </w:rPr>
            </w:pPr>
            <w:r w:rsidRPr="007935D1">
              <w:rPr>
                <w:rFonts w:ascii="Arial" w:hAnsi="Arial" w:cs="Arial"/>
                <w:sz w:val="20"/>
                <w:lang w:val="en-US"/>
              </w:rPr>
              <w:t>………..</w:t>
            </w:r>
            <w:r w:rsidRPr="007935D1">
              <w:rPr>
                <w:rFonts w:ascii="Arial" w:hAnsi="Arial" w:cs="Arial"/>
                <w:sz w:val="20"/>
              </w:rPr>
              <w:t>, ngày</w:t>
            </w:r>
            <w:r w:rsidRPr="007935D1">
              <w:rPr>
                <w:rFonts w:ascii="Arial" w:hAnsi="Arial" w:cs="Arial"/>
                <w:sz w:val="20"/>
                <w:lang w:val="en-US"/>
              </w:rPr>
              <w:t xml:space="preserve">    </w:t>
            </w:r>
            <w:r w:rsidRPr="007935D1">
              <w:rPr>
                <w:rFonts w:ascii="Arial" w:hAnsi="Arial" w:cs="Arial"/>
                <w:sz w:val="20"/>
              </w:rPr>
              <w:t xml:space="preserve"> tháng </w:t>
            </w:r>
            <w:r w:rsidRPr="007935D1">
              <w:rPr>
                <w:rFonts w:ascii="Arial" w:hAnsi="Arial" w:cs="Arial"/>
                <w:sz w:val="20"/>
                <w:lang w:val="en-US"/>
              </w:rPr>
              <w:t xml:space="preserve">    </w:t>
            </w:r>
            <w:r w:rsidRPr="007935D1">
              <w:rPr>
                <w:rFonts w:ascii="Arial" w:hAnsi="Arial" w:cs="Arial"/>
                <w:sz w:val="20"/>
              </w:rPr>
              <w:t>năm</w:t>
            </w:r>
            <w:r w:rsidRPr="007935D1">
              <w:rPr>
                <w:rFonts w:ascii="Arial" w:hAnsi="Arial" w:cs="Arial"/>
                <w:sz w:val="20"/>
              </w:rPr>
              <w:br/>
            </w:r>
            <w:r w:rsidRPr="007935D1">
              <w:rPr>
                <w:rFonts w:ascii="Arial" w:hAnsi="Arial" w:cs="Arial"/>
                <w:b/>
                <w:sz w:val="20"/>
              </w:rPr>
              <w:t>Đại diện doanh nghiệp, HTX</w:t>
            </w:r>
            <w:r w:rsidR="00DF383E" w:rsidRPr="007935D1">
              <w:rPr>
                <w:rFonts w:ascii="Arial" w:hAnsi="Arial" w:cs="Arial"/>
                <w:b/>
                <w:sz w:val="20"/>
                <w:lang w:val="en-US"/>
              </w:rPr>
              <w:br/>
            </w:r>
            <w:r w:rsidR="00DF383E" w:rsidRPr="007935D1">
              <w:rPr>
                <w:rFonts w:ascii="Arial" w:hAnsi="Arial" w:cs="Arial"/>
                <w:sz w:val="20"/>
                <w:lang w:val="en-US"/>
              </w:rPr>
              <w:t>hoặc cá nhân</w:t>
            </w:r>
            <w:r w:rsidRPr="007935D1">
              <w:rPr>
                <w:rFonts w:ascii="Arial" w:hAnsi="Arial" w:cs="Arial"/>
                <w:sz w:val="20"/>
              </w:rPr>
              <w:br/>
            </w:r>
            <w:r w:rsidRPr="007935D1">
              <w:rPr>
                <w:rFonts w:ascii="Arial" w:hAnsi="Arial" w:cs="Arial"/>
                <w:i/>
                <w:sz w:val="20"/>
              </w:rPr>
              <w:t>(K</w:t>
            </w:r>
            <w:r w:rsidRPr="007935D1">
              <w:rPr>
                <w:rFonts w:ascii="Arial" w:hAnsi="Arial" w:cs="Arial"/>
                <w:i/>
                <w:sz w:val="20"/>
                <w:lang w:val="en-US"/>
              </w:rPr>
              <w:t>ý</w:t>
            </w:r>
            <w:r w:rsidRPr="007935D1">
              <w:rPr>
                <w:rFonts w:ascii="Arial" w:hAnsi="Arial" w:cs="Arial"/>
                <w:i/>
                <w:sz w:val="20"/>
              </w:rPr>
              <w:t xml:space="preserve"> tên, đóng dấu</w:t>
            </w:r>
            <w:r w:rsidR="00771F4D" w:rsidRPr="007935D1">
              <w:rPr>
                <w:rFonts w:ascii="Arial" w:hAnsi="Arial" w:cs="Arial"/>
                <w:i/>
                <w:sz w:val="20"/>
                <w:lang w:val="en-US"/>
              </w:rPr>
              <w:t xml:space="preserve"> (nếu có)</w:t>
            </w:r>
            <w:r w:rsidRPr="007935D1">
              <w:rPr>
                <w:rFonts w:ascii="Arial" w:hAnsi="Arial" w:cs="Arial"/>
                <w:i/>
                <w:sz w:val="20"/>
              </w:rPr>
              <w:t xml:space="preserve"> )</w:t>
            </w:r>
          </w:p>
        </w:tc>
      </w:tr>
    </w:tbl>
    <w:p w:rsidR="00771F4D" w:rsidRDefault="00771F4D" w:rsidP="00E86325">
      <w:pPr>
        <w:spacing w:before="120"/>
        <w:rPr>
          <w:rFonts w:ascii="Arial" w:hAnsi="Arial" w:cs="Arial"/>
          <w:sz w:val="20"/>
          <w:lang w:val="en-US"/>
        </w:rPr>
      </w:pPr>
    </w:p>
    <w:p w:rsidR="00771F4D" w:rsidRPr="00E86325" w:rsidRDefault="00771F4D" w:rsidP="00E86325">
      <w:pPr>
        <w:spacing w:before="120"/>
        <w:jc w:val="center"/>
        <w:rPr>
          <w:rFonts w:ascii="Arial" w:hAnsi="Arial" w:cs="Arial"/>
          <w:b/>
          <w:lang w:val="en-US"/>
        </w:rPr>
      </w:pPr>
      <w:bookmarkStart w:id="57" w:name="loai_pl11"/>
      <w:r>
        <w:rPr>
          <w:rFonts w:ascii="Arial" w:hAnsi="Arial" w:cs="Arial"/>
          <w:b/>
        </w:rPr>
        <w:t>PHỤ LỤ</w:t>
      </w:r>
      <w:r w:rsidR="00E86325">
        <w:rPr>
          <w:rFonts w:ascii="Arial" w:hAnsi="Arial" w:cs="Arial"/>
          <w:b/>
        </w:rPr>
        <w:t>C 8</w:t>
      </w:r>
    </w:p>
    <w:p w:rsidR="00F80EE2" w:rsidRPr="009C678F" w:rsidRDefault="00771F4D" w:rsidP="00E86325">
      <w:pPr>
        <w:spacing w:before="120"/>
        <w:jc w:val="center"/>
        <w:rPr>
          <w:rFonts w:ascii="Arial" w:hAnsi="Arial" w:cs="Arial"/>
          <w:sz w:val="20"/>
        </w:rPr>
      </w:pPr>
      <w:bookmarkStart w:id="58" w:name="loai_pl11_name"/>
      <w:bookmarkEnd w:id="57"/>
      <w:r w:rsidRPr="00771F4D">
        <w:rPr>
          <w:rFonts w:ascii="Arial" w:hAnsi="Arial" w:cs="Arial"/>
          <w:sz w:val="20"/>
        </w:rPr>
        <w:t>MẪU ĐƠN ĐỀ NGHỊ GIA HẠN GIẤY PHÉP LIÊN VẬN CHO XE CỦA LÀO</w:t>
      </w:r>
      <w:r w:rsidR="00691CC6">
        <w:rPr>
          <w:rFonts w:ascii="Arial" w:hAnsi="Arial" w:cs="Arial"/>
          <w:sz w:val="20"/>
          <w:lang w:val="en-US"/>
        </w:rPr>
        <w:br/>
      </w:r>
      <w:bookmarkEnd w:id="58"/>
      <w:r w:rsidR="00F80EE2" w:rsidRPr="00691CC6">
        <w:rPr>
          <w:rFonts w:ascii="Arial" w:hAnsi="Arial" w:cs="Arial"/>
          <w:i/>
          <w:sz w:val="20"/>
        </w:rPr>
        <w:t>(Ban hành kèm theo Thông tư s</w:t>
      </w:r>
      <w:r w:rsidR="00691CC6" w:rsidRPr="00691CC6">
        <w:rPr>
          <w:rFonts w:ascii="Arial" w:hAnsi="Arial" w:cs="Arial"/>
          <w:i/>
          <w:sz w:val="20"/>
          <w:lang w:val="en-US"/>
        </w:rPr>
        <w:t>ố</w:t>
      </w:r>
      <w:r w:rsidR="00F80EE2" w:rsidRPr="00691CC6">
        <w:rPr>
          <w:rFonts w:ascii="Arial" w:hAnsi="Arial" w:cs="Arial"/>
          <w:i/>
          <w:sz w:val="20"/>
        </w:rPr>
        <w:t xml:space="preserve"> 88/2</w:t>
      </w:r>
      <w:r w:rsidR="00691CC6" w:rsidRPr="00691CC6">
        <w:rPr>
          <w:rFonts w:ascii="Arial" w:hAnsi="Arial" w:cs="Arial"/>
          <w:i/>
          <w:sz w:val="20"/>
          <w:lang w:val="en-US"/>
        </w:rPr>
        <w:t>0</w:t>
      </w:r>
      <w:r w:rsidR="00F80EE2" w:rsidRPr="00691CC6">
        <w:rPr>
          <w:rFonts w:ascii="Arial" w:hAnsi="Arial" w:cs="Arial"/>
          <w:i/>
          <w:sz w:val="20"/>
        </w:rPr>
        <w:t>14/TT-BGTVT ngày 31 tháng 12 năm 2014 của Bộ trưởng</w:t>
      </w:r>
      <w:r w:rsidR="00691CC6" w:rsidRPr="00691CC6">
        <w:rPr>
          <w:rFonts w:ascii="Arial" w:hAnsi="Arial" w:cs="Arial"/>
          <w:i/>
          <w:sz w:val="20"/>
          <w:lang w:val="en-US"/>
        </w:rPr>
        <w:t xml:space="preserve"> </w:t>
      </w:r>
      <w:r w:rsidR="00F80EE2" w:rsidRPr="00691CC6">
        <w:rPr>
          <w:rFonts w:ascii="Arial" w:hAnsi="Arial" w:cs="Arial"/>
          <w:i/>
          <w:sz w:val="20"/>
        </w:rPr>
        <w:t>Bộ Giao thông vận tải)</w:t>
      </w:r>
    </w:p>
    <w:tbl>
      <w:tblPr>
        <w:tblW w:w="0" w:type="auto"/>
        <w:tblLook w:val="01E0"/>
      </w:tblPr>
      <w:tblGrid>
        <w:gridCol w:w="3368"/>
        <w:gridCol w:w="5488"/>
      </w:tblGrid>
      <w:tr w:rsidR="00E97E6F" w:rsidRPr="00676843">
        <w:trPr>
          <w:trHeight w:val="288"/>
        </w:trPr>
        <w:tc>
          <w:tcPr>
            <w:tcW w:w="3368" w:type="dxa"/>
          </w:tcPr>
          <w:p w:rsidR="00E97E6F" w:rsidRPr="00676843" w:rsidRDefault="00014A8A" w:rsidP="00E86325">
            <w:pPr>
              <w:spacing w:before="120"/>
              <w:jc w:val="center"/>
              <w:rPr>
                <w:rFonts w:ascii="Arial" w:hAnsi="Arial" w:cs="Arial"/>
                <w:b/>
                <w:sz w:val="20"/>
                <w:szCs w:val="20"/>
              </w:rPr>
            </w:pPr>
            <w:r w:rsidRPr="009C678F">
              <w:rPr>
                <w:rFonts w:ascii="Arial" w:hAnsi="Arial" w:cs="Arial"/>
                <w:sz w:val="20"/>
              </w:rPr>
              <w:t>Tên đơn vị/cá nhân đề nghị gia hạn Giấy phép liên vận của Lào</w:t>
            </w:r>
            <w:r>
              <w:rPr>
                <w:rFonts w:ascii="Arial" w:hAnsi="Arial" w:cs="Arial"/>
                <w:sz w:val="20"/>
                <w:lang w:val="en-US"/>
              </w:rPr>
              <w:br/>
            </w:r>
            <w:r w:rsidRPr="009C678F">
              <w:rPr>
                <w:rFonts w:ascii="Arial" w:hAnsi="Arial" w:cs="Arial"/>
                <w:sz w:val="20"/>
              </w:rPr>
              <w:t>Company/Individual name applying for extension of Laos - Viet Nam Cross-border Transport Permit</w:t>
            </w:r>
          </w:p>
        </w:tc>
        <w:tc>
          <w:tcPr>
            <w:tcW w:w="5488" w:type="dxa"/>
          </w:tcPr>
          <w:p w:rsidR="00E97E6F" w:rsidRPr="00676843" w:rsidRDefault="00E97E6F"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005C4BCA">
              <w:rPr>
                <w:rFonts w:ascii="Arial" w:hAnsi="Arial" w:cs="Arial"/>
                <w:b/>
                <w:sz w:val="20"/>
                <w:szCs w:val="20"/>
                <w:lang w:val="en-US"/>
              </w:rPr>
              <w:br/>
            </w:r>
            <w:r w:rsidR="005C4BCA" w:rsidRPr="009C678F">
              <w:rPr>
                <w:rFonts w:ascii="Arial" w:hAnsi="Arial" w:cs="Arial"/>
                <w:sz w:val="20"/>
              </w:rPr>
              <w:t>SOCIALIST R</w:t>
            </w:r>
            <w:r w:rsidR="005C4BCA">
              <w:rPr>
                <w:rFonts w:ascii="Arial" w:hAnsi="Arial" w:cs="Arial"/>
                <w:sz w:val="20"/>
                <w:lang w:val="en-US"/>
              </w:rPr>
              <w:t>E</w:t>
            </w:r>
            <w:r w:rsidR="005C4BCA" w:rsidRPr="009C678F">
              <w:rPr>
                <w:rFonts w:ascii="Arial" w:hAnsi="Arial" w:cs="Arial"/>
                <w:sz w:val="20"/>
              </w:rPr>
              <w:t>PUBLIC OF VIET NAM</w:t>
            </w:r>
            <w:r w:rsidRPr="00676843">
              <w:rPr>
                <w:rFonts w:ascii="Arial" w:hAnsi="Arial" w:cs="Arial"/>
                <w:b/>
                <w:sz w:val="20"/>
                <w:szCs w:val="20"/>
              </w:rPr>
              <w:br/>
              <w:t xml:space="preserve">Độc lập - Tự do - Hạnh phúc </w:t>
            </w:r>
            <w:r w:rsidR="005C4BCA">
              <w:rPr>
                <w:rFonts w:ascii="Arial" w:hAnsi="Arial" w:cs="Arial"/>
                <w:b/>
                <w:sz w:val="20"/>
                <w:szCs w:val="20"/>
                <w:lang w:val="en-US"/>
              </w:rPr>
              <w:br/>
            </w:r>
            <w:r w:rsidR="005C4BCA" w:rsidRPr="009C678F">
              <w:rPr>
                <w:rFonts w:ascii="Arial" w:hAnsi="Arial" w:cs="Arial"/>
                <w:sz w:val="20"/>
              </w:rPr>
              <w:t>Independence - Freedom - Happiness</w:t>
            </w:r>
          </w:p>
        </w:tc>
      </w:tr>
    </w:tbl>
    <w:p w:rsidR="00F80EE2" w:rsidRPr="009C678F" w:rsidRDefault="00F80EE2" w:rsidP="00E86325">
      <w:pPr>
        <w:tabs>
          <w:tab w:val="right" w:leader="dot" w:pos="8640"/>
        </w:tabs>
        <w:spacing w:before="120"/>
        <w:rPr>
          <w:rFonts w:ascii="Arial" w:hAnsi="Arial" w:cs="Arial"/>
          <w:sz w:val="20"/>
        </w:rPr>
      </w:pPr>
    </w:p>
    <w:p w:rsidR="0002299F" w:rsidRPr="0050548A" w:rsidRDefault="0002299F" w:rsidP="00E86325">
      <w:pPr>
        <w:tabs>
          <w:tab w:val="right" w:leader="dot" w:pos="8640"/>
        </w:tabs>
        <w:spacing w:before="120"/>
        <w:jc w:val="center"/>
        <w:rPr>
          <w:rFonts w:ascii="Arial" w:hAnsi="Arial" w:cs="Arial"/>
          <w:b/>
          <w:sz w:val="20"/>
          <w:szCs w:val="20"/>
          <w:lang w:val="en-US"/>
        </w:rPr>
      </w:pPr>
      <w:r w:rsidRPr="0050548A">
        <w:rPr>
          <w:rFonts w:ascii="Arial" w:hAnsi="Arial" w:cs="Arial"/>
          <w:b/>
          <w:sz w:val="20"/>
          <w:szCs w:val="20"/>
        </w:rPr>
        <w:t>ĐƠN ĐỀ NGHỊ</w:t>
      </w:r>
    </w:p>
    <w:p w:rsidR="00F80EE2" w:rsidRPr="0050548A" w:rsidRDefault="0002299F" w:rsidP="00E86325">
      <w:pPr>
        <w:tabs>
          <w:tab w:val="right" w:leader="dot" w:pos="8640"/>
        </w:tabs>
        <w:spacing w:before="120"/>
        <w:jc w:val="center"/>
        <w:rPr>
          <w:rFonts w:ascii="Arial" w:hAnsi="Arial" w:cs="Arial"/>
          <w:b/>
          <w:sz w:val="20"/>
        </w:rPr>
      </w:pPr>
      <w:r w:rsidRPr="0050548A">
        <w:rPr>
          <w:rFonts w:ascii="Arial" w:hAnsi="Arial" w:cs="Arial"/>
          <w:b/>
          <w:sz w:val="20"/>
        </w:rPr>
        <w:t>GIA HẠN GIẤY PHÉP LIÊN VẬN LÀO - VIỆT</w:t>
      </w:r>
      <w:r w:rsidRPr="0050548A">
        <w:rPr>
          <w:rFonts w:ascii="Arial" w:hAnsi="Arial" w:cs="Arial"/>
          <w:b/>
          <w:sz w:val="20"/>
          <w:lang w:val="en-US"/>
        </w:rPr>
        <w:br/>
      </w:r>
      <w:r w:rsidRPr="0050548A">
        <w:rPr>
          <w:rFonts w:ascii="Arial" w:hAnsi="Arial" w:cs="Arial"/>
          <w:b/>
          <w:sz w:val="20"/>
        </w:rPr>
        <w:t xml:space="preserve">APPLICATION FOR EXTENDING OF LAOS-VIET NAM </w:t>
      </w:r>
      <w:r w:rsidR="0050548A">
        <w:rPr>
          <w:rFonts w:ascii="Arial" w:hAnsi="Arial" w:cs="Arial"/>
          <w:b/>
          <w:sz w:val="20"/>
          <w:lang w:val="en-US"/>
        </w:rPr>
        <w:br/>
      </w:r>
      <w:r w:rsidRPr="0050548A">
        <w:rPr>
          <w:rFonts w:ascii="Arial" w:hAnsi="Arial" w:cs="Arial"/>
          <w:b/>
          <w:sz w:val="20"/>
        </w:rPr>
        <w:t>CROSS- BORDER TRANSPORT PERMIT</w:t>
      </w:r>
    </w:p>
    <w:p w:rsidR="00F80EE2" w:rsidRPr="00726A6B" w:rsidRDefault="00F80EE2" w:rsidP="00E86325">
      <w:pPr>
        <w:tabs>
          <w:tab w:val="right" w:leader="dot" w:pos="8640"/>
        </w:tabs>
        <w:spacing w:before="120"/>
        <w:jc w:val="center"/>
        <w:rPr>
          <w:rFonts w:ascii="Arial" w:hAnsi="Arial" w:cs="Arial"/>
          <w:sz w:val="20"/>
          <w:lang w:val="en-US"/>
        </w:rPr>
      </w:pPr>
      <w:r w:rsidRPr="0050548A">
        <w:rPr>
          <w:rFonts w:ascii="Arial" w:hAnsi="Arial" w:cs="Arial"/>
          <w:sz w:val="20"/>
        </w:rPr>
        <w:t xml:space="preserve">Kính gửi </w:t>
      </w:r>
      <w:r w:rsidRPr="0050548A">
        <w:rPr>
          <w:rFonts w:ascii="Arial" w:hAnsi="Arial" w:cs="Arial"/>
          <w:i/>
          <w:sz w:val="20"/>
        </w:rPr>
        <w:t>(</w:t>
      </w:r>
      <w:r w:rsidRPr="00FE3571">
        <w:rPr>
          <w:rFonts w:ascii="Arial" w:hAnsi="Arial" w:cs="Arial"/>
          <w:i/>
          <w:sz w:val="20"/>
        </w:rPr>
        <w:t>To)</w:t>
      </w:r>
      <w:r w:rsidRPr="009C678F">
        <w:rPr>
          <w:rFonts w:ascii="Arial" w:hAnsi="Arial" w:cs="Arial"/>
          <w:sz w:val="20"/>
        </w:rPr>
        <w:t>:</w:t>
      </w:r>
      <w:r w:rsidR="00726A6B">
        <w:rPr>
          <w:rFonts w:ascii="Arial" w:hAnsi="Arial" w:cs="Arial"/>
          <w:sz w:val="20"/>
          <w:lang w:val="en-US"/>
        </w:rPr>
        <w:t>…………………………………………..</w:t>
      </w:r>
    </w:p>
    <w:p w:rsidR="00F80EE2" w:rsidRPr="002F5963" w:rsidRDefault="00334CBF" w:rsidP="00A72CCA">
      <w:pPr>
        <w:tabs>
          <w:tab w:val="right" w:leader="dot" w:pos="7920"/>
        </w:tabs>
        <w:spacing w:before="120"/>
        <w:rPr>
          <w:rFonts w:ascii="Arial" w:hAnsi="Arial" w:cs="Arial"/>
          <w:sz w:val="20"/>
          <w:lang w:val="en-US"/>
        </w:rPr>
      </w:pPr>
      <w:r>
        <w:rPr>
          <w:rFonts w:ascii="Arial" w:hAnsi="Arial" w:cs="Arial"/>
          <w:sz w:val="20"/>
          <w:lang w:val="en-US"/>
        </w:rPr>
        <w:t xml:space="preserve">1. </w:t>
      </w:r>
      <w:r w:rsidR="00F80EE2" w:rsidRPr="009C678F">
        <w:rPr>
          <w:rFonts w:ascii="Arial" w:hAnsi="Arial" w:cs="Arial"/>
          <w:sz w:val="20"/>
        </w:rPr>
        <w:t xml:space="preserve">Tên đơn vị (hoặc cá nhân): </w:t>
      </w:r>
      <w:r w:rsidR="00F80EE2" w:rsidRPr="00C90E4B">
        <w:rPr>
          <w:rFonts w:ascii="Arial" w:hAnsi="Arial" w:cs="Arial"/>
          <w:i/>
          <w:sz w:val="20"/>
        </w:rPr>
        <w:t xml:space="preserve">Name </w:t>
      </w:r>
      <w:r w:rsidR="00F80EE2" w:rsidRPr="00700135">
        <w:rPr>
          <w:rFonts w:ascii="Arial" w:hAnsi="Arial" w:cs="Arial"/>
          <w:i/>
          <w:sz w:val="20"/>
        </w:rPr>
        <w:t>(organization or individual)</w:t>
      </w:r>
      <w:r w:rsidR="002F5963">
        <w:rPr>
          <w:rFonts w:ascii="Arial" w:hAnsi="Arial" w:cs="Arial"/>
          <w:sz w:val="20"/>
          <w:lang w:val="en-US"/>
        </w:rPr>
        <w:t xml:space="preserve"> </w:t>
      </w:r>
      <w:r w:rsidR="002F5963">
        <w:rPr>
          <w:rFonts w:ascii="Arial" w:hAnsi="Arial" w:cs="Arial"/>
          <w:sz w:val="20"/>
          <w:lang w:val="en-US"/>
        </w:rPr>
        <w:tab/>
      </w:r>
    </w:p>
    <w:p w:rsidR="00F80EE2" w:rsidRPr="002F5963" w:rsidRDefault="002F5963" w:rsidP="00A72CCA">
      <w:pPr>
        <w:tabs>
          <w:tab w:val="right" w:leader="dot" w:pos="7920"/>
        </w:tabs>
        <w:spacing w:before="120"/>
        <w:rPr>
          <w:rFonts w:ascii="Arial" w:hAnsi="Arial" w:cs="Arial"/>
          <w:sz w:val="20"/>
          <w:lang w:val="en-US"/>
        </w:rPr>
      </w:pPr>
      <w:r>
        <w:rPr>
          <w:rFonts w:ascii="Arial" w:hAnsi="Arial" w:cs="Arial"/>
          <w:sz w:val="20"/>
          <w:lang w:val="en-US"/>
        </w:rPr>
        <w:t xml:space="preserve">2. </w:t>
      </w:r>
      <w:r w:rsidR="00F80EE2" w:rsidRPr="009C678F">
        <w:rPr>
          <w:rFonts w:ascii="Arial" w:hAnsi="Arial" w:cs="Arial"/>
          <w:sz w:val="20"/>
        </w:rPr>
        <w:t xml:space="preserve">Địa chỉ: </w:t>
      </w:r>
      <w:r w:rsidR="00F80EE2" w:rsidRPr="002F5963">
        <w:rPr>
          <w:rFonts w:ascii="Arial" w:hAnsi="Arial" w:cs="Arial"/>
          <w:i/>
          <w:sz w:val="20"/>
        </w:rPr>
        <w:t>(Address)</w:t>
      </w:r>
      <w:r w:rsidR="009C678F" w:rsidRPr="009C678F">
        <w:rPr>
          <w:rFonts w:ascii="Arial" w:hAnsi="Arial" w:cs="Arial"/>
          <w:sz w:val="20"/>
        </w:rPr>
        <w:t xml:space="preserve"> </w:t>
      </w:r>
      <w:r>
        <w:rPr>
          <w:rFonts w:ascii="Arial" w:hAnsi="Arial" w:cs="Arial"/>
          <w:sz w:val="20"/>
          <w:lang w:val="en-US"/>
        </w:rPr>
        <w:tab/>
      </w:r>
    </w:p>
    <w:p w:rsidR="00F80EE2" w:rsidRPr="009C678F" w:rsidRDefault="00F80EE2" w:rsidP="00A72CCA">
      <w:pPr>
        <w:tabs>
          <w:tab w:val="right" w:leader="dot" w:pos="7920"/>
        </w:tabs>
        <w:spacing w:before="120"/>
        <w:rPr>
          <w:rFonts w:ascii="Arial" w:hAnsi="Arial" w:cs="Arial"/>
          <w:sz w:val="20"/>
        </w:rPr>
      </w:pPr>
      <w:r w:rsidRPr="009C678F">
        <w:rPr>
          <w:rFonts w:ascii="Arial" w:hAnsi="Arial" w:cs="Arial"/>
          <w:sz w:val="20"/>
        </w:rPr>
        <w:t xml:space="preserve">3.Số điện thoại: </w:t>
      </w:r>
      <w:r w:rsidRPr="001E092F">
        <w:rPr>
          <w:rFonts w:ascii="Arial" w:hAnsi="Arial" w:cs="Arial"/>
          <w:i/>
          <w:sz w:val="20"/>
        </w:rPr>
        <w:t>(Tel</w:t>
      </w:r>
      <w:r w:rsidR="001E092F" w:rsidRPr="001E092F">
        <w:rPr>
          <w:rFonts w:ascii="Arial" w:hAnsi="Arial" w:cs="Arial"/>
          <w:i/>
          <w:sz w:val="20"/>
          <w:lang w:val="en-US"/>
        </w:rPr>
        <w:t xml:space="preserve"> </w:t>
      </w:r>
      <w:r w:rsidRPr="001E092F">
        <w:rPr>
          <w:rFonts w:ascii="Arial" w:hAnsi="Arial" w:cs="Arial"/>
          <w:i/>
          <w:sz w:val="20"/>
        </w:rPr>
        <w:t>No.)</w:t>
      </w:r>
      <w:r w:rsidR="009C678F" w:rsidRPr="009C678F">
        <w:rPr>
          <w:rFonts w:ascii="Arial" w:hAnsi="Arial" w:cs="Arial"/>
          <w:sz w:val="20"/>
        </w:rPr>
        <w:t xml:space="preserve"> </w:t>
      </w:r>
      <w:r w:rsidR="001E092F">
        <w:rPr>
          <w:rFonts w:ascii="Arial" w:hAnsi="Arial" w:cs="Arial"/>
          <w:sz w:val="20"/>
          <w:lang w:val="en-US"/>
        </w:rPr>
        <w:t>……………… Số</w:t>
      </w:r>
      <w:r w:rsidRPr="009C678F">
        <w:rPr>
          <w:rFonts w:ascii="Arial" w:hAnsi="Arial" w:cs="Arial"/>
          <w:sz w:val="20"/>
        </w:rPr>
        <w:t xml:space="preserve"> Fax: </w:t>
      </w:r>
      <w:r w:rsidRPr="00CC22FC">
        <w:rPr>
          <w:rFonts w:ascii="Arial" w:hAnsi="Arial" w:cs="Arial"/>
          <w:i/>
          <w:sz w:val="20"/>
        </w:rPr>
        <w:t>(Fax No.)</w:t>
      </w:r>
      <w:r w:rsidRPr="009C678F">
        <w:rPr>
          <w:rFonts w:ascii="Arial" w:hAnsi="Arial" w:cs="Arial"/>
          <w:sz w:val="20"/>
        </w:rPr>
        <w:t>:</w:t>
      </w:r>
      <w:r w:rsidR="001E092F">
        <w:rPr>
          <w:rFonts w:ascii="Arial" w:hAnsi="Arial" w:cs="Arial"/>
          <w:sz w:val="20"/>
          <w:lang w:val="en-US"/>
        </w:rPr>
        <w:t xml:space="preserve"> ………………………</w:t>
      </w:r>
      <w:r w:rsidR="009C678F" w:rsidRPr="009C678F">
        <w:rPr>
          <w:rFonts w:ascii="Arial" w:hAnsi="Arial" w:cs="Arial"/>
          <w:sz w:val="20"/>
        </w:rPr>
        <w:t xml:space="preserve"> </w:t>
      </w:r>
    </w:p>
    <w:p w:rsidR="00F80EE2" w:rsidRPr="00220597" w:rsidRDefault="00F80EE2" w:rsidP="00A72CCA">
      <w:pPr>
        <w:tabs>
          <w:tab w:val="right" w:leader="dot" w:pos="7920"/>
        </w:tabs>
        <w:spacing w:before="120"/>
        <w:rPr>
          <w:rFonts w:ascii="Arial" w:hAnsi="Arial" w:cs="Arial"/>
          <w:sz w:val="20"/>
          <w:lang w:val="en-US"/>
        </w:rPr>
      </w:pPr>
      <w:r w:rsidRPr="009C678F">
        <w:rPr>
          <w:rFonts w:ascii="Arial" w:hAnsi="Arial" w:cs="Arial"/>
          <w:sz w:val="20"/>
        </w:rPr>
        <w:t xml:space="preserve">Ngày cấp </w:t>
      </w:r>
      <w:r w:rsidRPr="00F92D73">
        <w:rPr>
          <w:rFonts w:ascii="Arial" w:hAnsi="Arial" w:cs="Arial"/>
          <w:i/>
          <w:sz w:val="20"/>
        </w:rPr>
        <w:t>(Date of issue)</w:t>
      </w:r>
      <w:r w:rsidR="009C678F" w:rsidRPr="009C678F">
        <w:rPr>
          <w:rFonts w:ascii="Arial" w:hAnsi="Arial" w:cs="Arial"/>
          <w:sz w:val="20"/>
        </w:rPr>
        <w:t xml:space="preserve"> </w:t>
      </w:r>
      <w:r w:rsidR="00F92D73">
        <w:rPr>
          <w:rFonts w:ascii="Arial" w:hAnsi="Arial" w:cs="Arial"/>
          <w:sz w:val="20"/>
          <w:lang w:val="en-US"/>
        </w:rPr>
        <w:t xml:space="preserve">………………….. </w:t>
      </w:r>
      <w:r w:rsidRPr="009C678F">
        <w:rPr>
          <w:rFonts w:ascii="Arial" w:hAnsi="Arial" w:cs="Arial"/>
          <w:sz w:val="20"/>
        </w:rPr>
        <w:t xml:space="preserve">Cơ quan cấp </w:t>
      </w:r>
      <w:r w:rsidRPr="00220597">
        <w:rPr>
          <w:rFonts w:ascii="Arial" w:hAnsi="Arial" w:cs="Arial"/>
          <w:i/>
          <w:sz w:val="20"/>
        </w:rPr>
        <w:t>(Issuing</w:t>
      </w:r>
      <w:r w:rsidR="00F92D73" w:rsidRPr="00220597">
        <w:rPr>
          <w:rFonts w:ascii="Arial" w:hAnsi="Arial" w:cs="Arial"/>
          <w:i/>
          <w:sz w:val="20"/>
          <w:lang w:val="en-US"/>
        </w:rPr>
        <w:t xml:space="preserve"> </w:t>
      </w:r>
      <w:r w:rsidRPr="00220597">
        <w:rPr>
          <w:rFonts w:ascii="Arial" w:hAnsi="Arial" w:cs="Arial"/>
          <w:i/>
          <w:sz w:val="20"/>
        </w:rPr>
        <w:t>Authority)</w:t>
      </w:r>
      <w:r w:rsidR="009C678F" w:rsidRPr="009C678F">
        <w:rPr>
          <w:rFonts w:ascii="Arial" w:hAnsi="Arial" w:cs="Arial"/>
          <w:sz w:val="20"/>
        </w:rPr>
        <w:t xml:space="preserve"> </w:t>
      </w:r>
      <w:r w:rsidR="00220597">
        <w:rPr>
          <w:rFonts w:ascii="Arial" w:hAnsi="Arial" w:cs="Arial"/>
          <w:sz w:val="20"/>
          <w:lang w:val="en-US"/>
        </w:rPr>
        <w:tab/>
      </w:r>
    </w:p>
    <w:p w:rsidR="00F80EE2" w:rsidRPr="009C678F" w:rsidRDefault="00DE32CB" w:rsidP="00E86325">
      <w:pPr>
        <w:tabs>
          <w:tab w:val="right" w:leader="dot" w:pos="8640"/>
        </w:tabs>
        <w:spacing w:before="120"/>
        <w:rPr>
          <w:rFonts w:ascii="Arial" w:hAnsi="Arial" w:cs="Arial"/>
          <w:sz w:val="20"/>
        </w:rPr>
      </w:pPr>
      <w:r>
        <w:rPr>
          <w:rFonts w:ascii="Arial" w:hAnsi="Arial" w:cs="Arial"/>
          <w:sz w:val="20"/>
          <w:lang w:val="en-US"/>
        </w:rPr>
        <w:t xml:space="preserve">4. </w:t>
      </w:r>
      <w:r w:rsidR="00F80EE2" w:rsidRPr="009C678F">
        <w:rPr>
          <w:rFonts w:ascii="Arial" w:hAnsi="Arial" w:cs="Arial"/>
          <w:sz w:val="20"/>
        </w:rPr>
        <w:t>Đề nghị Sở Giao thông vận tải</w:t>
      </w:r>
      <w:r w:rsidR="009C678F" w:rsidRPr="009C678F">
        <w:rPr>
          <w:rFonts w:ascii="Arial" w:hAnsi="Arial" w:cs="Arial"/>
          <w:sz w:val="20"/>
        </w:rPr>
        <w:t xml:space="preserve"> </w:t>
      </w:r>
      <w:r>
        <w:rPr>
          <w:rFonts w:ascii="Arial" w:hAnsi="Arial" w:cs="Arial"/>
          <w:sz w:val="20"/>
          <w:lang w:val="en-US"/>
        </w:rPr>
        <w:t xml:space="preserve">…………………. </w:t>
      </w:r>
      <w:r w:rsidR="00F80EE2" w:rsidRPr="009C678F">
        <w:rPr>
          <w:rFonts w:ascii="Arial" w:hAnsi="Arial" w:cs="Arial"/>
          <w:sz w:val="20"/>
        </w:rPr>
        <w:t>gia hạn Giấy phép liên vận Lào - Việt</w:t>
      </w:r>
      <w:r>
        <w:rPr>
          <w:rFonts w:ascii="Arial" w:hAnsi="Arial" w:cs="Arial"/>
          <w:sz w:val="20"/>
          <w:lang w:val="en-US"/>
        </w:rPr>
        <w:t xml:space="preserve"> </w:t>
      </w:r>
      <w:r w:rsidR="00F80EE2" w:rsidRPr="009C678F">
        <w:rPr>
          <w:rFonts w:ascii="Arial" w:hAnsi="Arial" w:cs="Arial"/>
          <w:sz w:val="20"/>
        </w:rPr>
        <w:t xml:space="preserve">cho phương tiện vận tải sau: </w:t>
      </w:r>
      <w:r w:rsidR="00F80EE2" w:rsidRPr="00FF5537">
        <w:rPr>
          <w:rFonts w:ascii="Arial" w:hAnsi="Arial" w:cs="Arial"/>
          <w:i/>
          <w:sz w:val="20"/>
        </w:rPr>
        <w:t>Kindly request Provincial Transport Department</w:t>
      </w:r>
      <w:r w:rsidR="00FF5537" w:rsidRPr="00FF5537">
        <w:rPr>
          <w:rFonts w:ascii="Arial" w:hAnsi="Arial" w:cs="Arial"/>
          <w:i/>
          <w:sz w:val="20"/>
          <w:lang w:val="en-US"/>
        </w:rPr>
        <w:t xml:space="preserve"> </w:t>
      </w:r>
      <w:r w:rsidR="00F80EE2" w:rsidRPr="00FF5537">
        <w:rPr>
          <w:rFonts w:ascii="Arial" w:hAnsi="Arial" w:cs="Arial"/>
          <w:i/>
          <w:sz w:val="20"/>
        </w:rPr>
        <w:t>of</w:t>
      </w:r>
      <w:r w:rsidR="00FF5537" w:rsidRPr="00FF5537">
        <w:rPr>
          <w:rFonts w:ascii="Arial" w:hAnsi="Arial" w:cs="Arial"/>
          <w:i/>
          <w:sz w:val="20"/>
          <w:lang w:val="en-US"/>
        </w:rPr>
        <w:t xml:space="preserve"> …………………….</w:t>
      </w:r>
      <w:r w:rsidR="009C678F" w:rsidRPr="00FF5537">
        <w:rPr>
          <w:rFonts w:ascii="Arial" w:hAnsi="Arial" w:cs="Arial"/>
          <w:i/>
          <w:sz w:val="20"/>
        </w:rPr>
        <w:t xml:space="preserve"> </w:t>
      </w:r>
      <w:r w:rsidR="00F80EE2" w:rsidRPr="00FF5537">
        <w:rPr>
          <w:rFonts w:ascii="Arial" w:hAnsi="Arial" w:cs="Arial"/>
          <w:i/>
          <w:sz w:val="20"/>
        </w:rPr>
        <w:t>to extend the validity of Laos - Viet Nam Cross- Border Transport</w:t>
      </w:r>
      <w:r w:rsidR="00FF5537" w:rsidRPr="00FF5537">
        <w:rPr>
          <w:rFonts w:ascii="Arial" w:hAnsi="Arial" w:cs="Arial"/>
          <w:i/>
          <w:sz w:val="20"/>
          <w:lang w:val="en-US"/>
        </w:rPr>
        <w:t xml:space="preserve"> </w:t>
      </w:r>
      <w:r w:rsidR="00F80EE2" w:rsidRPr="00FF5537">
        <w:rPr>
          <w:rFonts w:ascii="Arial" w:hAnsi="Arial" w:cs="Arial"/>
          <w:i/>
          <w:sz w:val="20"/>
        </w:rPr>
        <w:t>Permit(s) for the fo</w:t>
      </w:r>
      <w:r w:rsidR="00FF5537" w:rsidRPr="00FF5537">
        <w:rPr>
          <w:rFonts w:ascii="Arial" w:hAnsi="Arial" w:cs="Arial"/>
          <w:i/>
          <w:sz w:val="20"/>
          <w:lang w:val="en-US"/>
        </w:rPr>
        <w:t>ll</w:t>
      </w:r>
      <w:r w:rsidR="00F80EE2" w:rsidRPr="00FF5537">
        <w:rPr>
          <w:rFonts w:ascii="Arial" w:hAnsi="Arial" w:cs="Arial"/>
          <w:i/>
          <w:sz w:val="20"/>
        </w:rPr>
        <w:t>owing vehicle(s):</w:t>
      </w:r>
    </w:p>
    <w:p w:rsidR="00F80EE2" w:rsidRPr="009C678F" w:rsidRDefault="00EF1BB8" w:rsidP="00A72CCA">
      <w:pPr>
        <w:tabs>
          <w:tab w:val="right" w:leader="dot" w:pos="7920"/>
        </w:tabs>
        <w:spacing w:before="120"/>
        <w:rPr>
          <w:rFonts w:ascii="Arial" w:hAnsi="Arial" w:cs="Arial"/>
          <w:sz w:val="20"/>
        </w:rPr>
      </w:pPr>
      <w:r>
        <w:rPr>
          <w:rFonts w:ascii="Arial" w:hAnsi="Arial" w:cs="Arial"/>
          <w:sz w:val="20"/>
          <w:lang w:val="en-US"/>
        </w:rPr>
        <w:t xml:space="preserve">- </w:t>
      </w:r>
      <w:r w:rsidR="00F80EE2" w:rsidRPr="009C678F">
        <w:rPr>
          <w:rFonts w:ascii="Arial" w:hAnsi="Arial" w:cs="Arial"/>
          <w:sz w:val="20"/>
        </w:rPr>
        <w:t xml:space="preserve">Biển số xe xin gia hạn </w:t>
      </w:r>
      <w:r w:rsidR="00F80EE2" w:rsidRPr="00EF1BB8">
        <w:rPr>
          <w:rFonts w:ascii="Arial" w:hAnsi="Arial" w:cs="Arial"/>
          <w:i/>
          <w:sz w:val="20"/>
        </w:rPr>
        <w:t>(Registration No.)</w:t>
      </w:r>
      <w:r w:rsidR="00F80EE2" w:rsidRPr="009C678F">
        <w:rPr>
          <w:rFonts w:ascii="Arial" w:hAnsi="Arial" w:cs="Arial"/>
          <w:sz w:val="20"/>
        </w:rPr>
        <w:t>:</w:t>
      </w:r>
      <w:r>
        <w:rPr>
          <w:rFonts w:ascii="Arial" w:hAnsi="Arial" w:cs="Arial"/>
          <w:sz w:val="20"/>
          <w:lang w:val="en-US"/>
        </w:rPr>
        <w:tab/>
      </w:r>
      <w:r w:rsidR="009C678F" w:rsidRPr="009C678F">
        <w:rPr>
          <w:rFonts w:ascii="Arial" w:hAnsi="Arial" w:cs="Arial"/>
          <w:sz w:val="20"/>
        </w:rPr>
        <w:t xml:space="preserve"> </w:t>
      </w:r>
    </w:p>
    <w:p w:rsidR="00F80EE2" w:rsidRPr="009C678F" w:rsidRDefault="00B8167C" w:rsidP="00E86325">
      <w:pPr>
        <w:tabs>
          <w:tab w:val="right" w:leader="dot" w:pos="8640"/>
        </w:tabs>
        <w:spacing w:before="120"/>
        <w:rPr>
          <w:rFonts w:ascii="Arial" w:hAnsi="Arial" w:cs="Arial"/>
          <w:sz w:val="20"/>
        </w:rPr>
      </w:pPr>
      <w:r w:rsidRPr="00A72CCA">
        <w:rPr>
          <w:rFonts w:ascii="Arial" w:hAnsi="Arial" w:cs="Arial"/>
          <w:sz w:val="20"/>
        </w:rPr>
        <w:t xml:space="preserve">- </w:t>
      </w:r>
      <w:r w:rsidR="00F80EE2" w:rsidRPr="009C678F">
        <w:rPr>
          <w:rFonts w:ascii="Arial" w:hAnsi="Arial" w:cs="Arial"/>
          <w:sz w:val="20"/>
        </w:rPr>
        <w:t>Giấy phép liên vận Lào - Việt số: .... Ngày cấp ...</w:t>
      </w:r>
      <w:r w:rsidRPr="00A72CCA">
        <w:rPr>
          <w:rFonts w:ascii="Arial" w:hAnsi="Arial" w:cs="Arial"/>
          <w:sz w:val="20"/>
        </w:rPr>
        <w:t xml:space="preserve">      </w:t>
      </w:r>
      <w:r w:rsidR="00F80EE2" w:rsidRPr="009C678F">
        <w:rPr>
          <w:rFonts w:ascii="Arial" w:hAnsi="Arial" w:cs="Arial"/>
          <w:sz w:val="20"/>
        </w:rPr>
        <w:t>Nơi cấp:</w:t>
      </w:r>
      <w:r w:rsidR="009C678F" w:rsidRPr="009C678F">
        <w:rPr>
          <w:rFonts w:ascii="Arial" w:hAnsi="Arial" w:cs="Arial"/>
          <w:sz w:val="20"/>
        </w:rPr>
        <w:t xml:space="preserve"> </w:t>
      </w:r>
      <w:r w:rsidRPr="00A72CCA">
        <w:rPr>
          <w:rFonts w:ascii="Arial" w:hAnsi="Arial" w:cs="Arial"/>
          <w:sz w:val="20"/>
        </w:rPr>
        <w:t xml:space="preserve">……………… </w:t>
      </w:r>
      <w:r w:rsidR="00F80EE2" w:rsidRPr="009C678F">
        <w:rPr>
          <w:rFonts w:ascii="Arial" w:hAnsi="Arial" w:cs="Arial"/>
          <w:sz w:val="20"/>
        </w:rPr>
        <w:t>Có giá trị</w:t>
      </w:r>
      <w:r w:rsidRPr="00A72CCA">
        <w:rPr>
          <w:rFonts w:ascii="Arial" w:hAnsi="Arial" w:cs="Arial"/>
          <w:sz w:val="20"/>
        </w:rPr>
        <w:t xml:space="preserve"> </w:t>
      </w:r>
      <w:r w:rsidR="00F80EE2" w:rsidRPr="009C678F">
        <w:rPr>
          <w:rFonts w:ascii="Arial" w:hAnsi="Arial" w:cs="Arial"/>
          <w:sz w:val="20"/>
        </w:rPr>
        <w:t>đến:</w:t>
      </w:r>
      <w:r w:rsidRPr="00A72CCA">
        <w:rPr>
          <w:rFonts w:ascii="Arial" w:hAnsi="Arial" w:cs="Arial"/>
          <w:sz w:val="20"/>
        </w:rPr>
        <w:t xml:space="preserve"> …….</w:t>
      </w:r>
      <w:r w:rsidR="00F23728" w:rsidRPr="00A72CCA">
        <w:rPr>
          <w:rFonts w:ascii="Arial" w:hAnsi="Arial" w:cs="Arial"/>
          <w:sz w:val="20"/>
        </w:rPr>
        <w:br/>
      </w:r>
      <w:r w:rsidR="00F80EE2" w:rsidRPr="00F23728">
        <w:rPr>
          <w:rFonts w:ascii="Arial" w:hAnsi="Arial" w:cs="Arial"/>
          <w:i/>
          <w:sz w:val="20"/>
        </w:rPr>
        <w:t>Laos - Viet Nam Cross-Border Transport Perm</w:t>
      </w:r>
      <w:r w:rsidR="00F23728" w:rsidRPr="00F23728">
        <w:rPr>
          <w:rFonts w:ascii="Arial" w:hAnsi="Arial" w:cs="Arial"/>
          <w:i/>
          <w:sz w:val="20"/>
          <w:lang w:val="en-US"/>
        </w:rPr>
        <w:t>i</w:t>
      </w:r>
      <w:r w:rsidR="00F80EE2" w:rsidRPr="00F23728">
        <w:rPr>
          <w:rFonts w:ascii="Arial" w:hAnsi="Arial" w:cs="Arial"/>
          <w:i/>
          <w:sz w:val="20"/>
        </w:rPr>
        <w:t>t No.:</w:t>
      </w:r>
      <w:r w:rsidR="00F23728" w:rsidRPr="00F23728">
        <w:rPr>
          <w:rFonts w:ascii="Arial" w:hAnsi="Arial" w:cs="Arial"/>
          <w:i/>
          <w:sz w:val="20"/>
          <w:lang w:val="en-US"/>
        </w:rPr>
        <w:t xml:space="preserve"> </w:t>
      </w:r>
      <w:r w:rsidR="00F80EE2" w:rsidRPr="00F23728">
        <w:rPr>
          <w:rFonts w:ascii="Arial" w:hAnsi="Arial" w:cs="Arial"/>
          <w:i/>
          <w:sz w:val="20"/>
        </w:rPr>
        <w:t>...Date of issue</w:t>
      </w:r>
      <w:r w:rsidR="009C678F" w:rsidRPr="00F23728">
        <w:rPr>
          <w:rFonts w:ascii="Arial" w:hAnsi="Arial" w:cs="Arial"/>
          <w:i/>
          <w:sz w:val="20"/>
        </w:rPr>
        <w:t xml:space="preserve"> </w:t>
      </w:r>
      <w:r w:rsidR="00F23728" w:rsidRPr="00F23728">
        <w:rPr>
          <w:rFonts w:ascii="Arial" w:hAnsi="Arial" w:cs="Arial"/>
          <w:i/>
          <w:sz w:val="20"/>
          <w:lang w:val="en-US"/>
        </w:rPr>
        <w:t xml:space="preserve">…… </w:t>
      </w:r>
      <w:r w:rsidR="00F80EE2" w:rsidRPr="00F23728">
        <w:rPr>
          <w:rFonts w:ascii="Arial" w:hAnsi="Arial" w:cs="Arial"/>
          <w:i/>
          <w:sz w:val="20"/>
        </w:rPr>
        <w:t>Issuing</w:t>
      </w:r>
      <w:r w:rsidR="00F23728" w:rsidRPr="00F23728">
        <w:rPr>
          <w:rFonts w:ascii="Arial" w:hAnsi="Arial" w:cs="Arial"/>
          <w:i/>
          <w:sz w:val="20"/>
          <w:lang w:val="en-US"/>
        </w:rPr>
        <w:t xml:space="preserve"> </w:t>
      </w:r>
      <w:r w:rsidR="00F80EE2" w:rsidRPr="00F23728">
        <w:rPr>
          <w:rFonts w:ascii="Arial" w:hAnsi="Arial" w:cs="Arial"/>
          <w:i/>
          <w:sz w:val="20"/>
        </w:rPr>
        <w:t>Authority...Date of exp</w:t>
      </w:r>
      <w:r w:rsidR="00F23728" w:rsidRPr="00F23728">
        <w:rPr>
          <w:rFonts w:ascii="Arial" w:hAnsi="Arial" w:cs="Arial"/>
          <w:i/>
          <w:sz w:val="20"/>
          <w:lang w:val="en-US"/>
        </w:rPr>
        <w:t>i</w:t>
      </w:r>
      <w:r w:rsidR="00F80EE2" w:rsidRPr="00F23728">
        <w:rPr>
          <w:rFonts w:ascii="Arial" w:hAnsi="Arial" w:cs="Arial"/>
          <w:i/>
          <w:sz w:val="20"/>
        </w:rPr>
        <w:t>ry</w:t>
      </w:r>
      <w:r w:rsidR="00F23728" w:rsidRPr="00F23728">
        <w:rPr>
          <w:rFonts w:ascii="Arial" w:hAnsi="Arial" w:cs="Arial"/>
          <w:i/>
          <w:sz w:val="20"/>
          <w:lang w:val="en-US"/>
        </w:rPr>
        <w:t xml:space="preserve"> ………..</w:t>
      </w:r>
      <w:r w:rsidR="009C678F" w:rsidRPr="00F23728">
        <w:rPr>
          <w:rFonts w:ascii="Arial" w:hAnsi="Arial" w:cs="Arial"/>
          <w:i/>
          <w:sz w:val="20"/>
        </w:rPr>
        <w:t xml:space="preserve"> </w:t>
      </w:r>
    </w:p>
    <w:p w:rsidR="00F80EE2" w:rsidRPr="009C678F" w:rsidRDefault="003B122D" w:rsidP="00E86325">
      <w:pPr>
        <w:tabs>
          <w:tab w:val="right" w:leader="dot" w:pos="8640"/>
        </w:tabs>
        <w:spacing w:before="120"/>
        <w:rPr>
          <w:rFonts w:ascii="Arial" w:hAnsi="Arial" w:cs="Arial"/>
          <w:sz w:val="20"/>
        </w:rPr>
      </w:pPr>
      <w:r>
        <w:rPr>
          <w:rFonts w:ascii="Arial" w:hAnsi="Arial" w:cs="Arial"/>
          <w:sz w:val="20"/>
          <w:lang w:val="en-US"/>
        </w:rPr>
        <w:t xml:space="preserve">- </w:t>
      </w:r>
      <w:r w:rsidR="00F80EE2" w:rsidRPr="009C678F">
        <w:rPr>
          <w:rFonts w:ascii="Arial" w:hAnsi="Arial" w:cs="Arial"/>
          <w:sz w:val="20"/>
        </w:rPr>
        <w:t>Thời gian nhập cảnh vào Việt Nam: ngày</w:t>
      </w:r>
      <w:r w:rsidR="009C678F" w:rsidRPr="009C678F">
        <w:rPr>
          <w:rFonts w:ascii="Arial" w:hAnsi="Arial" w:cs="Arial"/>
          <w:sz w:val="20"/>
        </w:rPr>
        <w:t xml:space="preserve"> </w:t>
      </w:r>
      <w:r>
        <w:rPr>
          <w:rFonts w:ascii="Arial" w:hAnsi="Arial" w:cs="Arial"/>
          <w:sz w:val="20"/>
          <w:lang w:val="en-US"/>
        </w:rPr>
        <w:t xml:space="preserve">……. </w:t>
      </w:r>
      <w:r w:rsidR="00F80EE2" w:rsidRPr="009C678F">
        <w:rPr>
          <w:rFonts w:ascii="Arial" w:hAnsi="Arial" w:cs="Arial"/>
          <w:sz w:val="20"/>
        </w:rPr>
        <w:t>tháng</w:t>
      </w:r>
      <w:r w:rsidR="009C678F" w:rsidRPr="009C678F">
        <w:rPr>
          <w:rFonts w:ascii="Arial" w:hAnsi="Arial" w:cs="Arial"/>
          <w:sz w:val="20"/>
        </w:rPr>
        <w:t xml:space="preserve"> </w:t>
      </w:r>
      <w:r>
        <w:rPr>
          <w:rFonts w:ascii="Arial" w:hAnsi="Arial" w:cs="Arial"/>
          <w:sz w:val="20"/>
          <w:lang w:val="en-US"/>
        </w:rPr>
        <w:t xml:space="preserve">…… </w:t>
      </w:r>
      <w:r w:rsidR="00F80EE2" w:rsidRPr="009C678F">
        <w:rPr>
          <w:rFonts w:ascii="Arial" w:hAnsi="Arial" w:cs="Arial"/>
          <w:sz w:val="20"/>
        </w:rPr>
        <w:t>năm</w:t>
      </w:r>
      <w:r w:rsidR="009C678F" w:rsidRPr="009C678F">
        <w:rPr>
          <w:rFonts w:ascii="Arial" w:hAnsi="Arial" w:cs="Arial"/>
          <w:sz w:val="20"/>
        </w:rPr>
        <w:t xml:space="preserve"> </w:t>
      </w:r>
      <w:r>
        <w:rPr>
          <w:rFonts w:ascii="Arial" w:hAnsi="Arial" w:cs="Arial"/>
          <w:sz w:val="20"/>
          <w:lang w:val="en-US"/>
        </w:rPr>
        <w:t>……………</w:t>
      </w:r>
      <w:r>
        <w:rPr>
          <w:rFonts w:ascii="Arial" w:hAnsi="Arial" w:cs="Arial"/>
          <w:sz w:val="20"/>
          <w:lang w:val="en-US"/>
        </w:rPr>
        <w:br/>
      </w:r>
      <w:r w:rsidR="00F80EE2" w:rsidRPr="00B3175A">
        <w:rPr>
          <w:rFonts w:ascii="Arial" w:hAnsi="Arial" w:cs="Arial"/>
          <w:i/>
          <w:sz w:val="20"/>
        </w:rPr>
        <w:t xml:space="preserve">Date of entry </w:t>
      </w:r>
      <w:r w:rsidRPr="00B3175A">
        <w:rPr>
          <w:rFonts w:ascii="Arial" w:hAnsi="Arial" w:cs="Arial"/>
          <w:i/>
          <w:sz w:val="20"/>
          <w:lang w:val="en-US"/>
        </w:rPr>
        <w:t>i</w:t>
      </w:r>
      <w:r w:rsidR="00F80EE2" w:rsidRPr="00B3175A">
        <w:rPr>
          <w:rFonts w:ascii="Arial" w:hAnsi="Arial" w:cs="Arial"/>
          <w:i/>
          <w:sz w:val="20"/>
        </w:rPr>
        <w:t>nto V</w:t>
      </w:r>
      <w:r w:rsidRPr="00B3175A">
        <w:rPr>
          <w:rFonts w:ascii="Arial" w:hAnsi="Arial" w:cs="Arial"/>
          <w:i/>
          <w:sz w:val="20"/>
          <w:lang w:val="en-US"/>
        </w:rPr>
        <w:t>i</w:t>
      </w:r>
      <w:r w:rsidR="00F80EE2" w:rsidRPr="00B3175A">
        <w:rPr>
          <w:rFonts w:ascii="Arial" w:hAnsi="Arial" w:cs="Arial"/>
          <w:i/>
          <w:sz w:val="20"/>
        </w:rPr>
        <w:t>et Nam:</w:t>
      </w:r>
      <w:r w:rsidR="009C678F" w:rsidRPr="00B3175A">
        <w:rPr>
          <w:rFonts w:ascii="Arial" w:hAnsi="Arial" w:cs="Arial"/>
          <w:i/>
          <w:sz w:val="20"/>
        </w:rPr>
        <w:t xml:space="preserve"> </w:t>
      </w:r>
      <w:r w:rsidRPr="00B3175A">
        <w:rPr>
          <w:rFonts w:ascii="Arial" w:hAnsi="Arial" w:cs="Arial"/>
          <w:i/>
          <w:sz w:val="20"/>
          <w:lang w:val="en-US"/>
        </w:rPr>
        <w:t xml:space="preserve">…………. </w:t>
      </w:r>
      <w:r w:rsidR="00F80EE2" w:rsidRPr="00B3175A">
        <w:rPr>
          <w:rFonts w:ascii="Arial" w:hAnsi="Arial" w:cs="Arial"/>
          <w:i/>
          <w:sz w:val="20"/>
        </w:rPr>
        <w:t>month</w:t>
      </w:r>
      <w:r w:rsidR="009C678F" w:rsidRPr="00B3175A">
        <w:rPr>
          <w:rFonts w:ascii="Arial" w:hAnsi="Arial" w:cs="Arial"/>
          <w:i/>
          <w:sz w:val="20"/>
        </w:rPr>
        <w:t xml:space="preserve"> </w:t>
      </w:r>
      <w:r w:rsidRPr="00B3175A">
        <w:rPr>
          <w:rFonts w:ascii="Arial" w:hAnsi="Arial" w:cs="Arial"/>
          <w:i/>
          <w:sz w:val="20"/>
          <w:lang w:val="en-US"/>
        </w:rPr>
        <w:t xml:space="preserve">……. </w:t>
      </w:r>
      <w:r w:rsidR="00F80EE2" w:rsidRPr="00B3175A">
        <w:rPr>
          <w:rFonts w:ascii="Arial" w:hAnsi="Arial" w:cs="Arial"/>
          <w:i/>
          <w:sz w:val="20"/>
        </w:rPr>
        <w:t>year</w:t>
      </w:r>
      <w:r w:rsidRPr="00B3175A">
        <w:rPr>
          <w:rFonts w:ascii="Arial" w:hAnsi="Arial" w:cs="Arial"/>
          <w:i/>
          <w:sz w:val="20"/>
          <w:lang w:val="en-US"/>
        </w:rPr>
        <w:t xml:space="preserve"> ………………</w:t>
      </w:r>
      <w:r w:rsidR="009C678F" w:rsidRPr="009C678F">
        <w:rPr>
          <w:rFonts w:ascii="Arial" w:hAnsi="Arial" w:cs="Arial"/>
          <w:sz w:val="20"/>
        </w:rPr>
        <w:t xml:space="preserve"> </w:t>
      </w:r>
    </w:p>
    <w:p w:rsidR="00F80EE2" w:rsidRPr="009C678F" w:rsidRDefault="00BC7FB6" w:rsidP="00E86325">
      <w:pPr>
        <w:tabs>
          <w:tab w:val="right" w:leader="dot" w:pos="8640"/>
        </w:tabs>
        <w:spacing w:before="120"/>
        <w:rPr>
          <w:rFonts w:ascii="Arial" w:hAnsi="Arial" w:cs="Arial"/>
          <w:sz w:val="20"/>
        </w:rPr>
      </w:pPr>
      <w:r>
        <w:rPr>
          <w:rFonts w:ascii="Arial" w:hAnsi="Arial" w:cs="Arial"/>
          <w:sz w:val="20"/>
          <w:lang w:val="en-US"/>
        </w:rPr>
        <w:t xml:space="preserve">- </w:t>
      </w:r>
      <w:r w:rsidR="00F80EE2" w:rsidRPr="009C678F">
        <w:rPr>
          <w:rFonts w:ascii="Arial" w:hAnsi="Arial" w:cs="Arial"/>
          <w:sz w:val="20"/>
        </w:rPr>
        <w:t>Thời hạn đề nghị được gia hạn thêm (lựa chọn 1 trong 2 nội dung sau để khai):</w:t>
      </w:r>
      <w:r>
        <w:rPr>
          <w:rFonts w:ascii="Arial" w:hAnsi="Arial" w:cs="Arial"/>
          <w:sz w:val="20"/>
          <w:lang w:val="en-US"/>
        </w:rPr>
        <w:br/>
      </w:r>
      <w:r w:rsidR="00F80EE2" w:rsidRPr="00BC7FB6">
        <w:rPr>
          <w:rFonts w:ascii="Arial" w:hAnsi="Arial" w:cs="Arial"/>
          <w:i/>
          <w:sz w:val="20"/>
        </w:rPr>
        <w:t xml:space="preserve">Proposed extended duration (choose </w:t>
      </w:r>
      <w:r w:rsidRPr="00BC7FB6">
        <w:rPr>
          <w:rFonts w:ascii="Arial" w:hAnsi="Arial" w:cs="Arial"/>
          <w:i/>
          <w:sz w:val="20"/>
          <w:lang w:val="en-US"/>
        </w:rPr>
        <w:t>o</w:t>
      </w:r>
      <w:r w:rsidR="00F80EE2" w:rsidRPr="00BC7FB6">
        <w:rPr>
          <w:rFonts w:ascii="Arial" w:hAnsi="Arial" w:cs="Arial"/>
          <w:i/>
          <w:sz w:val="20"/>
        </w:rPr>
        <w:t>ne of the two fo</w:t>
      </w:r>
      <w:r w:rsidRPr="00BC7FB6">
        <w:rPr>
          <w:rFonts w:ascii="Arial" w:hAnsi="Arial" w:cs="Arial"/>
          <w:i/>
          <w:sz w:val="20"/>
          <w:lang w:val="en-US"/>
        </w:rPr>
        <w:t>ll</w:t>
      </w:r>
      <w:r w:rsidR="00F80EE2" w:rsidRPr="00BC7FB6">
        <w:rPr>
          <w:rFonts w:ascii="Arial" w:hAnsi="Arial" w:cs="Arial"/>
          <w:i/>
          <w:sz w:val="20"/>
        </w:rPr>
        <w:t>ow</w:t>
      </w:r>
      <w:r w:rsidRPr="00BC7FB6">
        <w:rPr>
          <w:rFonts w:ascii="Arial" w:hAnsi="Arial" w:cs="Arial"/>
          <w:i/>
          <w:sz w:val="20"/>
          <w:lang w:val="en-US"/>
        </w:rPr>
        <w:t>i</w:t>
      </w:r>
      <w:r w:rsidR="00F80EE2" w:rsidRPr="00BC7FB6">
        <w:rPr>
          <w:rFonts w:ascii="Arial" w:hAnsi="Arial" w:cs="Arial"/>
          <w:i/>
          <w:sz w:val="20"/>
        </w:rPr>
        <w:t>ng options):</w:t>
      </w:r>
    </w:p>
    <w:p w:rsidR="00F80EE2" w:rsidRPr="009C678F" w:rsidRDefault="00F80EE2" w:rsidP="00E86325">
      <w:pPr>
        <w:tabs>
          <w:tab w:val="right" w:leader="dot" w:pos="8640"/>
        </w:tabs>
        <w:spacing w:before="120"/>
        <w:rPr>
          <w:rFonts w:ascii="Arial" w:hAnsi="Arial" w:cs="Arial"/>
          <w:sz w:val="20"/>
        </w:rPr>
      </w:pPr>
      <w:r w:rsidRPr="009C678F">
        <w:rPr>
          <w:rFonts w:ascii="Arial" w:hAnsi="Arial" w:cs="Arial"/>
          <w:sz w:val="20"/>
        </w:rPr>
        <w:t>+ Gia hạn Giấy phép liên vận</w:t>
      </w:r>
      <w:r w:rsidR="0050548A" w:rsidRPr="00A72CCA">
        <w:rPr>
          <w:rFonts w:ascii="Arial" w:hAnsi="Arial" w:cs="Arial"/>
          <w:sz w:val="20"/>
        </w:rPr>
        <w:t>:</w:t>
      </w:r>
      <w:r w:rsidRPr="009C678F">
        <w:rPr>
          <w:rFonts w:ascii="Arial" w:hAnsi="Arial" w:cs="Arial"/>
          <w:sz w:val="20"/>
        </w:rPr>
        <w:t xml:space="preserve"> </w:t>
      </w:r>
      <w:r w:rsidRPr="004B7FE2">
        <w:rPr>
          <w:rFonts w:ascii="Arial" w:hAnsi="Arial" w:cs="Arial"/>
          <w:i/>
          <w:sz w:val="20"/>
        </w:rPr>
        <w:t xml:space="preserve">....ngày, từ ngày ... tháng ... năm ... đến ngày ... </w:t>
      </w:r>
      <w:r w:rsidR="006F5581" w:rsidRPr="004B7FE2">
        <w:rPr>
          <w:rFonts w:ascii="Arial" w:hAnsi="Arial" w:cs="Arial"/>
          <w:i/>
          <w:sz w:val="20"/>
          <w:highlight w:val="white"/>
        </w:rPr>
        <w:t>tháng</w:t>
      </w:r>
      <w:r w:rsidRPr="004B7FE2">
        <w:rPr>
          <w:rFonts w:ascii="Arial" w:hAnsi="Arial" w:cs="Arial"/>
          <w:i/>
          <w:sz w:val="20"/>
        </w:rPr>
        <w:t xml:space="preserve"> ... năm ...</w:t>
      </w:r>
      <w:r w:rsidR="004B7FE2" w:rsidRPr="00A72CCA">
        <w:rPr>
          <w:rFonts w:ascii="Arial" w:hAnsi="Arial" w:cs="Arial"/>
          <w:i/>
          <w:sz w:val="20"/>
        </w:rPr>
        <w:br/>
      </w:r>
      <w:r w:rsidRPr="004B7FE2">
        <w:rPr>
          <w:rFonts w:ascii="Arial" w:hAnsi="Arial" w:cs="Arial"/>
          <w:i/>
          <w:sz w:val="20"/>
        </w:rPr>
        <w:t>Extension for:</w:t>
      </w:r>
      <w:r w:rsidR="009C678F" w:rsidRPr="004B7FE2">
        <w:rPr>
          <w:rFonts w:ascii="Arial" w:hAnsi="Arial" w:cs="Arial"/>
          <w:i/>
          <w:sz w:val="20"/>
        </w:rPr>
        <w:t xml:space="preserve"> </w:t>
      </w:r>
      <w:r w:rsidR="004B7FE2" w:rsidRPr="004B7FE2">
        <w:rPr>
          <w:rFonts w:ascii="Arial" w:hAnsi="Arial" w:cs="Arial"/>
          <w:i/>
          <w:sz w:val="20"/>
          <w:lang w:val="en-US"/>
        </w:rPr>
        <w:t xml:space="preserve">… … </w:t>
      </w:r>
      <w:r w:rsidRPr="004B7FE2">
        <w:rPr>
          <w:rFonts w:ascii="Arial" w:hAnsi="Arial" w:cs="Arial"/>
          <w:i/>
          <w:sz w:val="20"/>
        </w:rPr>
        <w:t>days, from date</w:t>
      </w:r>
      <w:r w:rsidR="009C678F" w:rsidRPr="004B7FE2">
        <w:rPr>
          <w:rFonts w:ascii="Arial" w:hAnsi="Arial" w:cs="Arial"/>
          <w:i/>
          <w:sz w:val="20"/>
        </w:rPr>
        <w:t xml:space="preserve"> </w:t>
      </w:r>
      <w:r w:rsidR="004B7FE2" w:rsidRPr="004B7FE2">
        <w:rPr>
          <w:rFonts w:ascii="Arial" w:hAnsi="Arial" w:cs="Arial"/>
          <w:i/>
          <w:sz w:val="20"/>
          <w:lang w:val="en-US"/>
        </w:rPr>
        <w:t xml:space="preserve">… …. </w:t>
      </w:r>
      <w:r w:rsidRPr="004B7FE2">
        <w:rPr>
          <w:rFonts w:ascii="Arial" w:hAnsi="Arial" w:cs="Arial"/>
          <w:i/>
          <w:sz w:val="20"/>
        </w:rPr>
        <w:t xml:space="preserve">month </w:t>
      </w:r>
      <w:r w:rsidR="004B7FE2" w:rsidRPr="004B7FE2">
        <w:rPr>
          <w:rFonts w:ascii="Arial" w:hAnsi="Arial" w:cs="Arial"/>
          <w:i/>
          <w:sz w:val="20"/>
          <w:lang w:val="en-US"/>
        </w:rPr>
        <w:t xml:space="preserve">…. </w:t>
      </w:r>
      <w:r w:rsidRPr="004B7FE2">
        <w:rPr>
          <w:rFonts w:ascii="Arial" w:hAnsi="Arial" w:cs="Arial"/>
          <w:i/>
          <w:sz w:val="20"/>
        </w:rPr>
        <w:t>year</w:t>
      </w:r>
      <w:r w:rsidR="009C678F" w:rsidRPr="004B7FE2">
        <w:rPr>
          <w:rFonts w:ascii="Arial" w:hAnsi="Arial" w:cs="Arial"/>
          <w:i/>
          <w:sz w:val="20"/>
        </w:rPr>
        <w:t xml:space="preserve"> </w:t>
      </w:r>
      <w:r w:rsidR="004B7FE2" w:rsidRPr="004B7FE2">
        <w:rPr>
          <w:rFonts w:ascii="Arial" w:hAnsi="Arial" w:cs="Arial"/>
          <w:i/>
          <w:sz w:val="20"/>
          <w:lang w:val="en-US"/>
        </w:rPr>
        <w:t xml:space="preserve">…. …. </w:t>
      </w:r>
      <w:r w:rsidRPr="004B7FE2">
        <w:rPr>
          <w:rFonts w:ascii="Arial" w:hAnsi="Arial" w:cs="Arial"/>
          <w:i/>
          <w:sz w:val="20"/>
        </w:rPr>
        <w:t>to date</w:t>
      </w:r>
      <w:r w:rsidR="009C678F" w:rsidRPr="004B7FE2">
        <w:rPr>
          <w:rFonts w:ascii="Arial" w:hAnsi="Arial" w:cs="Arial"/>
          <w:i/>
          <w:sz w:val="20"/>
        </w:rPr>
        <w:t xml:space="preserve"> </w:t>
      </w:r>
      <w:r w:rsidR="004B7FE2" w:rsidRPr="004B7FE2">
        <w:rPr>
          <w:rFonts w:ascii="Arial" w:hAnsi="Arial" w:cs="Arial"/>
          <w:i/>
          <w:sz w:val="20"/>
          <w:lang w:val="en-US"/>
        </w:rPr>
        <w:t xml:space="preserve">… …. </w:t>
      </w:r>
      <w:r w:rsidRPr="004B7FE2">
        <w:rPr>
          <w:rFonts w:ascii="Arial" w:hAnsi="Arial" w:cs="Arial"/>
          <w:i/>
          <w:sz w:val="20"/>
        </w:rPr>
        <w:t>month ...</w:t>
      </w:r>
      <w:r w:rsidR="004B7FE2" w:rsidRPr="004B7FE2">
        <w:rPr>
          <w:rFonts w:ascii="Arial" w:hAnsi="Arial" w:cs="Arial"/>
          <w:i/>
          <w:sz w:val="20"/>
          <w:lang w:val="en-US"/>
        </w:rPr>
        <w:t xml:space="preserve"> </w:t>
      </w:r>
      <w:r w:rsidRPr="004B7FE2">
        <w:rPr>
          <w:rFonts w:ascii="Arial" w:hAnsi="Arial" w:cs="Arial"/>
          <w:i/>
          <w:sz w:val="20"/>
        </w:rPr>
        <w:t>year</w:t>
      </w:r>
      <w:r w:rsidR="004B7FE2" w:rsidRPr="004B7FE2">
        <w:rPr>
          <w:rFonts w:ascii="Arial" w:hAnsi="Arial" w:cs="Arial"/>
          <w:i/>
          <w:sz w:val="20"/>
          <w:lang w:val="en-US"/>
        </w:rPr>
        <w:t xml:space="preserve"> …..</w:t>
      </w:r>
      <w:r w:rsidR="009C678F" w:rsidRPr="009C678F">
        <w:rPr>
          <w:rFonts w:ascii="Arial" w:hAnsi="Arial" w:cs="Arial"/>
          <w:sz w:val="20"/>
        </w:rPr>
        <w:t xml:space="preserve"> </w:t>
      </w:r>
    </w:p>
    <w:p w:rsidR="00F80EE2" w:rsidRPr="009C678F" w:rsidRDefault="00F80EE2" w:rsidP="00E86325">
      <w:pPr>
        <w:tabs>
          <w:tab w:val="right" w:leader="dot" w:pos="8640"/>
        </w:tabs>
        <w:spacing w:before="120"/>
        <w:rPr>
          <w:rFonts w:ascii="Arial" w:hAnsi="Arial" w:cs="Arial"/>
          <w:sz w:val="20"/>
        </w:rPr>
      </w:pPr>
      <w:r w:rsidRPr="009C678F">
        <w:rPr>
          <w:rFonts w:ascii="Arial" w:hAnsi="Arial" w:cs="Arial"/>
          <w:sz w:val="20"/>
        </w:rPr>
        <w:t>+ Gia hạn chuyến đi:</w:t>
      </w:r>
      <w:r w:rsidR="009C678F" w:rsidRPr="009C678F">
        <w:rPr>
          <w:rFonts w:ascii="Arial" w:hAnsi="Arial" w:cs="Arial"/>
          <w:sz w:val="20"/>
        </w:rPr>
        <w:t xml:space="preserve"> </w:t>
      </w:r>
      <w:r w:rsidR="00FC4CCD" w:rsidRPr="00A72CCA">
        <w:rPr>
          <w:rFonts w:ascii="Arial" w:hAnsi="Arial" w:cs="Arial"/>
          <w:sz w:val="20"/>
        </w:rPr>
        <w:t xml:space="preserve">…….. </w:t>
      </w:r>
      <w:r w:rsidRPr="009C678F">
        <w:rPr>
          <w:rFonts w:ascii="Arial" w:hAnsi="Arial" w:cs="Arial"/>
          <w:sz w:val="20"/>
        </w:rPr>
        <w:t>ngày, từ ngày ... tháng ... năm ... đến ngày ... tháng ...</w:t>
      </w:r>
      <w:r w:rsidR="00FC4CCD" w:rsidRPr="00A72CCA">
        <w:rPr>
          <w:rFonts w:ascii="Arial" w:hAnsi="Arial" w:cs="Arial"/>
          <w:sz w:val="20"/>
        </w:rPr>
        <w:t xml:space="preserve"> </w:t>
      </w:r>
      <w:r w:rsidRPr="009C678F">
        <w:rPr>
          <w:rFonts w:ascii="Arial" w:hAnsi="Arial" w:cs="Arial"/>
          <w:sz w:val="20"/>
        </w:rPr>
        <w:t>năm</w:t>
      </w:r>
      <w:r w:rsidR="00FC4CCD" w:rsidRPr="00A72CCA">
        <w:rPr>
          <w:rFonts w:ascii="Arial" w:hAnsi="Arial" w:cs="Arial"/>
          <w:sz w:val="20"/>
        </w:rPr>
        <w:t>……..</w:t>
      </w:r>
      <w:r w:rsidR="00FC4CCD" w:rsidRPr="00A72CCA">
        <w:rPr>
          <w:rFonts w:ascii="Arial" w:hAnsi="Arial" w:cs="Arial"/>
          <w:sz w:val="20"/>
        </w:rPr>
        <w:br/>
      </w:r>
      <w:r w:rsidRPr="00FC4CCD">
        <w:rPr>
          <w:rFonts w:ascii="Arial" w:hAnsi="Arial" w:cs="Arial"/>
          <w:i/>
          <w:sz w:val="20"/>
        </w:rPr>
        <w:lastRenderedPageBreak/>
        <w:t>Extension for Journey:</w:t>
      </w:r>
      <w:r w:rsidR="009C678F" w:rsidRPr="00FC4CCD">
        <w:rPr>
          <w:rFonts w:ascii="Arial" w:hAnsi="Arial" w:cs="Arial"/>
          <w:i/>
          <w:sz w:val="20"/>
        </w:rPr>
        <w:t xml:space="preserve"> </w:t>
      </w:r>
      <w:r w:rsidR="00FC4CCD" w:rsidRPr="00FC4CCD">
        <w:rPr>
          <w:rFonts w:ascii="Arial" w:hAnsi="Arial" w:cs="Arial"/>
          <w:i/>
          <w:sz w:val="20"/>
          <w:lang w:val="en-US"/>
        </w:rPr>
        <w:t xml:space="preserve">… … … … </w:t>
      </w:r>
      <w:r w:rsidRPr="00FC4CCD">
        <w:rPr>
          <w:rFonts w:ascii="Arial" w:hAnsi="Arial" w:cs="Arial"/>
          <w:i/>
          <w:sz w:val="20"/>
        </w:rPr>
        <w:t>days, from date ... month ... year ... to date ...</w:t>
      </w:r>
      <w:r w:rsidR="00FC4CCD" w:rsidRPr="00FC4CCD">
        <w:rPr>
          <w:rFonts w:ascii="Arial" w:hAnsi="Arial" w:cs="Arial"/>
          <w:i/>
          <w:sz w:val="20"/>
          <w:lang w:val="en-US"/>
        </w:rPr>
        <w:t xml:space="preserve"> </w:t>
      </w:r>
      <w:r w:rsidRPr="00FC4CCD">
        <w:rPr>
          <w:rFonts w:ascii="Arial" w:hAnsi="Arial" w:cs="Arial"/>
          <w:i/>
          <w:sz w:val="20"/>
        </w:rPr>
        <w:t>month... year...</w:t>
      </w:r>
    </w:p>
    <w:p w:rsidR="00F80EE2" w:rsidRDefault="00CD26BF" w:rsidP="00A72CCA">
      <w:pPr>
        <w:tabs>
          <w:tab w:val="right" w:leader="dot" w:pos="7920"/>
        </w:tabs>
        <w:spacing w:before="120"/>
        <w:rPr>
          <w:rFonts w:ascii="Arial" w:hAnsi="Arial" w:cs="Arial"/>
          <w:sz w:val="20"/>
          <w:lang w:val="en-US"/>
        </w:rPr>
      </w:pPr>
      <w:r>
        <w:rPr>
          <w:rFonts w:ascii="Arial" w:hAnsi="Arial" w:cs="Arial"/>
          <w:sz w:val="20"/>
          <w:lang w:val="en-US"/>
        </w:rPr>
        <w:t xml:space="preserve">5. </w:t>
      </w:r>
      <w:r w:rsidR="00F80EE2" w:rsidRPr="009C678F">
        <w:rPr>
          <w:rFonts w:ascii="Arial" w:hAnsi="Arial" w:cs="Arial"/>
          <w:sz w:val="20"/>
        </w:rPr>
        <w:t xml:space="preserve">Lý do đề nghị gia hạn </w:t>
      </w:r>
      <w:r w:rsidR="00F80EE2" w:rsidRPr="00CD26BF">
        <w:rPr>
          <w:rFonts w:ascii="Arial" w:hAnsi="Arial" w:cs="Arial"/>
          <w:i/>
          <w:sz w:val="20"/>
        </w:rPr>
        <w:t>(The reasons for extension)</w:t>
      </w:r>
      <w:r w:rsidR="00F80EE2" w:rsidRPr="009C678F">
        <w:rPr>
          <w:rFonts w:ascii="Arial" w:hAnsi="Arial" w:cs="Arial"/>
          <w:sz w:val="20"/>
        </w:rPr>
        <w:t>:</w:t>
      </w:r>
      <w:r>
        <w:rPr>
          <w:rFonts w:ascii="Arial" w:hAnsi="Arial" w:cs="Arial"/>
          <w:sz w:val="20"/>
          <w:lang w:val="en-US"/>
        </w:rPr>
        <w:tab/>
      </w:r>
    </w:p>
    <w:p w:rsidR="00CD26BF" w:rsidRDefault="00CD26BF" w:rsidP="00A72CCA">
      <w:pPr>
        <w:tabs>
          <w:tab w:val="right" w:leader="dot" w:pos="7920"/>
        </w:tabs>
        <w:spacing w:before="120"/>
        <w:rPr>
          <w:rFonts w:ascii="Arial" w:hAnsi="Arial" w:cs="Arial"/>
          <w:sz w:val="20"/>
          <w:lang w:val="en-US"/>
        </w:rPr>
      </w:pPr>
      <w:r>
        <w:rPr>
          <w:rFonts w:ascii="Arial" w:hAnsi="Arial" w:cs="Arial"/>
          <w:sz w:val="20"/>
          <w:lang w:val="en-US"/>
        </w:rPr>
        <w:tab/>
      </w:r>
    </w:p>
    <w:p w:rsidR="00CD26BF" w:rsidRPr="00CD26BF" w:rsidRDefault="00CD26BF" w:rsidP="00A72CCA">
      <w:pPr>
        <w:tabs>
          <w:tab w:val="right" w:leader="dot" w:pos="7920"/>
        </w:tabs>
        <w:spacing w:before="120"/>
        <w:rPr>
          <w:rFonts w:ascii="Arial" w:hAnsi="Arial" w:cs="Arial"/>
          <w:sz w:val="20"/>
          <w:lang w:val="en-US"/>
        </w:rPr>
      </w:pPr>
      <w:r>
        <w:rPr>
          <w:rFonts w:ascii="Arial" w:hAnsi="Arial" w:cs="Arial"/>
          <w:sz w:val="20"/>
          <w:lang w:val="en-US"/>
        </w:rPr>
        <w:tab/>
      </w:r>
    </w:p>
    <w:p w:rsidR="00F80EE2" w:rsidRPr="00BA1A77" w:rsidRDefault="00BA1A77" w:rsidP="00E86325">
      <w:pPr>
        <w:tabs>
          <w:tab w:val="right" w:leader="dot" w:pos="8640"/>
        </w:tabs>
        <w:spacing w:before="120"/>
        <w:rPr>
          <w:rFonts w:ascii="Arial" w:hAnsi="Arial" w:cs="Arial"/>
          <w:sz w:val="20"/>
          <w:lang w:val="en-US"/>
        </w:rPr>
      </w:pPr>
      <w:r>
        <w:rPr>
          <w:rFonts w:ascii="Arial" w:hAnsi="Arial" w:cs="Arial"/>
          <w:sz w:val="20"/>
          <w:lang w:val="en-US"/>
        </w:rPr>
        <w:t xml:space="preserve">6. </w:t>
      </w:r>
      <w:r w:rsidR="00F80EE2" w:rsidRPr="009C678F">
        <w:rPr>
          <w:rFonts w:ascii="Arial" w:hAnsi="Arial" w:cs="Arial"/>
          <w:sz w:val="20"/>
        </w:rPr>
        <w:t xml:space="preserve">Chúng tôi xin cam kết </w:t>
      </w:r>
      <w:r w:rsidR="00F80EE2" w:rsidRPr="00BA1A77">
        <w:rPr>
          <w:rFonts w:ascii="Arial" w:hAnsi="Arial" w:cs="Arial"/>
          <w:i/>
          <w:sz w:val="20"/>
        </w:rPr>
        <w:t>(We comm</w:t>
      </w:r>
      <w:r w:rsidRPr="00BA1A77">
        <w:rPr>
          <w:rFonts w:ascii="Arial" w:hAnsi="Arial" w:cs="Arial"/>
          <w:i/>
          <w:sz w:val="20"/>
          <w:lang w:val="en-US"/>
        </w:rPr>
        <w:t>it</w:t>
      </w:r>
      <w:r w:rsidR="00F80EE2" w:rsidRPr="00BA1A77">
        <w:rPr>
          <w:rFonts w:ascii="Arial" w:hAnsi="Arial" w:cs="Arial"/>
          <w:i/>
          <w:sz w:val="20"/>
        </w:rPr>
        <w:t>)</w:t>
      </w:r>
      <w:r>
        <w:rPr>
          <w:rFonts w:ascii="Arial" w:hAnsi="Arial" w:cs="Arial"/>
          <w:sz w:val="20"/>
          <w:lang w:val="en-US"/>
        </w:rPr>
        <w:t>:</w:t>
      </w:r>
    </w:p>
    <w:p w:rsidR="0080318D" w:rsidRPr="009C678F" w:rsidRDefault="002457C3" w:rsidP="00E86325">
      <w:pPr>
        <w:tabs>
          <w:tab w:val="right" w:leader="dot" w:pos="8640"/>
        </w:tabs>
        <w:spacing w:before="120"/>
        <w:rPr>
          <w:rFonts w:ascii="Arial" w:hAnsi="Arial" w:cs="Arial"/>
          <w:sz w:val="20"/>
        </w:rPr>
      </w:pPr>
      <w:r>
        <w:rPr>
          <w:rFonts w:ascii="Arial" w:hAnsi="Arial" w:cs="Arial"/>
          <w:sz w:val="20"/>
          <w:lang w:val="en-US"/>
        </w:rPr>
        <w:t xml:space="preserve">a) </w:t>
      </w:r>
      <w:r w:rsidR="0080318D" w:rsidRPr="009C678F">
        <w:rPr>
          <w:rFonts w:ascii="Arial" w:hAnsi="Arial" w:cs="Arial"/>
          <w:sz w:val="20"/>
        </w:rPr>
        <w:t xml:space="preserve">Chịu trách nhiệm hoàn toàn về sự trung thực và sự chính xác của nội dung Đơn đề nghị gia hạn Giấy phép liên vận Lào - Việt cho phương tiện và các văn bản kèm theo </w:t>
      </w:r>
      <w:r w:rsidR="0080318D" w:rsidRPr="000167A3">
        <w:rPr>
          <w:rFonts w:ascii="Arial" w:hAnsi="Arial" w:cs="Arial"/>
          <w:i/>
          <w:sz w:val="20"/>
        </w:rPr>
        <w:t>(To take full responsibility for the truth</w:t>
      </w:r>
      <w:r w:rsidRPr="000167A3">
        <w:rPr>
          <w:rFonts w:ascii="Arial" w:hAnsi="Arial" w:cs="Arial"/>
          <w:i/>
          <w:sz w:val="20"/>
          <w:lang w:val="en-US"/>
        </w:rPr>
        <w:t>f</w:t>
      </w:r>
      <w:r w:rsidR="0080318D" w:rsidRPr="000167A3">
        <w:rPr>
          <w:rFonts w:ascii="Arial" w:hAnsi="Arial" w:cs="Arial"/>
          <w:i/>
          <w:sz w:val="20"/>
        </w:rPr>
        <w:t>ulness and accuracy of the application for extending Laos-Viet Nam Cross-Border Transport Permit for vehicles and the attached documents).</w:t>
      </w:r>
    </w:p>
    <w:p w:rsidR="0080318D" w:rsidRDefault="000167A3" w:rsidP="00E86325">
      <w:pPr>
        <w:tabs>
          <w:tab w:val="right" w:leader="dot" w:pos="8640"/>
        </w:tabs>
        <w:spacing w:before="120"/>
        <w:rPr>
          <w:rFonts w:ascii="Arial" w:hAnsi="Arial" w:cs="Arial"/>
          <w:sz w:val="20"/>
          <w:lang w:val="en-US"/>
        </w:rPr>
      </w:pPr>
      <w:r w:rsidRPr="00A72CCA">
        <w:rPr>
          <w:rFonts w:ascii="Arial" w:hAnsi="Arial" w:cs="Arial"/>
          <w:sz w:val="20"/>
        </w:rPr>
        <w:t xml:space="preserve">b) </w:t>
      </w:r>
      <w:r w:rsidR="0080318D" w:rsidRPr="009C678F">
        <w:rPr>
          <w:rFonts w:ascii="Arial" w:hAnsi="Arial" w:cs="Arial"/>
          <w:sz w:val="20"/>
        </w:rPr>
        <w:t>Chấp hành nghiêm chỉnh mọi quy định của pháp luật Việt Nam cũng như những quy định ghi trong N</w:t>
      </w:r>
      <w:r w:rsidRPr="00A72CCA">
        <w:rPr>
          <w:rFonts w:ascii="Arial" w:hAnsi="Arial" w:cs="Arial"/>
          <w:sz w:val="20"/>
        </w:rPr>
        <w:t>g</w:t>
      </w:r>
      <w:r w:rsidR="0080318D" w:rsidRPr="009C678F">
        <w:rPr>
          <w:rFonts w:ascii="Arial" w:hAnsi="Arial" w:cs="Arial"/>
          <w:sz w:val="20"/>
        </w:rPr>
        <w:t>hị định thư thực hiện Hiệp định tạo điều kiện thuận lợi cho phương tiện cơ giới đườn</w:t>
      </w:r>
      <w:r w:rsidRPr="00A72CCA">
        <w:rPr>
          <w:rFonts w:ascii="Arial" w:hAnsi="Arial" w:cs="Arial"/>
          <w:sz w:val="20"/>
        </w:rPr>
        <w:t>g</w:t>
      </w:r>
      <w:r w:rsidR="0080318D" w:rsidRPr="009C678F">
        <w:rPr>
          <w:rFonts w:ascii="Arial" w:hAnsi="Arial" w:cs="Arial"/>
          <w:sz w:val="20"/>
        </w:rPr>
        <w:t xml:space="preserve"> bộ qua lại biên giới giữa Lào và Việt Nam. </w:t>
      </w:r>
      <w:r w:rsidR="0080318D" w:rsidRPr="0044607B">
        <w:rPr>
          <w:rFonts w:ascii="Arial" w:hAnsi="Arial" w:cs="Arial"/>
          <w:i/>
          <w:sz w:val="20"/>
        </w:rPr>
        <w:t>(T</w:t>
      </w:r>
      <w:r w:rsidRPr="0044607B">
        <w:rPr>
          <w:rFonts w:ascii="Arial" w:hAnsi="Arial" w:cs="Arial"/>
          <w:i/>
          <w:sz w:val="20"/>
          <w:lang w:val="en-US"/>
        </w:rPr>
        <w:t>o</w:t>
      </w:r>
      <w:r w:rsidR="0080318D" w:rsidRPr="0044607B">
        <w:rPr>
          <w:rFonts w:ascii="Arial" w:hAnsi="Arial" w:cs="Arial"/>
          <w:i/>
          <w:sz w:val="20"/>
        </w:rPr>
        <w:t xml:space="preserve"> comply strict</w:t>
      </w:r>
      <w:r w:rsidRPr="0044607B">
        <w:rPr>
          <w:rFonts w:ascii="Arial" w:hAnsi="Arial" w:cs="Arial"/>
          <w:i/>
          <w:sz w:val="20"/>
          <w:lang w:val="en-US"/>
        </w:rPr>
        <w:t>l</w:t>
      </w:r>
      <w:r w:rsidR="0080318D" w:rsidRPr="0044607B">
        <w:rPr>
          <w:rFonts w:ascii="Arial" w:hAnsi="Arial" w:cs="Arial"/>
          <w:i/>
          <w:sz w:val="20"/>
        </w:rPr>
        <w:t>y with all provisions of V</w:t>
      </w:r>
      <w:r w:rsidRPr="0044607B">
        <w:rPr>
          <w:rFonts w:ascii="Arial" w:hAnsi="Arial" w:cs="Arial"/>
          <w:i/>
          <w:sz w:val="20"/>
          <w:lang w:val="en-US"/>
        </w:rPr>
        <w:t>i</w:t>
      </w:r>
      <w:r w:rsidR="0080318D" w:rsidRPr="0044607B">
        <w:rPr>
          <w:rFonts w:ascii="Arial" w:hAnsi="Arial" w:cs="Arial"/>
          <w:i/>
          <w:sz w:val="20"/>
        </w:rPr>
        <w:t>etnamese Laws as we</w:t>
      </w:r>
      <w:r w:rsidRPr="0044607B">
        <w:rPr>
          <w:rFonts w:ascii="Arial" w:hAnsi="Arial" w:cs="Arial"/>
          <w:i/>
          <w:sz w:val="20"/>
          <w:lang w:val="en-US"/>
        </w:rPr>
        <w:t>ll</w:t>
      </w:r>
      <w:r w:rsidR="0080318D" w:rsidRPr="0044607B">
        <w:rPr>
          <w:rFonts w:ascii="Arial" w:hAnsi="Arial" w:cs="Arial"/>
          <w:i/>
          <w:sz w:val="20"/>
        </w:rPr>
        <w:t xml:space="preserve"> as the provis</w:t>
      </w:r>
      <w:r w:rsidRPr="0044607B">
        <w:rPr>
          <w:rFonts w:ascii="Arial" w:hAnsi="Arial" w:cs="Arial"/>
          <w:i/>
          <w:sz w:val="20"/>
          <w:lang w:val="en-US"/>
        </w:rPr>
        <w:t>i</w:t>
      </w:r>
      <w:r w:rsidR="0080318D" w:rsidRPr="0044607B">
        <w:rPr>
          <w:rFonts w:ascii="Arial" w:hAnsi="Arial" w:cs="Arial"/>
          <w:i/>
          <w:sz w:val="20"/>
        </w:rPr>
        <w:t>ons of the Protocol to Implement the Agreement to Facilitate Cross-border Movement of Motor vehicles between Laos and Viet Nam).</w:t>
      </w:r>
    </w:p>
    <w:p w:rsidR="007B2387" w:rsidRDefault="007B2387" w:rsidP="00E86325">
      <w:pPr>
        <w:tabs>
          <w:tab w:val="right" w:leader="dot" w:pos="8640"/>
        </w:tabs>
        <w:spacing w:before="120"/>
        <w:rPr>
          <w:rFonts w:ascii="Arial" w:hAnsi="Arial" w:cs="Arial"/>
          <w:sz w:val="20"/>
          <w:lang w:val="en-US"/>
        </w:rPr>
      </w:pPr>
    </w:p>
    <w:tbl>
      <w:tblPr>
        <w:tblW w:w="0" w:type="auto"/>
        <w:tblLook w:val="01E0"/>
      </w:tblPr>
      <w:tblGrid>
        <w:gridCol w:w="2628"/>
        <w:gridCol w:w="6228"/>
      </w:tblGrid>
      <w:tr w:rsidR="007B2387" w:rsidRPr="007935D1" w:rsidTr="007935D1">
        <w:tc>
          <w:tcPr>
            <w:tcW w:w="2628" w:type="dxa"/>
          </w:tcPr>
          <w:p w:rsidR="007B2387" w:rsidRPr="007935D1" w:rsidRDefault="007B2387" w:rsidP="007935D1">
            <w:pPr>
              <w:tabs>
                <w:tab w:val="right" w:leader="dot" w:pos="8640"/>
              </w:tabs>
              <w:spacing w:before="120"/>
              <w:rPr>
                <w:rFonts w:ascii="Arial" w:hAnsi="Arial" w:cs="Arial"/>
                <w:sz w:val="20"/>
                <w:lang w:val="en-US"/>
              </w:rPr>
            </w:pPr>
          </w:p>
        </w:tc>
        <w:tc>
          <w:tcPr>
            <w:tcW w:w="6228" w:type="dxa"/>
          </w:tcPr>
          <w:p w:rsidR="007B2387" w:rsidRPr="007935D1" w:rsidRDefault="00107A01" w:rsidP="007935D1">
            <w:pPr>
              <w:tabs>
                <w:tab w:val="right" w:leader="dot" w:pos="8640"/>
              </w:tabs>
              <w:spacing w:before="120"/>
              <w:jc w:val="center"/>
              <w:rPr>
                <w:rFonts w:ascii="Arial" w:hAnsi="Arial" w:cs="Arial"/>
                <w:sz w:val="20"/>
                <w:lang w:val="en-US"/>
              </w:rPr>
            </w:pPr>
            <w:r w:rsidRPr="007935D1">
              <w:rPr>
                <w:rFonts w:ascii="Arial" w:hAnsi="Arial" w:cs="Arial"/>
                <w:sz w:val="20"/>
                <w:lang w:val="en-US"/>
              </w:rPr>
              <w:t>…..</w:t>
            </w:r>
            <w:r w:rsidRPr="007935D1">
              <w:rPr>
                <w:rFonts w:ascii="Arial" w:hAnsi="Arial" w:cs="Arial"/>
                <w:sz w:val="20"/>
              </w:rPr>
              <w:t xml:space="preserve">, ngày </w:t>
            </w:r>
            <w:r w:rsidRPr="007935D1">
              <w:rPr>
                <w:rFonts w:ascii="Arial" w:hAnsi="Arial" w:cs="Arial"/>
                <w:i/>
                <w:sz w:val="20"/>
              </w:rPr>
              <w:t>(date)</w:t>
            </w:r>
            <w:r w:rsidRPr="007935D1">
              <w:rPr>
                <w:rFonts w:ascii="Arial" w:hAnsi="Arial" w:cs="Arial"/>
                <w:sz w:val="20"/>
              </w:rPr>
              <w:t xml:space="preserve"> </w:t>
            </w:r>
            <w:r w:rsidRPr="007935D1">
              <w:rPr>
                <w:rFonts w:ascii="Arial" w:hAnsi="Arial" w:cs="Arial"/>
                <w:sz w:val="20"/>
                <w:lang w:val="en-US"/>
              </w:rPr>
              <w:t xml:space="preserve">….. </w:t>
            </w:r>
            <w:r w:rsidRPr="007935D1">
              <w:rPr>
                <w:rFonts w:ascii="Arial" w:hAnsi="Arial" w:cs="Arial"/>
                <w:sz w:val="20"/>
              </w:rPr>
              <w:t xml:space="preserve">tháng </w:t>
            </w:r>
            <w:r w:rsidRPr="007935D1">
              <w:rPr>
                <w:rFonts w:ascii="Arial" w:hAnsi="Arial" w:cs="Arial"/>
                <w:i/>
                <w:sz w:val="20"/>
              </w:rPr>
              <w:t>(month)</w:t>
            </w:r>
            <w:r w:rsidRPr="007935D1">
              <w:rPr>
                <w:rFonts w:ascii="Arial" w:hAnsi="Arial" w:cs="Arial"/>
                <w:sz w:val="20"/>
              </w:rPr>
              <w:t xml:space="preserve"> </w:t>
            </w:r>
            <w:r w:rsidRPr="007935D1">
              <w:rPr>
                <w:rFonts w:ascii="Arial" w:hAnsi="Arial" w:cs="Arial"/>
                <w:sz w:val="20"/>
                <w:lang w:val="en-US"/>
              </w:rPr>
              <w:t xml:space="preserve">……. </w:t>
            </w:r>
            <w:r w:rsidRPr="007935D1">
              <w:rPr>
                <w:rFonts w:ascii="Arial" w:hAnsi="Arial" w:cs="Arial"/>
                <w:sz w:val="20"/>
              </w:rPr>
              <w:t xml:space="preserve">năm </w:t>
            </w:r>
            <w:r w:rsidRPr="007935D1">
              <w:rPr>
                <w:rFonts w:ascii="Arial" w:hAnsi="Arial" w:cs="Arial"/>
                <w:i/>
                <w:sz w:val="20"/>
              </w:rPr>
              <w:t>(year)</w:t>
            </w:r>
            <w:r w:rsidRPr="007935D1">
              <w:rPr>
                <w:rFonts w:ascii="Arial" w:hAnsi="Arial" w:cs="Arial"/>
                <w:sz w:val="20"/>
                <w:lang w:val="en-US"/>
              </w:rPr>
              <w:t xml:space="preserve"> …….</w:t>
            </w:r>
            <w:r w:rsidRPr="007935D1">
              <w:rPr>
                <w:rFonts w:ascii="Arial" w:hAnsi="Arial" w:cs="Arial"/>
                <w:sz w:val="20"/>
                <w:lang w:val="en-US"/>
              </w:rPr>
              <w:br/>
            </w:r>
            <w:r w:rsidRPr="007935D1">
              <w:rPr>
                <w:rFonts w:ascii="Arial" w:hAnsi="Arial" w:cs="Arial"/>
                <w:sz w:val="20"/>
              </w:rPr>
              <w:t>Đại diện đơn vị (Representative of the Company)</w:t>
            </w:r>
            <w:r w:rsidRPr="007935D1">
              <w:rPr>
                <w:rFonts w:ascii="Arial" w:hAnsi="Arial" w:cs="Arial"/>
                <w:sz w:val="20"/>
                <w:lang w:val="en-US"/>
              </w:rPr>
              <w:br/>
            </w:r>
            <w:r w:rsidRPr="007935D1">
              <w:rPr>
                <w:rFonts w:ascii="Arial" w:hAnsi="Arial" w:cs="Arial"/>
                <w:i/>
                <w:sz w:val="20"/>
              </w:rPr>
              <w:t>K</w:t>
            </w:r>
            <w:r w:rsidRPr="007935D1">
              <w:rPr>
                <w:rFonts w:ascii="Arial" w:hAnsi="Arial" w:cs="Arial"/>
                <w:i/>
                <w:sz w:val="20"/>
                <w:lang w:val="en-US"/>
              </w:rPr>
              <w:t>ý</w:t>
            </w:r>
            <w:r w:rsidRPr="007935D1">
              <w:rPr>
                <w:rFonts w:ascii="Arial" w:hAnsi="Arial" w:cs="Arial"/>
                <w:i/>
                <w:sz w:val="20"/>
              </w:rPr>
              <w:t xml:space="preserve"> tên/Signature</w:t>
            </w:r>
            <w:r w:rsidRPr="007935D1">
              <w:rPr>
                <w:rFonts w:ascii="Arial" w:hAnsi="Arial" w:cs="Arial"/>
                <w:sz w:val="20"/>
                <w:lang w:val="en-US"/>
              </w:rPr>
              <w:br/>
            </w:r>
            <w:r w:rsidRPr="007935D1">
              <w:rPr>
                <w:rFonts w:ascii="Arial" w:hAnsi="Arial" w:cs="Arial"/>
                <w:i/>
                <w:sz w:val="20"/>
              </w:rPr>
              <w:t>Lái xe, chủ phương tiện hoặc người được ủy quyền</w:t>
            </w:r>
            <w:r w:rsidRPr="007935D1">
              <w:rPr>
                <w:rFonts w:ascii="Arial" w:hAnsi="Arial" w:cs="Arial"/>
                <w:sz w:val="20"/>
                <w:lang w:val="en-US"/>
              </w:rPr>
              <w:br/>
            </w:r>
            <w:r w:rsidRPr="007935D1">
              <w:rPr>
                <w:rFonts w:ascii="Arial" w:hAnsi="Arial" w:cs="Arial"/>
                <w:i/>
                <w:sz w:val="20"/>
              </w:rPr>
              <w:t>(Driver, veh</w:t>
            </w:r>
            <w:r w:rsidRPr="007935D1">
              <w:rPr>
                <w:rFonts w:ascii="Arial" w:hAnsi="Arial" w:cs="Arial"/>
                <w:i/>
                <w:sz w:val="20"/>
                <w:lang w:val="en-US"/>
              </w:rPr>
              <w:t>i</w:t>
            </w:r>
            <w:r w:rsidRPr="007935D1">
              <w:rPr>
                <w:rFonts w:ascii="Arial" w:hAnsi="Arial" w:cs="Arial"/>
                <w:i/>
                <w:sz w:val="20"/>
              </w:rPr>
              <w:t>cle owner or authorized</w:t>
            </w:r>
            <w:r w:rsidRPr="007935D1">
              <w:rPr>
                <w:rFonts w:ascii="Arial" w:hAnsi="Arial" w:cs="Arial"/>
                <w:i/>
                <w:sz w:val="20"/>
                <w:lang w:val="en-US"/>
              </w:rPr>
              <w:t xml:space="preserve"> </w:t>
            </w:r>
            <w:r w:rsidRPr="007935D1">
              <w:rPr>
                <w:rFonts w:ascii="Arial" w:hAnsi="Arial" w:cs="Arial"/>
                <w:i/>
                <w:sz w:val="20"/>
              </w:rPr>
              <w:t>person).</w:t>
            </w:r>
          </w:p>
        </w:tc>
      </w:tr>
    </w:tbl>
    <w:p w:rsidR="0044607B" w:rsidRPr="0044607B" w:rsidRDefault="0044607B" w:rsidP="00E86325">
      <w:pPr>
        <w:tabs>
          <w:tab w:val="right" w:leader="dot" w:pos="8640"/>
        </w:tabs>
        <w:spacing w:before="120"/>
        <w:jc w:val="center"/>
        <w:rPr>
          <w:rFonts w:ascii="Arial" w:hAnsi="Arial" w:cs="Arial"/>
          <w:sz w:val="20"/>
          <w:lang w:val="en-US"/>
        </w:rPr>
      </w:pPr>
    </w:p>
    <w:p w:rsidR="001F5932" w:rsidRPr="00E86325" w:rsidRDefault="001F5932" w:rsidP="00E86325">
      <w:pPr>
        <w:tabs>
          <w:tab w:val="right" w:leader="dot" w:pos="8640"/>
        </w:tabs>
        <w:spacing w:before="120"/>
        <w:jc w:val="center"/>
        <w:rPr>
          <w:rFonts w:ascii="Arial" w:hAnsi="Arial" w:cs="Arial"/>
          <w:b/>
          <w:lang w:val="en-US"/>
        </w:rPr>
      </w:pPr>
      <w:bookmarkStart w:id="59" w:name="loai_pl12"/>
      <w:r>
        <w:rPr>
          <w:rFonts w:ascii="Arial" w:hAnsi="Arial" w:cs="Arial"/>
          <w:b/>
        </w:rPr>
        <w:t>PHỤ LỤ</w:t>
      </w:r>
      <w:r w:rsidR="00E86325">
        <w:rPr>
          <w:rFonts w:ascii="Arial" w:hAnsi="Arial" w:cs="Arial"/>
          <w:b/>
        </w:rPr>
        <w:t>C 9</w:t>
      </w:r>
    </w:p>
    <w:p w:rsidR="0080318D" w:rsidRPr="009C678F" w:rsidRDefault="001F5932" w:rsidP="00E86325">
      <w:pPr>
        <w:tabs>
          <w:tab w:val="right" w:leader="dot" w:pos="8640"/>
        </w:tabs>
        <w:spacing w:before="120"/>
        <w:jc w:val="center"/>
        <w:rPr>
          <w:rFonts w:ascii="Arial" w:hAnsi="Arial" w:cs="Arial"/>
          <w:sz w:val="20"/>
        </w:rPr>
      </w:pPr>
      <w:bookmarkStart w:id="60" w:name="loai_pl12_name"/>
      <w:bookmarkEnd w:id="59"/>
      <w:r w:rsidRPr="001F5932">
        <w:rPr>
          <w:rFonts w:ascii="Arial" w:hAnsi="Arial" w:cs="Arial"/>
          <w:sz w:val="20"/>
        </w:rPr>
        <w:t>MẪU GIẤY ĐĂNG KÝ KHAI THÁC VẬN TẢI HÀNH KHÁCH TUYẾN CỐ ĐỊNH BẰNG XE Ô TÔ GIỮA VIỆT NAM VÀ LÀO</w:t>
      </w:r>
      <w:r>
        <w:rPr>
          <w:rFonts w:ascii="Arial" w:hAnsi="Arial" w:cs="Arial"/>
          <w:sz w:val="20"/>
          <w:lang w:val="en-US"/>
        </w:rPr>
        <w:br/>
      </w:r>
      <w:bookmarkEnd w:id="60"/>
      <w:r w:rsidR="0080318D" w:rsidRPr="001F5932">
        <w:rPr>
          <w:rFonts w:ascii="Arial" w:hAnsi="Arial" w:cs="Arial"/>
          <w:i/>
          <w:sz w:val="20"/>
        </w:rPr>
        <w:t>(Ban hành k</w:t>
      </w:r>
      <w:r>
        <w:rPr>
          <w:rFonts w:ascii="Arial" w:hAnsi="Arial" w:cs="Arial"/>
          <w:i/>
          <w:sz w:val="20"/>
          <w:lang w:val="en-US"/>
        </w:rPr>
        <w:t>è</w:t>
      </w:r>
      <w:r w:rsidR="0080318D" w:rsidRPr="001F5932">
        <w:rPr>
          <w:rFonts w:ascii="Arial" w:hAnsi="Arial" w:cs="Arial"/>
          <w:i/>
          <w:sz w:val="20"/>
        </w:rPr>
        <w:t>m theo Thông tư s</w:t>
      </w:r>
      <w:r>
        <w:rPr>
          <w:rFonts w:ascii="Arial" w:hAnsi="Arial" w:cs="Arial"/>
          <w:i/>
          <w:sz w:val="20"/>
          <w:lang w:val="en-US"/>
        </w:rPr>
        <w:t>ố</w:t>
      </w:r>
      <w:r w:rsidR="0080318D" w:rsidRPr="001F5932">
        <w:rPr>
          <w:rFonts w:ascii="Arial" w:hAnsi="Arial" w:cs="Arial"/>
          <w:i/>
          <w:sz w:val="20"/>
        </w:rPr>
        <w:t xml:space="preserve"> 88/2014/TT-BGT</w:t>
      </w:r>
      <w:r>
        <w:rPr>
          <w:rFonts w:ascii="Arial" w:hAnsi="Arial" w:cs="Arial"/>
          <w:i/>
          <w:sz w:val="20"/>
          <w:lang w:val="en-US"/>
        </w:rPr>
        <w:t>V</w:t>
      </w:r>
      <w:r w:rsidR="0080318D" w:rsidRPr="001F5932">
        <w:rPr>
          <w:rFonts w:ascii="Arial" w:hAnsi="Arial" w:cs="Arial"/>
          <w:i/>
          <w:sz w:val="20"/>
        </w:rPr>
        <w:t>T ngày 31 tháng 12 năm 2014 của Bộ trưởng Bộ Giao thông vận tải)</w:t>
      </w:r>
    </w:p>
    <w:tbl>
      <w:tblPr>
        <w:tblW w:w="0" w:type="auto"/>
        <w:tblLook w:val="01E0"/>
      </w:tblPr>
      <w:tblGrid>
        <w:gridCol w:w="3362"/>
        <w:gridCol w:w="5494"/>
      </w:tblGrid>
      <w:tr w:rsidR="001F5932" w:rsidRPr="00676843">
        <w:trPr>
          <w:trHeight w:val="288"/>
        </w:trPr>
        <w:tc>
          <w:tcPr>
            <w:tcW w:w="3362" w:type="dxa"/>
          </w:tcPr>
          <w:p w:rsidR="001F5932" w:rsidRPr="00676843" w:rsidRDefault="001F5932" w:rsidP="00E86325">
            <w:pPr>
              <w:spacing w:before="120"/>
              <w:jc w:val="center"/>
              <w:rPr>
                <w:rFonts w:ascii="Arial" w:hAnsi="Arial" w:cs="Arial"/>
                <w:b/>
                <w:sz w:val="20"/>
                <w:szCs w:val="20"/>
              </w:rPr>
            </w:pPr>
            <w:r w:rsidRPr="001F5932">
              <w:rPr>
                <w:rFonts w:ascii="Arial" w:hAnsi="Arial" w:cs="Arial"/>
                <w:b/>
                <w:sz w:val="20"/>
              </w:rPr>
              <w:t>Tên doanh nghiệp, HTX:</w:t>
            </w:r>
            <w:r w:rsidRPr="00A72CCA">
              <w:rPr>
                <w:rFonts w:ascii="Arial" w:hAnsi="Arial" w:cs="Arial"/>
                <w:b/>
                <w:sz w:val="20"/>
              </w:rPr>
              <w:t xml:space="preserve"> ………..</w:t>
            </w:r>
            <w:r w:rsidRPr="00676843">
              <w:rPr>
                <w:rFonts w:ascii="Arial" w:hAnsi="Arial" w:cs="Arial"/>
                <w:b/>
                <w:sz w:val="20"/>
                <w:szCs w:val="20"/>
              </w:rPr>
              <w:br/>
            </w:r>
            <w:r w:rsidR="0044607B" w:rsidRPr="00A72CCA">
              <w:rPr>
                <w:rFonts w:ascii="Arial" w:hAnsi="Arial" w:cs="Arial"/>
                <w:b/>
                <w:sz w:val="20"/>
                <w:szCs w:val="20"/>
              </w:rPr>
              <w:t xml:space="preserve">Số: ………../ </w:t>
            </w:r>
            <w:r w:rsidR="0044607B" w:rsidRPr="0044607B">
              <w:rPr>
                <w:rFonts w:ascii="Arial" w:hAnsi="Arial" w:cs="Arial"/>
                <w:b/>
                <w:sz w:val="20"/>
                <w:szCs w:val="20"/>
                <w:lang w:val="en-US"/>
              </w:rPr>
              <w:t>………….</w:t>
            </w:r>
          </w:p>
        </w:tc>
        <w:tc>
          <w:tcPr>
            <w:tcW w:w="5494" w:type="dxa"/>
          </w:tcPr>
          <w:p w:rsidR="001F5932" w:rsidRPr="00676843" w:rsidRDefault="001F5932"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1F5932" w:rsidRPr="00676843">
        <w:trPr>
          <w:trHeight w:val="256"/>
        </w:trPr>
        <w:tc>
          <w:tcPr>
            <w:tcW w:w="3362" w:type="dxa"/>
          </w:tcPr>
          <w:p w:rsidR="001F5932" w:rsidRPr="00A72CCA" w:rsidRDefault="001F5932" w:rsidP="00E86325">
            <w:pPr>
              <w:spacing w:before="120"/>
              <w:jc w:val="center"/>
              <w:rPr>
                <w:rFonts w:ascii="Arial" w:hAnsi="Arial" w:cs="Arial"/>
                <w:b/>
                <w:sz w:val="20"/>
                <w:szCs w:val="20"/>
              </w:rPr>
            </w:pPr>
          </w:p>
        </w:tc>
        <w:tc>
          <w:tcPr>
            <w:tcW w:w="5494" w:type="dxa"/>
          </w:tcPr>
          <w:p w:rsidR="001F5932" w:rsidRPr="00676843" w:rsidRDefault="001F5932" w:rsidP="00E86325">
            <w:pPr>
              <w:spacing w:before="120"/>
              <w:jc w:val="right"/>
              <w:rPr>
                <w:rFonts w:ascii="Arial" w:hAnsi="Arial" w:cs="Arial"/>
                <w:i/>
                <w:sz w:val="20"/>
                <w:szCs w:val="20"/>
              </w:rPr>
            </w:pPr>
            <w:r w:rsidRPr="001F5932">
              <w:rPr>
                <w:rFonts w:ascii="Arial" w:hAnsi="Arial" w:cs="Arial"/>
                <w:i/>
                <w:sz w:val="20"/>
                <w:lang w:val="en-US"/>
              </w:rPr>
              <w:t>………..</w:t>
            </w:r>
            <w:r w:rsidRPr="001F5932">
              <w:rPr>
                <w:rFonts w:ascii="Arial" w:hAnsi="Arial" w:cs="Arial"/>
                <w:i/>
                <w:sz w:val="20"/>
              </w:rPr>
              <w:t xml:space="preserve">, ngày.... </w:t>
            </w:r>
            <w:r w:rsidRPr="001F5932">
              <w:rPr>
                <w:rFonts w:ascii="Arial" w:hAnsi="Arial" w:cs="Arial"/>
                <w:i/>
                <w:sz w:val="20"/>
                <w:highlight w:val="white"/>
              </w:rPr>
              <w:t>tháng</w:t>
            </w:r>
            <w:r w:rsidRPr="001F5932">
              <w:rPr>
                <w:rFonts w:ascii="Arial" w:hAnsi="Arial" w:cs="Arial"/>
                <w:i/>
                <w:sz w:val="20"/>
              </w:rPr>
              <w:t>....năm</w:t>
            </w:r>
            <w:r w:rsidRPr="001F5932">
              <w:rPr>
                <w:rFonts w:ascii="Arial" w:hAnsi="Arial" w:cs="Arial"/>
                <w:i/>
                <w:sz w:val="20"/>
                <w:lang w:val="en-US"/>
              </w:rPr>
              <w:t xml:space="preserve"> …….</w:t>
            </w:r>
            <w:r w:rsidRPr="001F5932">
              <w:rPr>
                <w:rFonts w:ascii="Arial" w:hAnsi="Arial" w:cs="Arial"/>
                <w:i/>
                <w:sz w:val="20"/>
              </w:rPr>
              <w:t xml:space="preserve"> </w:t>
            </w:r>
          </w:p>
        </w:tc>
      </w:tr>
    </w:tbl>
    <w:p w:rsidR="001F5932" w:rsidRDefault="001F5932" w:rsidP="00E86325">
      <w:pPr>
        <w:tabs>
          <w:tab w:val="right" w:leader="dot" w:pos="8640"/>
        </w:tabs>
        <w:spacing w:before="120"/>
        <w:rPr>
          <w:rFonts w:ascii="Arial" w:hAnsi="Arial" w:cs="Arial"/>
          <w:sz w:val="20"/>
          <w:lang w:val="en-US"/>
        </w:rPr>
      </w:pPr>
    </w:p>
    <w:p w:rsidR="00C16864" w:rsidRPr="0044607B" w:rsidRDefault="00C16864" w:rsidP="00E86325">
      <w:pPr>
        <w:tabs>
          <w:tab w:val="right" w:leader="dot" w:pos="8640"/>
        </w:tabs>
        <w:spacing w:before="120"/>
        <w:jc w:val="center"/>
        <w:rPr>
          <w:rFonts w:ascii="Arial" w:hAnsi="Arial" w:cs="Arial"/>
          <w:b/>
          <w:sz w:val="20"/>
          <w:szCs w:val="20"/>
          <w:lang w:val="en-US"/>
        </w:rPr>
      </w:pPr>
      <w:r w:rsidRPr="0044607B">
        <w:rPr>
          <w:rFonts w:ascii="Arial" w:hAnsi="Arial" w:cs="Arial"/>
          <w:b/>
          <w:sz w:val="20"/>
          <w:szCs w:val="20"/>
        </w:rPr>
        <w:t>GIẤY ĐĂNG KÝ KHAI THÁC</w:t>
      </w:r>
    </w:p>
    <w:p w:rsidR="0080318D" w:rsidRPr="0044607B" w:rsidRDefault="0044607B" w:rsidP="00E86325">
      <w:pPr>
        <w:tabs>
          <w:tab w:val="right" w:leader="dot" w:pos="8640"/>
        </w:tabs>
        <w:spacing w:before="120"/>
        <w:jc w:val="center"/>
        <w:rPr>
          <w:rFonts w:ascii="Arial" w:hAnsi="Arial" w:cs="Arial"/>
          <w:b/>
          <w:sz w:val="20"/>
        </w:rPr>
      </w:pPr>
      <w:r>
        <w:rPr>
          <w:rFonts w:ascii="Arial" w:hAnsi="Arial" w:cs="Arial"/>
          <w:b/>
          <w:sz w:val="20"/>
        </w:rPr>
        <w:t>TUYẾN VẬN TẢI HÀNH KHÁCH TUYẾN CỐ ĐỊNH BẰNG XE Ô TÔ GIỮA VIỆT NAM VÀ LÀO</w:t>
      </w:r>
    </w:p>
    <w:p w:rsidR="0080318D" w:rsidRPr="009C678F" w:rsidRDefault="0080318D" w:rsidP="00E86325">
      <w:pPr>
        <w:tabs>
          <w:tab w:val="right" w:leader="dot" w:pos="8640"/>
        </w:tabs>
        <w:spacing w:before="120"/>
        <w:jc w:val="center"/>
        <w:rPr>
          <w:rFonts w:ascii="Arial" w:hAnsi="Arial" w:cs="Arial"/>
          <w:sz w:val="20"/>
        </w:rPr>
      </w:pPr>
      <w:r w:rsidRPr="0044607B">
        <w:rPr>
          <w:rFonts w:ascii="Arial" w:hAnsi="Arial" w:cs="Arial"/>
          <w:sz w:val="20"/>
        </w:rPr>
        <w:t xml:space="preserve">Kính gửi: </w:t>
      </w:r>
      <w:r w:rsidRPr="009C678F">
        <w:rPr>
          <w:rFonts w:ascii="Arial" w:hAnsi="Arial" w:cs="Arial"/>
          <w:sz w:val="20"/>
        </w:rPr>
        <w:t>T</w:t>
      </w:r>
      <w:r w:rsidR="001E61E6" w:rsidRPr="00A72CCA">
        <w:rPr>
          <w:rFonts w:ascii="Arial" w:hAnsi="Arial" w:cs="Arial"/>
          <w:sz w:val="20"/>
        </w:rPr>
        <w:t>ổ</w:t>
      </w:r>
      <w:r w:rsidRPr="009C678F">
        <w:rPr>
          <w:rFonts w:ascii="Arial" w:hAnsi="Arial" w:cs="Arial"/>
          <w:sz w:val="20"/>
        </w:rPr>
        <w:t>ng cục Đường bộ Việt Nam</w:t>
      </w:r>
    </w:p>
    <w:p w:rsidR="0080318D" w:rsidRPr="00A72CCA" w:rsidRDefault="00C56F02" w:rsidP="00A72CCA">
      <w:pPr>
        <w:tabs>
          <w:tab w:val="right" w:leader="dot" w:pos="7920"/>
        </w:tabs>
        <w:spacing w:before="120"/>
        <w:rPr>
          <w:rFonts w:ascii="Arial" w:hAnsi="Arial" w:cs="Arial"/>
          <w:sz w:val="20"/>
        </w:rPr>
      </w:pPr>
      <w:r w:rsidRPr="00A72CCA">
        <w:rPr>
          <w:rFonts w:ascii="Arial" w:hAnsi="Arial" w:cs="Arial"/>
          <w:sz w:val="20"/>
        </w:rPr>
        <w:t xml:space="preserve">1. </w:t>
      </w:r>
      <w:r w:rsidR="0080318D" w:rsidRPr="009C678F">
        <w:rPr>
          <w:rFonts w:ascii="Arial" w:hAnsi="Arial" w:cs="Arial"/>
          <w:sz w:val="20"/>
        </w:rPr>
        <w:t xml:space="preserve">Tên doanh nghiệp, </w:t>
      </w:r>
      <w:r w:rsidR="006F5581" w:rsidRPr="009C678F">
        <w:rPr>
          <w:rFonts w:ascii="Arial" w:hAnsi="Arial" w:cs="Arial"/>
          <w:sz w:val="20"/>
          <w:highlight w:val="white"/>
        </w:rPr>
        <w:t>hợp tác</w:t>
      </w:r>
      <w:r w:rsidR="0080318D" w:rsidRPr="009C678F">
        <w:rPr>
          <w:rFonts w:ascii="Arial" w:hAnsi="Arial" w:cs="Arial"/>
          <w:sz w:val="20"/>
        </w:rPr>
        <w:t xml:space="preserve"> xã:</w:t>
      </w:r>
      <w:r w:rsidR="009C678F" w:rsidRPr="009C678F">
        <w:rPr>
          <w:rFonts w:ascii="Arial" w:hAnsi="Arial" w:cs="Arial"/>
          <w:sz w:val="20"/>
        </w:rPr>
        <w:t xml:space="preserve"> </w:t>
      </w:r>
      <w:r w:rsidRPr="00A72CCA">
        <w:rPr>
          <w:rFonts w:ascii="Arial" w:hAnsi="Arial" w:cs="Arial"/>
          <w:sz w:val="20"/>
        </w:rPr>
        <w:tab/>
      </w:r>
    </w:p>
    <w:p w:rsidR="0080318D" w:rsidRPr="00A72CCA" w:rsidRDefault="00C56F02" w:rsidP="00A72CCA">
      <w:pPr>
        <w:tabs>
          <w:tab w:val="right" w:leader="dot" w:pos="7920"/>
        </w:tabs>
        <w:spacing w:before="120"/>
        <w:rPr>
          <w:rFonts w:ascii="Arial" w:hAnsi="Arial" w:cs="Arial"/>
          <w:sz w:val="20"/>
        </w:rPr>
      </w:pPr>
      <w:r w:rsidRPr="00A72CCA">
        <w:rPr>
          <w:rFonts w:ascii="Arial" w:hAnsi="Arial" w:cs="Arial"/>
          <w:sz w:val="20"/>
        </w:rPr>
        <w:t xml:space="preserve">2. </w:t>
      </w:r>
      <w:r w:rsidR="0080318D" w:rsidRPr="009C678F">
        <w:rPr>
          <w:rFonts w:ascii="Arial" w:hAnsi="Arial" w:cs="Arial"/>
          <w:sz w:val="20"/>
        </w:rPr>
        <w:t>Địa chỉ:</w:t>
      </w:r>
      <w:r w:rsidR="009C678F" w:rsidRPr="009C678F">
        <w:rPr>
          <w:rFonts w:ascii="Arial" w:hAnsi="Arial" w:cs="Arial"/>
          <w:sz w:val="20"/>
        </w:rPr>
        <w:t xml:space="preserve"> </w:t>
      </w:r>
      <w:r w:rsidRPr="00A72CCA">
        <w:rPr>
          <w:rFonts w:ascii="Arial" w:hAnsi="Arial" w:cs="Arial"/>
          <w:sz w:val="20"/>
        </w:rPr>
        <w:tab/>
      </w:r>
    </w:p>
    <w:p w:rsidR="0080318D" w:rsidRPr="009C678F" w:rsidRDefault="00C56F02" w:rsidP="00A72CCA">
      <w:pPr>
        <w:tabs>
          <w:tab w:val="right" w:leader="dot" w:pos="7920"/>
        </w:tabs>
        <w:spacing w:before="120"/>
        <w:rPr>
          <w:rFonts w:ascii="Arial" w:hAnsi="Arial" w:cs="Arial"/>
          <w:sz w:val="20"/>
        </w:rPr>
      </w:pPr>
      <w:r w:rsidRPr="00A72CCA">
        <w:rPr>
          <w:rFonts w:ascii="Arial" w:hAnsi="Arial" w:cs="Arial"/>
          <w:sz w:val="20"/>
        </w:rPr>
        <w:t xml:space="preserve">3. </w:t>
      </w:r>
      <w:r w:rsidR="0080318D" w:rsidRPr="009C678F">
        <w:rPr>
          <w:rFonts w:ascii="Arial" w:hAnsi="Arial" w:cs="Arial"/>
          <w:sz w:val="20"/>
        </w:rPr>
        <w:t>Số điện thoại:</w:t>
      </w:r>
      <w:r w:rsidR="009C678F" w:rsidRPr="009C678F">
        <w:rPr>
          <w:rFonts w:ascii="Arial" w:hAnsi="Arial" w:cs="Arial"/>
          <w:sz w:val="20"/>
        </w:rPr>
        <w:t xml:space="preserve"> </w:t>
      </w:r>
      <w:r w:rsidRPr="00A72CCA">
        <w:rPr>
          <w:rFonts w:ascii="Arial" w:hAnsi="Arial" w:cs="Arial"/>
          <w:sz w:val="20"/>
        </w:rPr>
        <w:t>……………………………………….. S</w:t>
      </w:r>
      <w:r w:rsidR="0080318D" w:rsidRPr="009C678F">
        <w:rPr>
          <w:rFonts w:ascii="Arial" w:hAnsi="Arial" w:cs="Arial"/>
          <w:sz w:val="20"/>
        </w:rPr>
        <w:t>ố Fax:</w:t>
      </w:r>
      <w:r w:rsidRPr="00A72CCA">
        <w:rPr>
          <w:rFonts w:ascii="Arial" w:hAnsi="Arial" w:cs="Arial"/>
          <w:sz w:val="20"/>
        </w:rPr>
        <w:t xml:space="preserve"> </w:t>
      </w:r>
      <w:r w:rsidRPr="00A72CCA">
        <w:rPr>
          <w:rFonts w:ascii="Arial" w:hAnsi="Arial" w:cs="Arial"/>
          <w:sz w:val="20"/>
        </w:rPr>
        <w:tab/>
      </w:r>
      <w:r w:rsidR="009C678F" w:rsidRPr="009C678F">
        <w:rPr>
          <w:rFonts w:ascii="Arial" w:hAnsi="Arial" w:cs="Arial"/>
          <w:sz w:val="20"/>
        </w:rPr>
        <w:t xml:space="preserve"> </w:t>
      </w:r>
    </w:p>
    <w:p w:rsidR="0080318D" w:rsidRPr="00A72CCA" w:rsidRDefault="00C56F02" w:rsidP="00E86325">
      <w:pPr>
        <w:tabs>
          <w:tab w:val="right" w:leader="dot" w:pos="8640"/>
        </w:tabs>
        <w:spacing w:before="120"/>
        <w:rPr>
          <w:rFonts w:ascii="Arial" w:hAnsi="Arial" w:cs="Arial"/>
          <w:sz w:val="20"/>
        </w:rPr>
      </w:pPr>
      <w:r w:rsidRPr="00A72CCA">
        <w:rPr>
          <w:rFonts w:ascii="Arial" w:hAnsi="Arial" w:cs="Arial"/>
          <w:sz w:val="20"/>
        </w:rPr>
        <w:t xml:space="preserve">4. </w:t>
      </w:r>
      <w:r w:rsidR="0080318D" w:rsidRPr="009C678F">
        <w:rPr>
          <w:rFonts w:ascii="Arial" w:hAnsi="Arial" w:cs="Arial"/>
          <w:sz w:val="20"/>
        </w:rPr>
        <w:t>Giấy phép vận tải đường bộ quốc tế Việt - Lào do Tổng cục Đường bộ Việt Nam cấp</w:t>
      </w:r>
      <w:r w:rsidRPr="00A72CCA">
        <w:rPr>
          <w:rFonts w:ascii="Arial" w:hAnsi="Arial" w:cs="Arial"/>
          <w:sz w:val="20"/>
        </w:rPr>
        <w:t xml:space="preserve"> </w:t>
      </w:r>
      <w:r w:rsidR="0080318D" w:rsidRPr="009C678F">
        <w:rPr>
          <w:rFonts w:ascii="Arial" w:hAnsi="Arial" w:cs="Arial"/>
          <w:sz w:val="20"/>
        </w:rPr>
        <w:t>số:</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ngày cấp:</w:t>
      </w:r>
      <w:r w:rsidR="00F576AE" w:rsidRPr="00A72CCA">
        <w:rPr>
          <w:rFonts w:ascii="Arial" w:hAnsi="Arial" w:cs="Arial"/>
          <w:sz w:val="20"/>
        </w:rPr>
        <w:t xml:space="preserve"> …………………………</w:t>
      </w:r>
    </w:p>
    <w:p w:rsidR="0080318D" w:rsidRPr="009C678F" w:rsidRDefault="00F576AE" w:rsidP="00E86325">
      <w:pPr>
        <w:tabs>
          <w:tab w:val="right" w:leader="dot" w:pos="8640"/>
        </w:tabs>
        <w:spacing w:before="120"/>
        <w:rPr>
          <w:rFonts w:ascii="Arial" w:hAnsi="Arial" w:cs="Arial"/>
          <w:sz w:val="20"/>
        </w:rPr>
      </w:pPr>
      <w:r w:rsidRPr="00A72CCA">
        <w:rPr>
          <w:rFonts w:ascii="Arial" w:hAnsi="Arial" w:cs="Arial"/>
          <w:sz w:val="20"/>
        </w:rPr>
        <w:t xml:space="preserve">5. </w:t>
      </w:r>
      <w:r w:rsidR="0080318D" w:rsidRPr="009C678F">
        <w:rPr>
          <w:rFonts w:ascii="Arial" w:hAnsi="Arial" w:cs="Arial"/>
          <w:sz w:val="20"/>
        </w:rPr>
        <w:t>Đăng ký khai thác tuyến vận tải hành khách tuyến cố định bằng xe ô tô giữa Việt Nam và Lào như sau:</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Tỉnh/thành phố đi:</w:t>
      </w:r>
      <w:r w:rsidR="009C678F" w:rsidRPr="009C678F">
        <w:rPr>
          <w:rFonts w:ascii="Arial" w:hAnsi="Arial" w:cs="Arial"/>
          <w:sz w:val="20"/>
        </w:rPr>
        <w:t xml:space="preserve"> </w:t>
      </w:r>
      <w:r w:rsidR="00F576AE" w:rsidRPr="00A72CCA">
        <w:rPr>
          <w:rFonts w:ascii="Arial" w:hAnsi="Arial" w:cs="Arial"/>
          <w:sz w:val="20"/>
        </w:rPr>
        <w:t xml:space="preserve">……………………….. </w:t>
      </w:r>
      <w:r w:rsidRPr="009C678F">
        <w:rPr>
          <w:rFonts w:ascii="Arial" w:hAnsi="Arial" w:cs="Arial"/>
          <w:sz w:val="20"/>
        </w:rPr>
        <w:t>Tỉnh/thành phố đến:</w:t>
      </w:r>
      <w:r w:rsidR="00F576AE" w:rsidRPr="00A72CCA">
        <w:rPr>
          <w:rFonts w:ascii="Arial" w:hAnsi="Arial" w:cs="Arial"/>
          <w:sz w:val="20"/>
        </w:rPr>
        <w:t xml:space="preserve"> …………………………</w:t>
      </w:r>
      <w:r w:rsidR="009C678F" w:rsidRPr="009C678F">
        <w:rPr>
          <w:rFonts w:ascii="Arial" w:hAnsi="Arial" w:cs="Arial"/>
          <w:sz w:val="20"/>
        </w:rPr>
        <w:t xml:space="preserve"> </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B</w:t>
      </w:r>
      <w:r w:rsidR="00F576AE" w:rsidRPr="00A72CCA">
        <w:rPr>
          <w:rFonts w:ascii="Arial" w:hAnsi="Arial" w:cs="Arial"/>
          <w:sz w:val="20"/>
        </w:rPr>
        <w:t>ế</w:t>
      </w:r>
      <w:r w:rsidRPr="009C678F">
        <w:rPr>
          <w:rFonts w:ascii="Arial" w:hAnsi="Arial" w:cs="Arial"/>
          <w:sz w:val="20"/>
        </w:rPr>
        <w:t>n đi:</w:t>
      </w:r>
      <w:r w:rsidR="009C678F" w:rsidRPr="009C678F">
        <w:rPr>
          <w:rFonts w:ascii="Arial" w:hAnsi="Arial" w:cs="Arial"/>
          <w:sz w:val="20"/>
        </w:rPr>
        <w:t xml:space="preserve"> </w:t>
      </w:r>
      <w:r w:rsidR="00F576AE" w:rsidRPr="00A72CCA">
        <w:rPr>
          <w:rFonts w:ascii="Arial" w:hAnsi="Arial" w:cs="Arial"/>
          <w:sz w:val="20"/>
        </w:rPr>
        <w:t xml:space="preserve">………………………………….. </w:t>
      </w:r>
      <w:r w:rsidR="00F576AE">
        <w:rPr>
          <w:rFonts w:ascii="Arial" w:hAnsi="Arial" w:cs="Arial"/>
          <w:sz w:val="20"/>
        </w:rPr>
        <w:t>B</w:t>
      </w:r>
      <w:r w:rsidR="00F576AE" w:rsidRPr="00A72CCA">
        <w:rPr>
          <w:rFonts w:ascii="Arial" w:hAnsi="Arial" w:cs="Arial"/>
          <w:sz w:val="20"/>
        </w:rPr>
        <w:t>ế</w:t>
      </w:r>
      <w:r w:rsidRPr="009C678F">
        <w:rPr>
          <w:rFonts w:ascii="Arial" w:hAnsi="Arial" w:cs="Arial"/>
          <w:sz w:val="20"/>
        </w:rPr>
        <w:t>n đến:</w:t>
      </w:r>
      <w:r w:rsidR="00F576AE" w:rsidRPr="00A72CCA">
        <w:rPr>
          <w:rFonts w:ascii="Arial" w:hAnsi="Arial" w:cs="Arial"/>
          <w:sz w:val="20"/>
        </w:rPr>
        <w:t xml:space="preserve"> ……………………………….</w:t>
      </w:r>
      <w:r w:rsidR="009C678F" w:rsidRPr="009C678F">
        <w:rPr>
          <w:rFonts w:ascii="Arial" w:hAnsi="Arial" w:cs="Arial"/>
          <w:sz w:val="20"/>
        </w:rPr>
        <w:t xml:space="preserve"> </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Cự ly vận chuyển:</w:t>
      </w:r>
      <w:r w:rsidR="009C678F" w:rsidRPr="009C678F">
        <w:rPr>
          <w:rFonts w:ascii="Arial" w:hAnsi="Arial" w:cs="Arial"/>
          <w:sz w:val="20"/>
        </w:rPr>
        <w:t xml:space="preserve"> </w:t>
      </w:r>
      <w:r w:rsidR="00F576AE" w:rsidRPr="00A72CCA">
        <w:rPr>
          <w:rFonts w:ascii="Arial" w:hAnsi="Arial" w:cs="Arial"/>
          <w:sz w:val="20"/>
        </w:rPr>
        <w:t xml:space="preserve">……………… </w:t>
      </w:r>
      <w:r w:rsidRPr="009C678F">
        <w:rPr>
          <w:rFonts w:ascii="Arial" w:hAnsi="Arial" w:cs="Arial"/>
          <w:sz w:val="20"/>
        </w:rPr>
        <w:t>km</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Hành trình chạy xe:</w:t>
      </w:r>
      <w:r w:rsidR="009C678F" w:rsidRPr="009C678F">
        <w:rPr>
          <w:rFonts w:ascii="Arial" w:hAnsi="Arial" w:cs="Arial"/>
          <w:sz w:val="20"/>
        </w:rPr>
        <w:t xml:space="preserve"> </w:t>
      </w:r>
      <w:r w:rsidR="00F576AE" w:rsidRPr="00A72CCA">
        <w:rPr>
          <w:rFonts w:ascii="Arial" w:hAnsi="Arial" w:cs="Arial"/>
          <w:sz w:val="20"/>
        </w:rPr>
        <w:t xml:space="preserve">………………………. </w:t>
      </w:r>
      <w:r w:rsidRPr="009C678F">
        <w:rPr>
          <w:rFonts w:ascii="Arial" w:hAnsi="Arial" w:cs="Arial"/>
          <w:sz w:val="20"/>
        </w:rPr>
        <w:t>cửa khẩu đi/cửa khẩu đến</w:t>
      </w:r>
      <w:r w:rsidR="00F576AE" w:rsidRPr="00A72CCA">
        <w:rPr>
          <w:rFonts w:ascii="Arial" w:hAnsi="Arial" w:cs="Arial"/>
          <w:sz w:val="20"/>
        </w:rPr>
        <w:t xml:space="preserve"> …………………..</w:t>
      </w:r>
      <w:r w:rsidR="009C678F" w:rsidRPr="009C678F">
        <w:rPr>
          <w:rFonts w:ascii="Arial" w:hAnsi="Arial" w:cs="Arial"/>
          <w:sz w:val="20"/>
        </w:rPr>
        <w:t xml:space="preserve"> </w:t>
      </w:r>
    </w:p>
    <w:p w:rsidR="0080318D" w:rsidRPr="009C678F" w:rsidRDefault="00F576AE" w:rsidP="00E86325">
      <w:pPr>
        <w:tabs>
          <w:tab w:val="right" w:leader="dot" w:pos="8640"/>
        </w:tabs>
        <w:spacing w:before="120"/>
        <w:rPr>
          <w:rFonts w:ascii="Arial" w:hAnsi="Arial" w:cs="Arial"/>
          <w:sz w:val="20"/>
        </w:rPr>
      </w:pPr>
      <w:r>
        <w:rPr>
          <w:rFonts w:ascii="Arial" w:hAnsi="Arial" w:cs="Arial"/>
          <w:sz w:val="20"/>
          <w:lang w:val="en-US"/>
        </w:rPr>
        <w:t xml:space="preserve">6. </w:t>
      </w:r>
      <w:r w:rsidR="0080318D" w:rsidRPr="009C678F">
        <w:rPr>
          <w:rFonts w:ascii="Arial" w:hAnsi="Arial" w:cs="Arial"/>
          <w:sz w:val="20"/>
        </w:rPr>
        <w:t>Danh sách xe:</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9"/>
        <w:gridCol w:w="1791"/>
        <w:gridCol w:w="2100"/>
        <w:gridCol w:w="684"/>
        <w:gridCol w:w="891"/>
        <w:gridCol w:w="1136"/>
        <w:gridCol w:w="1946"/>
      </w:tblGrid>
      <w:tr w:rsidR="0080318D" w:rsidRPr="009C678F">
        <w:tc>
          <w:tcPr>
            <w:tcW w:w="29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TT</w:t>
            </w:r>
          </w:p>
        </w:tc>
        <w:tc>
          <w:tcPr>
            <w:tcW w:w="98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Biển kiểm soát xe</w:t>
            </w:r>
          </w:p>
        </w:tc>
        <w:tc>
          <w:tcPr>
            <w:tcW w:w="115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Tên đăng ký sở hữu xe</w:t>
            </w:r>
          </w:p>
        </w:tc>
        <w:tc>
          <w:tcPr>
            <w:tcW w:w="37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Loại</w:t>
            </w:r>
            <w:r w:rsidR="00F576AE">
              <w:rPr>
                <w:rFonts w:ascii="Arial" w:hAnsi="Arial" w:cs="Arial"/>
                <w:sz w:val="20"/>
                <w:lang w:val="en-US"/>
              </w:rPr>
              <w:t xml:space="preserve"> </w:t>
            </w:r>
            <w:r w:rsidRPr="009C678F">
              <w:rPr>
                <w:rFonts w:ascii="Arial" w:hAnsi="Arial" w:cs="Arial"/>
                <w:sz w:val="20"/>
              </w:rPr>
              <w:t>xe</w:t>
            </w:r>
          </w:p>
        </w:tc>
        <w:tc>
          <w:tcPr>
            <w:tcW w:w="49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Số ghế</w:t>
            </w:r>
          </w:p>
        </w:tc>
        <w:tc>
          <w:tcPr>
            <w:tcW w:w="62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Năm sản xuất</w:t>
            </w:r>
          </w:p>
        </w:tc>
        <w:tc>
          <w:tcPr>
            <w:tcW w:w="107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Cửa khẩu</w:t>
            </w:r>
            <w:r w:rsidR="00F576AE">
              <w:rPr>
                <w:rFonts w:ascii="Arial" w:hAnsi="Arial" w:cs="Arial"/>
                <w:sz w:val="20"/>
                <w:lang w:val="en-US"/>
              </w:rPr>
              <w:br/>
            </w:r>
            <w:r w:rsidRPr="009C678F">
              <w:rPr>
                <w:rFonts w:ascii="Arial" w:hAnsi="Arial" w:cs="Arial"/>
                <w:sz w:val="20"/>
              </w:rPr>
              <w:t>xuất - nhập</w:t>
            </w:r>
          </w:p>
        </w:tc>
      </w:tr>
      <w:tr w:rsidR="0080318D" w:rsidRPr="009C678F">
        <w:tc>
          <w:tcPr>
            <w:tcW w:w="29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1</w:t>
            </w:r>
          </w:p>
        </w:tc>
        <w:tc>
          <w:tcPr>
            <w:tcW w:w="98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15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37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49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62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07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29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2</w:t>
            </w:r>
          </w:p>
        </w:tc>
        <w:tc>
          <w:tcPr>
            <w:tcW w:w="98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15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37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49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62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07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29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w:t>
            </w:r>
          </w:p>
        </w:tc>
        <w:tc>
          <w:tcPr>
            <w:tcW w:w="98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15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37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49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62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07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bl>
    <w:p w:rsidR="0080318D" w:rsidRPr="009C678F" w:rsidRDefault="00F576AE" w:rsidP="00E86325">
      <w:pPr>
        <w:tabs>
          <w:tab w:val="right" w:leader="dot" w:pos="8640"/>
        </w:tabs>
        <w:spacing w:before="120"/>
        <w:rPr>
          <w:rFonts w:ascii="Arial" w:hAnsi="Arial" w:cs="Arial"/>
          <w:sz w:val="20"/>
        </w:rPr>
      </w:pPr>
      <w:r w:rsidRPr="00A72CCA">
        <w:rPr>
          <w:rFonts w:ascii="Arial" w:hAnsi="Arial" w:cs="Arial"/>
          <w:sz w:val="20"/>
        </w:rPr>
        <w:lastRenderedPageBreak/>
        <w:t xml:space="preserve">7. </w:t>
      </w:r>
      <w:r w:rsidR="0080318D" w:rsidRPr="009C678F">
        <w:rPr>
          <w:rFonts w:ascii="Arial" w:hAnsi="Arial" w:cs="Arial"/>
          <w:sz w:val="20"/>
        </w:rPr>
        <w:t>Doanh nghiệp, hợp tác xã cam kết:</w:t>
      </w:r>
    </w:p>
    <w:p w:rsidR="0080318D" w:rsidRPr="009C678F" w:rsidRDefault="00F576AE" w:rsidP="00E86325">
      <w:pPr>
        <w:tabs>
          <w:tab w:val="right" w:leader="dot" w:pos="8640"/>
        </w:tabs>
        <w:spacing w:before="120"/>
        <w:rPr>
          <w:rFonts w:ascii="Arial" w:hAnsi="Arial" w:cs="Arial"/>
          <w:sz w:val="20"/>
        </w:rPr>
      </w:pPr>
      <w:r w:rsidRPr="00A72CCA">
        <w:rPr>
          <w:rFonts w:ascii="Arial" w:hAnsi="Arial" w:cs="Arial"/>
          <w:sz w:val="20"/>
        </w:rPr>
        <w:t xml:space="preserve">a) </w:t>
      </w:r>
      <w:r w:rsidR="0080318D" w:rsidRPr="009C678F">
        <w:rPr>
          <w:rFonts w:ascii="Arial" w:hAnsi="Arial" w:cs="Arial"/>
          <w:sz w:val="20"/>
        </w:rPr>
        <w:t>Chịu trách nhiệm hoàn toàn về sự trung thực và sự chính xác của nội dung Giấy đăng ký khai thác vận tải hành khách liên vận quốc tế bằng xe ô tô theo tuyến cố định;</w:t>
      </w:r>
    </w:p>
    <w:p w:rsidR="0080318D" w:rsidRPr="00A72CCA" w:rsidRDefault="00291940" w:rsidP="00E86325">
      <w:pPr>
        <w:tabs>
          <w:tab w:val="right" w:leader="dot" w:pos="8640"/>
        </w:tabs>
        <w:spacing w:before="120"/>
        <w:rPr>
          <w:rFonts w:ascii="Arial" w:hAnsi="Arial" w:cs="Arial"/>
          <w:sz w:val="20"/>
        </w:rPr>
      </w:pPr>
      <w:r w:rsidRPr="00A72CCA">
        <w:rPr>
          <w:rFonts w:ascii="Arial" w:hAnsi="Arial" w:cs="Arial"/>
          <w:sz w:val="20"/>
        </w:rPr>
        <w:t xml:space="preserve">b) </w:t>
      </w:r>
      <w:r w:rsidR="0080318D" w:rsidRPr="009C678F">
        <w:rPr>
          <w:rFonts w:ascii="Arial" w:hAnsi="Arial" w:cs="Arial"/>
          <w:sz w:val="20"/>
        </w:rPr>
        <w:t>Chấp hành nghiêm chỉnh mọi quy định của pháp luật Việt Nam cũng như những quy định ghi trong Nghị định thư thực hiện Hiệp định tạo điều kiện thuận lợi cho phương tiện cơ giới đường bộ qua lại biên giới giữa Việt Nam và Lào.</w:t>
      </w:r>
    </w:p>
    <w:p w:rsidR="00291940" w:rsidRPr="00A72CCA" w:rsidRDefault="00291940" w:rsidP="00E86325">
      <w:pPr>
        <w:tabs>
          <w:tab w:val="right" w:leader="dot" w:pos="8640"/>
        </w:tabs>
        <w:spacing w:before="120"/>
        <w:rPr>
          <w:rFonts w:ascii="Arial" w:hAnsi="Arial" w:cs="Arial"/>
          <w:sz w:val="20"/>
        </w:rPr>
      </w:pPr>
    </w:p>
    <w:tbl>
      <w:tblPr>
        <w:tblW w:w="0" w:type="auto"/>
        <w:tblLook w:val="01E0"/>
      </w:tblPr>
      <w:tblGrid>
        <w:gridCol w:w="4428"/>
        <w:gridCol w:w="4428"/>
      </w:tblGrid>
      <w:tr w:rsidR="00291940" w:rsidRPr="007935D1" w:rsidTr="007935D1">
        <w:tc>
          <w:tcPr>
            <w:tcW w:w="4428" w:type="dxa"/>
          </w:tcPr>
          <w:p w:rsidR="00291940" w:rsidRPr="007935D1" w:rsidRDefault="00291940" w:rsidP="007935D1">
            <w:pPr>
              <w:tabs>
                <w:tab w:val="right" w:leader="dot" w:pos="8640"/>
              </w:tabs>
              <w:spacing w:before="120"/>
              <w:rPr>
                <w:rFonts w:ascii="Arial" w:hAnsi="Arial" w:cs="Arial"/>
                <w:sz w:val="20"/>
              </w:rPr>
            </w:pPr>
          </w:p>
        </w:tc>
        <w:tc>
          <w:tcPr>
            <w:tcW w:w="4428" w:type="dxa"/>
          </w:tcPr>
          <w:p w:rsidR="00291940" w:rsidRPr="007935D1" w:rsidRDefault="00291940" w:rsidP="007935D1">
            <w:pPr>
              <w:tabs>
                <w:tab w:val="right" w:leader="dot" w:pos="8640"/>
              </w:tabs>
              <w:spacing w:before="120"/>
              <w:jc w:val="center"/>
              <w:rPr>
                <w:rFonts w:ascii="Arial" w:hAnsi="Arial" w:cs="Arial"/>
                <w:sz w:val="20"/>
              </w:rPr>
            </w:pPr>
            <w:r w:rsidRPr="007935D1">
              <w:rPr>
                <w:rFonts w:ascii="Arial" w:hAnsi="Arial" w:cs="Arial"/>
                <w:b/>
                <w:sz w:val="20"/>
              </w:rPr>
              <w:t>Đại diện doanh nghiệp, HTX</w:t>
            </w:r>
            <w:r w:rsidRPr="007935D1">
              <w:rPr>
                <w:rFonts w:ascii="Arial" w:hAnsi="Arial" w:cs="Arial"/>
                <w:sz w:val="20"/>
              </w:rPr>
              <w:br/>
            </w:r>
            <w:r w:rsidRPr="007935D1">
              <w:rPr>
                <w:rFonts w:ascii="Arial" w:hAnsi="Arial" w:cs="Arial"/>
                <w:i/>
                <w:sz w:val="20"/>
              </w:rPr>
              <w:t>(Ký tên, đóng dấu)</w:t>
            </w:r>
          </w:p>
        </w:tc>
      </w:tr>
    </w:tbl>
    <w:p w:rsidR="003A3647" w:rsidRPr="00A72CCA" w:rsidRDefault="003A3647" w:rsidP="00E86325">
      <w:pPr>
        <w:tabs>
          <w:tab w:val="right" w:leader="dot" w:pos="8640"/>
        </w:tabs>
        <w:spacing w:before="120"/>
        <w:rPr>
          <w:rFonts w:ascii="Arial" w:hAnsi="Arial" w:cs="Arial"/>
          <w:sz w:val="20"/>
        </w:rPr>
      </w:pPr>
    </w:p>
    <w:p w:rsidR="003A3647" w:rsidRPr="00A72CCA" w:rsidRDefault="003A3647" w:rsidP="00E86325">
      <w:pPr>
        <w:tabs>
          <w:tab w:val="right" w:leader="dot" w:pos="8640"/>
        </w:tabs>
        <w:spacing w:before="120"/>
        <w:jc w:val="center"/>
        <w:rPr>
          <w:rFonts w:ascii="Arial" w:hAnsi="Arial" w:cs="Arial"/>
          <w:b/>
        </w:rPr>
      </w:pPr>
      <w:bookmarkStart w:id="61" w:name="loai_pl13"/>
      <w:r>
        <w:rPr>
          <w:rFonts w:ascii="Arial" w:hAnsi="Arial" w:cs="Arial"/>
          <w:b/>
        </w:rPr>
        <w:t>PHỤ LỤ</w:t>
      </w:r>
      <w:r w:rsidR="00E86325">
        <w:rPr>
          <w:rFonts w:ascii="Arial" w:hAnsi="Arial" w:cs="Arial"/>
          <w:b/>
        </w:rPr>
        <w:t>C 10</w:t>
      </w:r>
    </w:p>
    <w:p w:rsidR="0080318D" w:rsidRPr="009C678F" w:rsidRDefault="003A3647" w:rsidP="00E86325">
      <w:pPr>
        <w:tabs>
          <w:tab w:val="right" w:leader="dot" w:pos="8640"/>
        </w:tabs>
        <w:spacing w:before="120"/>
        <w:jc w:val="center"/>
        <w:rPr>
          <w:rFonts w:ascii="Arial" w:hAnsi="Arial" w:cs="Arial"/>
          <w:sz w:val="20"/>
        </w:rPr>
      </w:pPr>
      <w:bookmarkStart w:id="62" w:name="loai_pl13_name"/>
      <w:bookmarkEnd w:id="61"/>
      <w:r w:rsidRPr="003A3647">
        <w:rPr>
          <w:rFonts w:ascii="Arial" w:hAnsi="Arial" w:cs="Arial"/>
          <w:sz w:val="20"/>
        </w:rPr>
        <w:t>PHƯƠNG ÁN KHAI THÁC TUYẾN VẬN TẢI HÀNH KHÁCH TUYẾN CỐ ĐỊNH BẰNG XE Ô TÔ GIỮA VIỆT NAM VÀ LÀO</w:t>
      </w:r>
      <w:bookmarkEnd w:id="62"/>
      <w:r w:rsidR="005513A2" w:rsidRPr="00A72CCA">
        <w:rPr>
          <w:rFonts w:ascii="Arial" w:hAnsi="Arial" w:cs="Arial"/>
          <w:sz w:val="20"/>
        </w:rPr>
        <w:br/>
      </w:r>
      <w:r w:rsidR="0080318D" w:rsidRPr="005513A2">
        <w:rPr>
          <w:rFonts w:ascii="Arial" w:hAnsi="Arial" w:cs="Arial"/>
          <w:i/>
          <w:sz w:val="20"/>
        </w:rPr>
        <w:t>(Ban hành kèm theo Thông tư số 88/2014/TT-BGTVT ngày 31 tháng 12 năm 2014 của Bộ trưởng Bộ Giao thông vận tải)</w:t>
      </w:r>
    </w:p>
    <w:tbl>
      <w:tblPr>
        <w:tblW w:w="0" w:type="auto"/>
        <w:tblLook w:val="01E0"/>
      </w:tblPr>
      <w:tblGrid>
        <w:gridCol w:w="3363"/>
        <w:gridCol w:w="5493"/>
      </w:tblGrid>
      <w:tr w:rsidR="005848AB" w:rsidRPr="00676843">
        <w:trPr>
          <w:trHeight w:val="288"/>
        </w:trPr>
        <w:tc>
          <w:tcPr>
            <w:tcW w:w="3363" w:type="dxa"/>
          </w:tcPr>
          <w:p w:rsidR="005848AB" w:rsidRPr="00676843" w:rsidRDefault="005848AB" w:rsidP="00E86325">
            <w:pPr>
              <w:spacing w:before="120"/>
              <w:jc w:val="center"/>
              <w:rPr>
                <w:rFonts w:ascii="Arial" w:hAnsi="Arial" w:cs="Arial"/>
                <w:b/>
                <w:sz w:val="20"/>
                <w:szCs w:val="20"/>
              </w:rPr>
            </w:pPr>
            <w:r w:rsidRPr="005848AB">
              <w:rPr>
                <w:rFonts w:ascii="Arial" w:hAnsi="Arial" w:cs="Arial"/>
                <w:b/>
                <w:sz w:val="20"/>
              </w:rPr>
              <w:t>Tên doanh nghiệp, HTX...</w:t>
            </w:r>
            <w:r w:rsidRPr="00676843">
              <w:rPr>
                <w:rFonts w:ascii="Arial" w:hAnsi="Arial" w:cs="Arial"/>
                <w:b/>
                <w:sz w:val="20"/>
                <w:szCs w:val="20"/>
              </w:rPr>
              <w:br/>
              <w:t>-------</w:t>
            </w:r>
          </w:p>
        </w:tc>
        <w:tc>
          <w:tcPr>
            <w:tcW w:w="5493" w:type="dxa"/>
          </w:tcPr>
          <w:p w:rsidR="005848AB" w:rsidRPr="00676843" w:rsidRDefault="005848AB"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bl>
    <w:p w:rsidR="005848AB" w:rsidRPr="00A72CCA" w:rsidRDefault="005848AB" w:rsidP="00E86325">
      <w:pPr>
        <w:tabs>
          <w:tab w:val="right" w:leader="dot" w:pos="8640"/>
        </w:tabs>
        <w:spacing w:before="120"/>
        <w:rPr>
          <w:rFonts w:ascii="Arial" w:hAnsi="Arial" w:cs="Arial"/>
          <w:sz w:val="20"/>
        </w:rPr>
      </w:pPr>
    </w:p>
    <w:p w:rsidR="0080318D" w:rsidRPr="0044607B" w:rsidRDefault="00646437" w:rsidP="00E86325">
      <w:pPr>
        <w:tabs>
          <w:tab w:val="right" w:leader="dot" w:pos="8640"/>
        </w:tabs>
        <w:spacing w:before="120"/>
        <w:jc w:val="center"/>
        <w:rPr>
          <w:rFonts w:ascii="Arial" w:hAnsi="Arial" w:cs="Arial"/>
          <w:b/>
          <w:sz w:val="20"/>
        </w:rPr>
      </w:pPr>
      <w:r w:rsidRPr="0044607B">
        <w:rPr>
          <w:rFonts w:ascii="Arial" w:hAnsi="Arial" w:cs="Arial"/>
          <w:b/>
          <w:sz w:val="20"/>
        </w:rPr>
        <w:t>PHƯƠNG ÁN KHAI THÁC TUYẾN VẬN TẢI HÀNH KHÁCH TUYẾN CỐ ĐỊNH BẰNG XE Ô TÔ GIỮA VIỆT NAM VÀ LÀO</w:t>
      </w:r>
    </w:p>
    <w:p w:rsidR="0080318D" w:rsidRPr="006D64BA" w:rsidRDefault="006D64BA" w:rsidP="00E86325">
      <w:pPr>
        <w:tabs>
          <w:tab w:val="right" w:leader="dot" w:pos="8640"/>
        </w:tabs>
        <w:spacing w:before="120"/>
        <w:rPr>
          <w:rFonts w:ascii="Arial" w:hAnsi="Arial" w:cs="Arial"/>
          <w:b/>
          <w:sz w:val="20"/>
        </w:rPr>
      </w:pPr>
      <w:r w:rsidRPr="00A72CCA">
        <w:rPr>
          <w:rFonts w:ascii="Arial" w:hAnsi="Arial" w:cs="Arial"/>
          <w:b/>
          <w:sz w:val="20"/>
        </w:rPr>
        <w:t xml:space="preserve">1. </w:t>
      </w:r>
      <w:r w:rsidR="0080318D" w:rsidRPr="006D64BA">
        <w:rPr>
          <w:rFonts w:ascii="Arial" w:hAnsi="Arial" w:cs="Arial"/>
          <w:b/>
          <w:sz w:val="20"/>
        </w:rPr>
        <w:t>Đặc điểm tuyến:</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Tên tuyến:</w:t>
      </w:r>
      <w:r w:rsidR="009C678F" w:rsidRPr="009C678F">
        <w:rPr>
          <w:rFonts w:ascii="Arial" w:hAnsi="Arial" w:cs="Arial"/>
          <w:sz w:val="20"/>
        </w:rPr>
        <w:t xml:space="preserve"> </w:t>
      </w:r>
      <w:r w:rsidR="006D64BA" w:rsidRPr="00A72CCA">
        <w:rPr>
          <w:rFonts w:ascii="Arial" w:hAnsi="Arial" w:cs="Arial"/>
          <w:sz w:val="20"/>
        </w:rPr>
        <w:t xml:space="preserve">……………………………………………….. </w:t>
      </w:r>
      <w:r w:rsidRPr="009C678F">
        <w:rPr>
          <w:rFonts w:ascii="Arial" w:hAnsi="Arial" w:cs="Arial"/>
          <w:sz w:val="20"/>
        </w:rPr>
        <w:t>đi</w:t>
      </w:r>
      <w:r w:rsidR="009C678F" w:rsidRPr="009C678F">
        <w:rPr>
          <w:rFonts w:ascii="Arial" w:hAnsi="Arial" w:cs="Arial"/>
          <w:sz w:val="20"/>
        </w:rPr>
        <w:t xml:space="preserve"> </w:t>
      </w:r>
      <w:r w:rsidR="006D64BA" w:rsidRPr="00A72CCA">
        <w:rPr>
          <w:rFonts w:ascii="Arial" w:hAnsi="Arial" w:cs="Arial"/>
          <w:sz w:val="20"/>
        </w:rPr>
        <w:t xml:space="preserve">……………………… </w:t>
      </w:r>
      <w:r w:rsidRPr="009C678F">
        <w:rPr>
          <w:rFonts w:ascii="Arial" w:hAnsi="Arial" w:cs="Arial"/>
          <w:sz w:val="20"/>
        </w:rPr>
        <w:t>và ngược lại.</w:t>
      </w:r>
    </w:p>
    <w:p w:rsidR="0080318D" w:rsidRPr="00A72CCA" w:rsidRDefault="0080318D" w:rsidP="00A72CCA">
      <w:pPr>
        <w:tabs>
          <w:tab w:val="right" w:leader="dot" w:pos="7920"/>
        </w:tabs>
        <w:spacing w:before="120"/>
        <w:rPr>
          <w:rFonts w:ascii="Arial" w:hAnsi="Arial" w:cs="Arial"/>
          <w:sz w:val="20"/>
        </w:rPr>
      </w:pPr>
      <w:r w:rsidRPr="009C678F">
        <w:rPr>
          <w:rFonts w:ascii="Arial" w:hAnsi="Arial" w:cs="Arial"/>
          <w:sz w:val="20"/>
        </w:rPr>
        <w:t>B</w:t>
      </w:r>
      <w:r w:rsidR="006D64BA" w:rsidRPr="00A72CCA">
        <w:rPr>
          <w:rFonts w:ascii="Arial" w:hAnsi="Arial" w:cs="Arial"/>
          <w:sz w:val="20"/>
        </w:rPr>
        <w:t>ế</w:t>
      </w:r>
      <w:r w:rsidRPr="009C678F">
        <w:rPr>
          <w:rFonts w:ascii="Arial" w:hAnsi="Arial" w:cs="Arial"/>
          <w:sz w:val="20"/>
        </w:rPr>
        <w:t>n đi:</w:t>
      </w:r>
      <w:r w:rsidR="006D64BA" w:rsidRPr="00A72CCA">
        <w:rPr>
          <w:rFonts w:ascii="Arial" w:hAnsi="Arial" w:cs="Arial"/>
          <w:sz w:val="20"/>
        </w:rPr>
        <w:tab/>
      </w:r>
    </w:p>
    <w:p w:rsidR="0080318D" w:rsidRPr="00A72CCA" w:rsidRDefault="0080318D" w:rsidP="00A72CCA">
      <w:pPr>
        <w:tabs>
          <w:tab w:val="right" w:leader="dot" w:pos="7920"/>
        </w:tabs>
        <w:spacing w:before="120"/>
        <w:rPr>
          <w:rFonts w:ascii="Arial" w:hAnsi="Arial" w:cs="Arial"/>
          <w:sz w:val="20"/>
        </w:rPr>
      </w:pPr>
      <w:r w:rsidRPr="009C678F">
        <w:rPr>
          <w:rFonts w:ascii="Arial" w:hAnsi="Arial" w:cs="Arial"/>
          <w:sz w:val="20"/>
        </w:rPr>
        <w:t>B</w:t>
      </w:r>
      <w:r w:rsidR="006D64BA" w:rsidRPr="00A72CCA">
        <w:rPr>
          <w:rFonts w:ascii="Arial" w:hAnsi="Arial" w:cs="Arial"/>
          <w:sz w:val="20"/>
        </w:rPr>
        <w:t>ế</w:t>
      </w:r>
      <w:r w:rsidRPr="009C678F">
        <w:rPr>
          <w:rFonts w:ascii="Arial" w:hAnsi="Arial" w:cs="Arial"/>
          <w:sz w:val="20"/>
        </w:rPr>
        <w:t>n đến:</w:t>
      </w:r>
      <w:r w:rsidR="006D64BA" w:rsidRPr="00A72CCA">
        <w:rPr>
          <w:rFonts w:ascii="Arial" w:hAnsi="Arial" w:cs="Arial"/>
          <w:sz w:val="20"/>
        </w:rPr>
        <w:tab/>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Cự ly vận chuyển:</w:t>
      </w:r>
      <w:r w:rsidR="009C678F" w:rsidRPr="009C678F">
        <w:rPr>
          <w:rFonts w:ascii="Arial" w:hAnsi="Arial" w:cs="Arial"/>
          <w:sz w:val="20"/>
        </w:rPr>
        <w:t xml:space="preserve"> </w:t>
      </w:r>
      <w:r w:rsidR="006D64BA" w:rsidRPr="00A72CCA">
        <w:rPr>
          <w:rFonts w:ascii="Arial" w:hAnsi="Arial" w:cs="Arial"/>
          <w:sz w:val="20"/>
        </w:rPr>
        <w:t xml:space="preserve">………………………………… </w:t>
      </w:r>
      <w:r w:rsidRPr="009C678F">
        <w:rPr>
          <w:rFonts w:ascii="Arial" w:hAnsi="Arial" w:cs="Arial"/>
          <w:sz w:val="20"/>
        </w:rPr>
        <w:t>km.</w:t>
      </w:r>
    </w:p>
    <w:p w:rsidR="0080318D" w:rsidRPr="00A72CCA" w:rsidRDefault="0080318D" w:rsidP="00E86325">
      <w:pPr>
        <w:tabs>
          <w:tab w:val="right" w:leader="dot" w:pos="8640"/>
        </w:tabs>
        <w:spacing w:before="120"/>
        <w:rPr>
          <w:rFonts w:ascii="Arial" w:hAnsi="Arial" w:cs="Arial"/>
          <w:sz w:val="20"/>
        </w:rPr>
      </w:pPr>
      <w:r w:rsidRPr="009C678F">
        <w:rPr>
          <w:rFonts w:ascii="Arial" w:hAnsi="Arial" w:cs="Arial"/>
          <w:sz w:val="20"/>
        </w:rPr>
        <w:t>Hành trình:</w:t>
      </w:r>
      <w:r w:rsidR="009C678F" w:rsidRPr="009C678F">
        <w:rPr>
          <w:rFonts w:ascii="Arial" w:hAnsi="Arial" w:cs="Arial"/>
          <w:sz w:val="20"/>
        </w:rPr>
        <w:t xml:space="preserve"> </w:t>
      </w:r>
      <w:r w:rsidR="006D64BA" w:rsidRPr="00A72CCA">
        <w:rPr>
          <w:rFonts w:ascii="Arial" w:hAnsi="Arial" w:cs="Arial"/>
          <w:sz w:val="20"/>
        </w:rPr>
        <w:t xml:space="preserve">…………………………………………… </w:t>
      </w:r>
      <w:r w:rsidRPr="009C678F">
        <w:rPr>
          <w:rFonts w:ascii="Arial" w:hAnsi="Arial" w:cs="Arial"/>
          <w:sz w:val="20"/>
        </w:rPr>
        <w:t>cửa khẩu đi/cửa khẩu đến</w:t>
      </w:r>
      <w:r w:rsidR="006D64BA" w:rsidRPr="00A72CCA">
        <w:rPr>
          <w:rFonts w:ascii="Arial" w:hAnsi="Arial" w:cs="Arial"/>
          <w:sz w:val="20"/>
        </w:rPr>
        <w:t xml:space="preserve"> ……………</w:t>
      </w:r>
    </w:p>
    <w:p w:rsidR="0080318D" w:rsidRPr="006D64BA" w:rsidRDefault="006D64BA" w:rsidP="00E86325">
      <w:pPr>
        <w:tabs>
          <w:tab w:val="right" w:leader="dot" w:pos="8640"/>
        </w:tabs>
        <w:spacing w:before="120"/>
        <w:rPr>
          <w:rFonts w:ascii="Arial" w:hAnsi="Arial" w:cs="Arial"/>
          <w:b/>
          <w:sz w:val="20"/>
        </w:rPr>
      </w:pPr>
      <w:r w:rsidRPr="00A72CCA">
        <w:rPr>
          <w:rFonts w:ascii="Arial" w:hAnsi="Arial" w:cs="Arial"/>
          <w:b/>
          <w:sz w:val="20"/>
        </w:rPr>
        <w:t xml:space="preserve">2. </w:t>
      </w:r>
      <w:r w:rsidR="0080318D" w:rsidRPr="006D64BA">
        <w:rPr>
          <w:rFonts w:ascii="Arial" w:hAnsi="Arial" w:cs="Arial"/>
          <w:b/>
          <w:sz w:val="20"/>
        </w:rPr>
        <w:t>Biểu đồ chạy xe:</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chuyến tài (nốt) trong .... ngày/tuần/ tháng.</w:t>
      </w:r>
    </w:p>
    <w:p w:rsidR="0080318D" w:rsidRPr="00A72CCA" w:rsidRDefault="006D64BA" w:rsidP="00A72CCA">
      <w:pPr>
        <w:tabs>
          <w:tab w:val="right" w:leader="dot" w:pos="7920"/>
        </w:tabs>
        <w:spacing w:before="120"/>
        <w:rPr>
          <w:rFonts w:ascii="Arial" w:hAnsi="Arial" w:cs="Arial"/>
          <w:sz w:val="20"/>
        </w:rPr>
      </w:pPr>
      <w:r w:rsidRPr="00A72CCA">
        <w:rPr>
          <w:rFonts w:ascii="Arial" w:hAnsi="Arial" w:cs="Arial"/>
          <w:sz w:val="20"/>
        </w:rPr>
        <w:t xml:space="preserve">a) </w:t>
      </w:r>
      <w:r w:rsidR="0080318D" w:rsidRPr="009C678F">
        <w:rPr>
          <w:rFonts w:ascii="Arial" w:hAnsi="Arial" w:cs="Arial"/>
          <w:sz w:val="20"/>
        </w:rPr>
        <w:t>Tại bến lượt đi: bến xe:</w:t>
      </w:r>
      <w:r w:rsidR="00345D3E" w:rsidRPr="00A72CCA">
        <w:rPr>
          <w:rFonts w:ascii="Arial" w:hAnsi="Arial" w:cs="Arial"/>
          <w:sz w:val="20"/>
        </w:rPr>
        <w:tab/>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Hàng ngày có</w:t>
      </w:r>
      <w:r w:rsidR="009C678F" w:rsidRPr="009C678F">
        <w:rPr>
          <w:rFonts w:ascii="Arial" w:hAnsi="Arial" w:cs="Arial"/>
          <w:sz w:val="20"/>
        </w:rPr>
        <w:t xml:space="preserve"> </w:t>
      </w:r>
      <w:r w:rsidR="00345D3E" w:rsidRPr="00A72CCA">
        <w:rPr>
          <w:rFonts w:ascii="Arial" w:hAnsi="Arial" w:cs="Arial"/>
          <w:sz w:val="20"/>
        </w:rPr>
        <w:t xml:space="preserve">…………….. </w:t>
      </w:r>
      <w:r w:rsidRPr="009C678F">
        <w:rPr>
          <w:rFonts w:ascii="Arial" w:hAnsi="Arial" w:cs="Arial"/>
          <w:sz w:val="20"/>
        </w:rPr>
        <w:t>nốt (tài) xuất bến như sau:</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Tài (nốt) 1 xuất bến lúc</w:t>
      </w:r>
      <w:r w:rsidR="009C678F" w:rsidRPr="009C678F">
        <w:rPr>
          <w:rFonts w:ascii="Arial" w:hAnsi="Arial" w:cs="Arial"/>
          <w:sz w:val="20"/>
        </w:rPr>
        <w:t xml:space="preserve"> </w:t>
      </w:r>
      <w:r w:rsidR="00345D3E" w:rsidRPr="00A72CCA">
        <w:rPr>
          <w:rFonts w:ascii="Arial" w:hAnsi="Arial" w:cs="Arial"/>
          <w:sz w:val="20"/>
        </w:rPr>
        <w:t xml:space="preserve">…………. </w:t>
      </w:r>
      <w:r w:rsidRPr="009C678F">
        <w:rPr>
          <w:rFonts w:ascii="Arial" w:hAnsi="Arial" w:cs="Arial"/>
          <w:sz w:val="20"/>
        </w:rPr>
        <w:t>giờ</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Tài (n</w:t>
      </w:r>
      <w:r w:rsidR="00345D3E" w:rsidRPr="00A72CCA">
        <w:rPr>
          <w:rFonts w:ascii="Arial" w:hAnsi="Arial" w:cs="Arial"/>
          <w:sz w:val="20"/>
        </w:rPr>
        <w:t>ố</w:t>
      </w:r>
      <w:r w:rsidRPr="009C678F">
        <w:rPr>
          <w:rFonts w:ascii="Arial" w:hAnsi="Arial" w:cs="Arial"/>
          <w:sz w:val="20"/>
        </w:rPr>
        <w:t>t) 2 xuất bến lúc</w:t>
      </w:r>
      <w:r w:rsidR="009C678F" w:rsidRPr="009C678F">
        <w:rPr>
          <w:rFonts w:ascii="Arial" w:hAnsi="Arial" w:cs="Arial"/>
          <w:sz w:val="20"/>
        </w:rPr>
        <w:t xml:space="preserve"> </w:t>
      </w:r>
      <w:r w:rsidR="00345D3E" w:rsidRPr="00A72CCA">
        <w:rPr>
          <w:rFonts w:ascii="Arial" w:hAnsi="Arial" w:cs="Arial"/>
          <w:sz w:val="20"/>
        </w:rPr>
        <w:t xml:space="preserve">…………. </w:t>
      </w:r>
      <w:r w:rsidRPr="009C678F">
        <w:rPr>
          <w:rFonts w:ascii="Arial" w:hAnsi="Arial" w:cs="Arial"/>
          <w:sz w:val="20"/>
        </w:rPr>
        <w:t>giờ</w:t>
      </w:r>
    </w:p>
    <w:p w:rsidR="0080318D" w:rsidRPr="00A72CCA" w:rsidRDefault="0080318D" w:rsidP="00E86325">
      <w:pPr>
        <w:tabs>
          <w:tab w:val="right" w:leader="dot" w:pos="8640"/>
        </w:tabs>
        <w:spacing w:before="120"/>
        <w:rPr>
          <w:rFonts w:ascii="Arial" w:hAnsi="Arial" w:cs="Arial"/>
          <w:sz w:val="20"/>
        </w:rPr>
      </w:pPr>
      <w:r w:rsidRPr="009C678F">
        <w:rPr>
          <w:rFonts w:ascii="Arial" w:hAnsi="Arial" w:cs="Arial"/>
          <w:sz w:val="20"/>
        </w:rPr>
        <w:t xml:space="preserve">+ </w:t>
      </w:r>
      <w:r w:rsidR="00345D3E" w:rsidRPr="00A72CCA">
        <w:rPr>
          <w:rFonts w:ascii="Arial" w:hAnsi="Arial" w:cs="Arial"/>
          <w:sz w:val="20"/>
        </w:rPr>
        <w:t>…….</w:t>
      </w:r>
    </w:p>
    <w:p w:rsidR="0080318D" w:rsidRPr="00A72CCA" w:rsidRDefault="00345D3E" w:rsidP="00A72CCA">
      <w:pPr>
        <w:tabs>
          <w:tab w:val="right" w:leader="dot" w:pos="7920"/>
        </w:tabs>
        <w:spacing w:before="120"/>
        <w:rPr>
          <w:rFonts w:ascii="Arial" w:hAnsi="Arial" w:cs="Arial"/>
          <w:sz w:val="20"/>
        </w:rPr>
      </w:pPr>
      <w:r w:rsidRPr="00A72CCA">
        <w:rPr>
          <w:rFonts w:ascii="Arial" w:hAnsi="Arial" w:cs="Arial"/>
          <w:sz w:val="20"/>
        </w:rPr>
        <w:t xml:space="preserve">b) </w:t>
      </w:r>
      <w:r w:rsidR="0080318D" w:rsidRPr="009C678F">
        <w:rPr>
          <w:rFonts w:ascii="Arial" w:hAnsi="Arial" w:cs="Arial"/>
          <w:sz w:val="20"/>
        </w:rPr>
        <w:t>Tại bến lượt về: bến xe:</w:t>
      </w:r>
      <w:r w:rsidRPr="00A72CCA">
        <w:rPr>
          <w:rFonts w:ascii="Arial" w:hAnsi="Arial" w:cs="Arial"/>
          <w:sz w:val="20"/>
        </w:rPr>
        <w:tab/>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Hàng ngày có</w:t>
      </w:r>
      <w:r w:rsidR="009C678F" w:rsidRPr="009C678F">
        <w:rPr>
          <w:rFonts w:ascii="Arial" w:hAnsi="Arial" w:cs="Arial"/>
          <w:sz w:val="20"/>
        </w:rPr>
        <w:t xml:space="preserve"> </w:t>
      </w:r>
      <w:r w:rsidR="00345D3E" w:rsidRPr="00A72CCA">
        <w:rPr>
          <w:rFonts w:ascii="Arial" w:hAnsi="Arial" w:cs="Arial"/>
          <w:sz w:val="20"/>
        </w:rPr>
        <w:t xml:space="preserve">………………. </w:t>
      </w:r>
      <w:r w:rsidRPr="009C678F">
        <w:rPr>
          <w:rFonts w:ascii="Arial" w:hAnsi="Arial" w:cs="Arial"/>
          <w:sz w:val="20"/>
        </w:rPr>
        <w:t>nốt (tài) xuất bến như sau:</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Tài (nốt) 1 xuất bến lúc</w:t>
      </w:r>
      <w:r w:rsidR="009C678F" w:rsidRPr="009C678F">
        <w:rPr>
          <w:rFonts w:ascii="Arial" w:hAnsi="Arial" w:cs="Arial"/>
          <w:sz w:val="20"/>
        </w:rPr>
        <w:t xml:space="preserve"> </w:t>
      </w:r>
      <w:r w:rsidR="00345D3E" w:rsidRPr="00A72CCA">
        <w:rPr>
          <w:rFonts w:ascii="Arial" w:hAnsi="Arial" w:cs="Arial"/>
          <w:sz w:val="20"/>
        </w:rPr>
        <w:t xml:space="preserve">………… </w:t>
      </w:r>
      <w:r w:rsidRPr="009C678F">
        <w:rPr>
          <w:rFonts w:ascii="Arial" w:hAnsi="Arial" w:cs="Arial"/>
          <w:sz w:val="20"/>
        </w:rPr>
        <w:t>giờ</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Tài (nốt) 2 xuất bến lúc</w:t>
      </w:r>
      <w:r w:rsidR="009C678F" w:rsidRPr="009C678F">
        <w:rPr>
          <w:rFonts w:ascii="Arial" w:hAnsi="Arial" w:cs="Arial"/>
          <w:sz w:val="20"/>
        </w:rPr>
        <w:t xml:space="preserve"> </w:t>
      </w:r>
      <w:r w:rsidR="00345D3E" w:rsidRPr="00A72CCA">
        <w:rPr>
          <w:rFonts w:ascii="Arial" w:hAnsi="Arial" w:cs="Arial"/>
          <w:sz w:val="20"/>
        </w:rPr>
        <w:t xml:space="preserve">………… </w:t>
      </w:r>
      <w:r w:rsidRPr="009C678F">
        <w:rPr>
          <w:rFonts w:ascii="Arial" w:hAnsi="Arial" w:cs="Arial"/>
          <w:sz w:val="20"/>
        </w:rPr>
        <w:t>giờ</w:t>
      </w:r>
    </w:p>
    <w:p w:rsidR="0080318D" w:rsidRPr="00A72CCA" w:rsidRDefault="0080318D" w:rsidP="00E86325">
      <w:pPr>
        <w:tabs>
          <w:tab w:val="right" w:leader="dot" w:pos="8640"/>
        </w:tabs>
        <w:spacing w:before="120"/>
        <w:rPr>
          <w:rFonts w:ascii="Arial" w:hAnsi="Arial" w:cs="Arial"/>
          <w:sz w:val="20"/>
        </w:rPr>
      </w:pPr>
      <w:r w:rsidRPr="009C678F">
        <w:rPr>
          <w:rFonts w:ascii="Arial" w:hAnsi="Arial" w:cs="Arial"/>
          <w:sz w:val="20"/>
        </w:rPr>
        <w:t xml:space="preserve">+ </w:t>
      </w:r>
      <w:r w:rsidR="00345D3E" w:rsidRPr="00A72CCA">
        <w:rPr>
          <w:rFonts w:ascii="Arial" w:hAnsi="Arial" w:cs="Arial"/>
          <w:sz w:val="20"/>
        </w:rPr>
        <w:t>………..</w:t>
      </w:r>
    </w:p>
    <w:p w:rsidR="0080318D" w:rsidRPr="009C678F" w:rsidRDefault="00345D3E" w:rsidP="00E86325">
      <w:pPr>
        <w:tabs>
          <w:tab w:val="right" w:leader="dot" w:pos="8640"/>
        </w:tabs>
        <w:spacing w:before="120"/>
        <w:rPr>
          <w:rFonts w:ascii="Arial" w:hAnsi="Arial" w:cs="Arial"/>
          <w:sz w:val="20"/>
        </w:rPr>
      </w:pPr>
      <w:r w:rsidRPr="00A72CCA">
        <w:rPr>
          <w:rFonts w:ascii="Arial" w:hAnsi="Arial" w:cs="Arial"/>
          <w:sz w:val="20"/>
        </w:rPr>
        <w:t xml:space="preserve">c) </w:t>
      </w:r>
      <w:r w:rsidR="0080318D" w:rsidRPr="009C678F">
        <w:rPr>
          <w:rFonts w:ascii="Arial" w:hAnsi="Arial" w:cs="Arial"/>
          <w:sz w:val="20"/>
        </w:rPr>
        <w:t>Thời gian thực hiện một hành trình chạ</w:t>
      </w:r>
      <w:r>
        <w:rPr>
          <w:rFonts w:ascii="Arial" w:hAnsi="Arial" w:cs="Arial"/>
          <w:sz w:val="20"/>
        </w:rPr>
        <w:t xml:space="preserve">y xe </w:t>
      </w:r>
      <w:r w:rsidRPr="00A72CCA">
        <w:rPr>
          <w:rFonts w:ascii="Arial" w:hAnsi="Arial" w:cs="Arial"/>
          <w:sz w:val="20"/>
        </w:rPr>
        <w:t xml:space="preserve">……….. </w:t>
      </w:r>
      <w:r w:rsidR="0080318D" w:rsidRPr="009C678F">
        <w:rPr>
          <w:rFonts w:ascii="Arial" w:hAnsi="Arial" w:cs="Arial"/>
          <w:sz w:val="20"/>
        </w:rPr>
        <w:t>giờ.</w:t>
      </w:r>
    </w:p>
    <w:p w:rsidR="0080318D" w:rsidRPr="009C678F" w:rsidRDefault="00345D3E" w:rsidP="00E86325">
      <w:pPr>
        <w:tabs>
          <w:tab w:val="right" w:leader="dot" w:pos="8640"/>
        </w:tabs>
        <w:spacing w:before="120"/>
        <w:rPr>
          <w:rFonts w:ascii="Arial" w:hAnsi="Arial" w:cs="Arial"/>
          <w:sz w:val="20"/>
        </w:rPr>
      </w:pPr>
      <w:r w:rsidRPr="00A72CCA">
        <w:rPr>
          <w:rFonts w:ascii="Arial" w:hAnsi="Arial" w:cs="Arial"/>
          <w:sz w:val="20"/>
        </w:rPr>
        <w:t xml:space="preserve">d) </w:t>
      </w:r>
      <w:r w:rsidR="0080318D" w:rsidRPr="009C678F">
        <w:rPr>
          <w:rFonts w:ascii="Arial" w:hAnsi="Arial" w:cs="Arial"/>
          <w:sz w:val="20"/>
        </w:rPr>
        <w:t>Tốc độ lữ hành:</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km/giờ.</w:t>
      </w:r>
    </w:p>
    <w:p w:rsidR="0080318D" w:rsidRPr="009C678F" w:rsidRDefault="00345D3E" w:rsidP="00E86325">
      <w:pPr>
        <w:tabs>
          <w:tab w:val="right" w:leader="dot" w:pos="8640"/>
        </w:tabs>
        <w:spacing w:before="120"/>
        <w:rPr>
          <w:rFonts w:ascii="Arial" w:hAnsi="Arial" w:cs="Arial"/>
          <w:sz w:val="20"/>
        </w:rPr>
      </w:pPr>
      <w:r w:rsidRPr="00A72CCA">
        <w:rPr>
          <w:rFonts w:ascii="Arial" w:hAnsi="Arial" w:cs="Arial"/>
          <w:sz w:val="20"/>
        </w:rPr>
        <w:t xml:space="preserve">e) </w:t>
      </w:r>
      <w:r w:rsidR="0080318D" w:rsidRPr="009C678F">
        <w:rPr>
          <w:rFonts w:ascii="Arial" w:hAnsi="Arial" w:cs="Arial"/>
          <w:sz w:val="20"/>
        </w:rPr>
        <w:t>Thời gian dừng nghỉ dọc đường:</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phút.</w:t>
      </w:r>
    </w:p>
    <w:p w:rsidR="0080318D" w:rsidRPr="00345D3E" w:rsidRDefault="00345D3E" w:rsidP="00E86325">
      <w:pPr>
        <w:tabs>
          <w:tab w:val="right" w:leader="dot" w:pos="8640"/>
        </w:tabs>
        <w:spacing w:before="120"/>
        <w:rPr>
          <w:rFonts w:ascii="Arial" w:hAnsi="Arial" w:cs="Arial"/>
          <w:b/>
          <w:sz w:val="20"/>
        </w:rPr>
      </w:pPr>
      <w:r w:rsidRPr="00A72CCA">
        <w:rPr>
          <w:rFonts w:ascii="Arial" w:hAnsi="Arial" w:cs="Arial"/>
          <w:b/>
          <w:sz w:val="20"/>
        </w:rPr>
        <w:t xml:space="preserve">3. </w:t>
      </w:r>
      <w:r w:rsidR="0080318D" w:rsidRPr="00345D3E">
        <w:rPr>
          <w:rFonts w:ascii="Arial" w:hAnsi="Arial" w:cs="Arial"/>
          <w:b/>
          <w:sz w:val="20"/>
        </w:rPr>
        <w:t>Các điểm dừng nghỉ trên đường:</w:t>
      </w:r>
    </w:p>
    <w:p w:rsidR="0080318D" w:rsidRPr="00A72CCA" w:rsidRDefault="00231D12" w:rsidP="00A72CCA">
      <w:pPr>
        <w:tabs>
          <w:tab w:val="right" w:leader="dot" w:pos="7920"/>
        </w:tabs>
        <w:spacing w:before="120"/>
        <w:rPr>
          <w:rFonts w:ascii="Arial" w:hAnsi="Arial" w:cs="Arial"/>
          <w:sz w:val="20"/>
        </w:rPr>
      </w:pPr>
      <w:r w:rsidRPr="00A72CCA">
        <w:rPr>
          <w:rFonts w:ascii="Arial" w:hAnsi="Arial" w:cs="Arial"/>
          <w:sz w:val="20"/>
        </w:rPr>
        <w:t xml:space="preserve">a) </w:t>
      </w:r>
      <w:r w:rsidR="0080318D" w:rsidRPr="009C678F">
        <w:rPr>
          <w:rFonts w:ascii="Arial" w:hAnsi="Arial" w:cs="Arial"/>
          <w:sz w:val="20"/>
        </w:rPr>
        <w:t>Lượt đi từ B</w:t>
      </w:r>
      <w:r w:rsidRPr="00A72CCA">
        <w:rPr>
          <w:rFonts w:ascii="Arial" w:hAnsi="Arial" w:cs="Arial"/>
          <w:sz w:val="20"/>
        </w:rPr>
        <w:t>ế</w:t>
      </w:r>
      <w:r w:rsidR="0080318D" w:rsidRPr="009C678F">
        <w:rPr>
          <w:rFonts w:ascii="Arial" w:hAnsi="Arial" w:cs="Arial"/>
          <w:sz w:val="20"/>
        </w:rPr>
        <w:t>n xe:</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đến B</w:t>
      </w:r>
      <w:r w:rsidRPr="00A72CCA">
        <w:rPr>
          <w:rFonts w:ascii="Arial" w:hAnsi="Arial" w:cs="Arial"/>
          <w:sz w:val="20"/>
        </w:rPr>
        <w:t>ế</w:t>
      </w:r>
      <w:r w:rsidR="0080318D" w:rsidRPr="009C678F">
        <w:rPr>
          <w:rFonts w:ascii="Arial" w:hAnsi="Arial" w:cs="Arial"/>
          <w:sz w:val="20"/>
        </w:rPr>
        <w:t>n xe:</w:t>
      </w:r>
      <w:r w:rsidRPr="00A72CCA">
        <w:rPr>
          <w:rFonts w:ascii="Arial" w:hAnsi="Arial" w:cs="Arial"/>
          <w:sz w:val="20"/>
        </w:rPr>
        <w:tab/>
      </w:r>
    </w:p>
    <w:p w:rsidR="0080318D" w:rsidRPr="00231D12" w:rsidRDefault="0080318D" w:rsidP="00E86325">
      <w:pPr>
        <w:tabs>
          <w:tab w:val="right" w:leader="dot" w:pos="8640"/>
        </w:tabs>
        <w:spacing w:before="120"/>
        <w:rPr>
          <w:rFonts w:ascii="Arial" w:hAnsi="Arial" w:cs="Arial"/>
          <w:i/>
          <w:sz w:val="20"/>
        </w:rPr>
      </w:pPr>
      <w:r w:rsidRPr="00231D12">
        <w:rPr>
          <w:rFonts w:ascii="Arial" w:hAnsi="Arial" w:cs="Arial"/>
          <w:i/>
          <w:sz w:val="20"/>
        </w:rPr>
        <w:t>(Yêu cầu ghi rõ lý trình các chuyến xe sẽ dừng, nghỉ tại các trạm dừng nghỉ hoặc các nhà hàng được quy định trên tuyến Quốc lộ và tỉnh lộ theo đúng quy định pháp luật của nước sở tại).</w:t>
      </w:r>
    </w:p>
    <w:p w:rsidR="0080318D" w:rsidRPr="00A72CCA" w:rsidRDefault="00231D12" w:rsidP="00A72CCA">
      <w:pPr>
        <w:tabs>
          <w:tab w:val="right" w:leader="dot" w:pos="792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Điểm dừng thứ nhất</w:t>
      </w:r>
      <w:r w:rsidRPr="00A72CCA">
        <w:rPr>
          <w:rFonts w:ascii="Arial" w:hAnsi="Arial" w:cs="Arial"/>
          <w:sz w:val="20"/>
        </w:rPr>
        <w:tab/>
      </w:r>
    </w:p>
    <w:p w:rsidR="0080318D" w:rsidRPr="00A72CCA" w:rsidRDefault="00231D12" w:rsidP="00A72CCA">
      <w:pPr>
        <w:tabs>
          <w:tab w:val="right" w:leader="dot" w:pos="792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Điểm dừng thứ hai</w:t>
      </w:r>
      <w:r w:rsidRPr="00A72CCA">
        <w:rPr>
          <w:rFonts w:ascii="Arial" w:hAnsi="Arial" w:cs="Arial"/>
          <w:sz w:val="20"/>
        </w:rPr>
        <w:tab/>
      </w:r>
    </w:p>
    <w:p w:rsidR="0080318D" w:rsidRPr="00A72CCA" w:rsidRDefault="00231D12" w:rsidP="00A72CCA">
      <w:pPr>
        <w:tabs>
          <w:tab w:val="right" w:leader="dot" w:pos="7920"/>
        </w:tabs>
        <w:spacing w:before="120"/>
        <w:rPr>
          <w:rFonts w:ascii="Arial" w:hAnsi="Arial" w:cs="Arial"/>
          <w:sz w:val="20"/>
        </w:rPr>
      </w:pPr>
      <w:r w:rsidRPr="00A72CCA">
        <w:rPr>
          <w:rFonts w:ascii="Arial" w:hAnsi="Arial" w:cs="Arial"/>
          <w:sz w:val="20"/>
        </w:rPr>
        <w:lastRenderedPageBreak/>
        <w:t xml:space="preserve">- </w:t>
      </w:r>
      <w:r w:rsidR="0080318D" w:rsidRPr="009C678F">
        <w:rPr>
          <w:rFonts w:ascii="Arial" w:hAnsi="Arial" w:cs="Arial"/>
          <w:sz w:val="20"/>
        </w:rPr>
        <w:t>Điểm dừng thứ ba:</w:t>
      </w:r>
      <w:r w:rsidRPr="00A72CCA">
        <w:rPr>
          <w:rFonts w:ascii="Arial" w:hAnsi="Arial" w:cs="Arial"/>
          <w:sz w:val="20"/>
        </w:rPr>
        <w:tab/>
      </w:r>
    </w:p>
    <w:p w:rsidR="0080318D" w:rsidRPr="00A72CCA" w:rsidRDefault="00231D12" w:rsidP="00A72CCA">
      <w:pPr>
        <w:tabs>
          <w:tab w:val="right" w:leader="dot" w:pos="7920"/>
        </w:tabs>
        <w:spacing w:before="120"/>
        <w:rPr>
          <w:rFonts w:ascii="Arial" w:hAnsi="Arial" w:cs="Arial"/>
          <w:sz w:val="20"/>
        </w:rPr>
      </w:pPr>
      <w:r w:rsidRPr="00A72CCA">
        <w:rPr>
          <w:rFonts w:ascii="Arial" w:hAnsi="Arial" w:cs="Arial"/>
          <w:sz w:val="20"/>
        </w:rPr>
        <w:t xml:space="preserve">b) </w:t>
      </w:r>
      <w:r w:rsidR="0080318D" w:rsidRPr="009C678F">
        <w:rPr>
          <w:rFonts w:ascii="Arial" w:hAnsi="Arial" w:cs="Arial"/>
          <w:sz w:val="20"/>
        </w:rPr>
        <w:t>Lượt về từ Bến xe:</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đến Bến xe:</w:t>
      </w:r>
      <w:r w:rsidRPr="00A72CCA">
        <w:rPr>
          <w:rFonts w:ascii="Arial" w:hAnsi="Arial" w:cs="Arial"/>
          <w:sz w:val="20"/>
        </w:rPr>
        <w:tab/>
      </w:r>
    </w:p>
    <w:p w:rsidR="0080318D" w:rsidRPr="00157755" w:rsidRDefault="0080318D" w:rsidP="00E86325">
      <w:pPr>
        <w:tabs>
          <w:tab w:val="right" w:leader="dot" w:pos="8640"/>
        </w:tabs>
        <w:spacing w:before="120"/>
        <w:rPr>
          <w:rFonts w:ascii="Arial" w:hAnsi="Arial" w:cs="Arial"/>
          <w:i/>
          <w:sz w:val="20"/>
        </w:rPr>
      </w:pPr>
      <w:r w:rsidRPr="00157755">
        <w:rPr>
          <w:rFonts w:ascii="Arial" w:hAnsi="Arial" w:cs="Arial"/>
          <w:i/>
          <w:sz w:val="20"/>
        </w:rPr>
        <w:t>(Yêu c</w:t>
      </w:r>
      <w:r w:rsidR="00157755" w:rsidRPr="00A72CCA">
        <w:rPr>
          <w:rFonts w:ascii="Arial" w:hAnsi="Arial" w:cs="Arial"/>
          <w:i/>
          <w:sz w:val="20"/>
        </w:rPr>
        <w:t>ầ</w:t>
      </w:r>
      <w:r w:rsidRPr="00157755">
        <w:rPr>
          <w:rFonts w:ascii="Arial" w:hAnsi="Arial" w:cs="Arial"/>
          <w:i/>
          <w:sz w:val="20"/>
        </w:rPr>
        <w:t>u ghi rõ lý trình các chuy</w:t>
      </w:r>
      <w:r w:rsidR="00157755" w:rsidRPr="00A72CCA">
        <w:rPr>
          <w:rFonts w:ascii="Arial" w:hAnsi="Arial" w:cs="Arial"/>
          <w:i/>
          <w:sz w:val="20"/>
        </w:rPr>
        <w:t>ế</w:t>
      </w:r>
      <w:r w:rsidRPr="00157755">
        <w:rPr>
          <w:rFonts w:ascii="Arial" w:hAnsi="Arial" w:cs="Arial"/>
          <w:i/>
          <w:sz w:val="20"/>
        </w:rPr>
        <w:t>n xe sẽ dừng, nghỉ tại các trạm dừng nghỉ hoặc các nhà hàng được quy định trên tuy</w:t>
      </w:r>
      <w:r w:rsidR="00A913AB" w:rsidRPr="00A72CCA">
        <w:rPr>
          <w:rFonts w:ascii="Arial" w:hAnsi="Arial" w:cs="Arial"/>
          <w:i/>
          <w:sz w:val="20"/>
        </w:rPr>
        <w:t>ế</w:t>
      </w:r>
      <w:r w:rsidRPr="00157755">
        <w:rPr>
          <w:rFonts w:ascii="Arial" w:hAnsi="Arial" w:cs="Arial"/>
          <w:i/>
          <w:sz w:val="20"/>
        </w:rPr>
        <w:t>n Quốc lộ và tỉnh lộ theo đ</w:t>
      </w:r>
      <w:r w:rsidR="00157755" w:rsidRPr="00A72CCA">
        <w:rPr>
          <w:rFonts w:ascii="Arial" w:hAnsi="Arial" w:cs="Arial"/>
          <w:i/>
          <w:sz w:val="20"/>
        </w:rPr>
        <w:t>ú</w:t>
      </w:r>
      <w:r w:rsidRPr="00157755">
        <w:rPr>
          <w:rFonts w:ascii="Arial" w:hAnsi="Arial" w:cs="Arial"/>
          <w:i/>
          <w:sz w:val="20"/>
        </w:rPr>
        <w:t>ng quy định pháp luật của nước sở tại).</w:t>
      </w:r>
    </w:p>
    <w:p w:rsidR="0080318D" w:rsidRPr="00A72CCA" w:rsidRDefault="00BD65E6" w:rsidP="00A72CCA">
      <w:pPr>
        <w:tabs>
          <w:tab w:val="right" w:leader="dot" w:pos="792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Điểm dừng thứ nhất</w:t>
      </w:r>
      <w:r w:rsidRPr="00A72CCA">
        <w:rPr>
          <w:rFonts w:ascii="Arial" w:hAnsi="Arial" w:cs="Arial"/>
          <w:sz w:val="20"/>
        </w:rPr>
        <w:tab/>
      </w:r>
    </w:p>
    <w:p w:rsidR="0080318D" w:rsidRPr="00A72CCA" w:rsidRDefault="00BD65E6" w:rsidP="00A72CCA">
      <w:pPr>
        <w:tabs>
          <w:tab w:val="right" w:leader="dot" w:pos="792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Điểm dừng thứ hai</w:t>
      </w:r>
      <w:r w:rsidRPr="00A72CCA">
        <w:rPr>
          <w:rFonts w:ascii="Arial" w:hAnsi="Arial" w:cs="Arial"/>
          <w:sz w:val="20"/>
        </w:rPr>
        <w:tab/>
      </w:r>
    </w:p>
    <w:p w:rsidR="0080318D" w:rsidRPr="009C678F" w:rsidRDefault="00BD65E6" w:rsidP="00A72CCA">
      <w:pPr>
        <w:tabs>
          <w:tab w:val="right" w:leader="dot" w:pos="792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Điểm dừng thứ ba:</w:t>
      </w:r>
      <w:r w:rsidRPr="00A72CCA">
        <w:rPr>
          <w:rFonts w:ascii="Arial" w:hAnsi="Arial" w:cs="Arial"/>
          <w:sz w:val="20"/>
        </w:rPr>
        <w:tab/>
      </w:r>
      <w:r w:rsidR="009C678F" w:rsidRPr="009C678F">
        <w:rPr>
          <w:rFonts w:ascii="Arial" w:hAnsi="Arial" w:cs="Arial"/>
          <w:sz w:val="20"/>
        </w:rPr>
        <w:t xml:space="preserve"> </w:t>
      </w:r>
    </w:p>
    <w:p w:rsidR="0080318D" w:rsidRPr="009C678F" w:rsidRDefault="00BD65E6" w:rsidP="00E86325">
      <w:pPr>
        <w:tabs>
          <w:tab w:val="right" w:leader="dot" w:pos="8640"/>
        </w:tabs>
        <w:spacing w:before="120"/>
        <w:rPr>
          <w:rFonts w:ascii="Arial" w:hAnsi="Arial" w:cs="Arial"/>
          <w:sz w:val="20"/>
        </w:rPr>
      </w:pPr>
      <w:r w:rsidRPr="00A72CCA">
        <w:rPr>
          <w:rFonts w:ascii="Arial" w:hAnsi="Arial" w:cs="Arial"/>
          <w:sz w:val="20"/>
        </w:rPr>
        <w:t xml:space="preserve">c) </w:t>
      </w:r>
      <w:r w:rsidR="0080318D" w:rsidRPr="009C678F">
        <w:rPr>
          <w:rFonts w:ascii="Arial" w:hAnsi="Arial" w:cs="Arial"/>
          <w:sz w:val="20"/>
        </w:rPr>
        <w:t>Thời gian dừng, nghỉ t</w:t>
      </w:r>
      <w:r w:rsidRPr="00A72CCA">
        <w:rPr>
          <w:rFonts w:ascii="Arial" w:hAnsi="Arial" w:cs="Arial"/>
          <w:sz w:val="20"/>
        </w:rPr>
        <w:t>ừ …………</w:t>
      </w:r>
      <w:r w:rsidR="009C678F" w:rsidRPr="009C678F">
        <w:rPr>
          <w:rFonts w:ascii="Arial" w:hAnsi="Arial" w:cs="Arial"/>
          <w:sz w:val="20"/>
        </w:rPr>
        <w:t xml:space="preserve"> </w:t>
      </w:r>
      <w:r w:rsidR="0080318D" w:rsidRPr="009C678F">
        <w:rPr>
          <w:rFonts w:ascii="Arial" w:hAnsi="Arial" w:cs="Arial"/>
          <w:sz w:val="20"/>
        </w:rPr>
        <w:t>đến</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phút/điểm</w:t>
      </w:r>
    </w:p>
    <w:p w:rsidR="0080318D" w:rsidRPr="00BD65E6" w:rsidRDefault="0080318D" w:rsidP="00E86325">
      <w:pPr>
        <w:tabs>
          <w:tab w:val="right" w:leader="dot" w:pos="8640"/>
        </w:tabs>
        <w:spacing w:before="120"/>
        <w:rPr>
          <w:rFonts w:ascii="Arial" w:hAnsi="Arial" w:cs="Arial"/>
          <w:b/>
          <w:sz w:val="20"/>
        </w:rPr>
      </w:pPr>
      <w:r w:rsidRPr="00BD65E6">
        <w:rPr>
          <w:rFonts w:ascii="Arial" w:hAnsi="Arial" w:cs="Arial"/>
          <w:b/>
          <w:sz w:val="20"/>
        </w:rPr>
        <w:t xml:space="preserve">4. Phương tiện bố trí trên </w:t>
      </w:r>
      <w:r w:rsidR="00BD65E6" w:rsidRPr="00A72CCA">
        <w:rPr>
          <w:rFonts w:ascii="Arial" w:hAnsi="Arial" w:cs="Arial"/>
          <w:b/>
          <w:sz w:val="20"/>
        </w:rPr>
        <w:t>t</w:t>
      </w:r>
      <w:r w:rsidRPr="00BD65E6">
        <w:rPr>
          <w:rFonts w:ascii="Arial" w:hAnsi="Arial" w:cs="Arial"/>
          <w:b/>
          <w:sz w:val="20"/>
        </w:rPr>
        <w:t>uyến</w:t>
      </w:r>
      <w:r w:rsidR="009C678F" w:rsidRPr="00BD65E6">
        <w:rPr>
          <w:rFonts w:ascii="Arial" w:hAnsi="Arial" w:cs="Arial"/>
          <w:b/>
          <w:sz w:val="20"/>
        </w:rPr>
        <w:t xml:space="preserve">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63"/>
        <w:gridCol w:w="1586"/>
        <w:gridCol w:w="1483"/>
        <w:gridCol w:w="1239"/>
        <w:gridCol w:w="1221"/>
        <w:gridCol w:w="1857"/>
      </w:tblGrid>
      <w:tr w:rsidR="0080318D" w:rsidRPr="009C678F">
        <w:tc>
          <w:tcPr>
            <w:tcW w:w="5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Số TT</w:t>
            </w:r>
          </w:p>
        </w:tc>
        <w:tc>
          <w:tcPr>
            <w:tcW w:w="95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Biển số xe</w:t>
            </w:r>
          </w:p>
        </w:tc>
        <w:tc>
          <w:tcPr>
            <w:tcW w:w="88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Trọng tải (gh</w:t>
            </w:r>
            <w:r w:rsidR="00F51940">
              <w:rPr>
                <w:rFonts w:ascii="Arial" w:hAnsi="Arial" w:cs="Arial"/>
                <w:sz w:val="20"/>
                <w:lang w:val="en-US"/>
              </w:rPr>
              <w:t>ế</w:t>
            </w:r>
            <w:r w:rsidRPr="009C678F">
              <w:rPr>
                <w:rFonts w:ascii="Arial" w:hAnsi="Arial" w:cs="Arial"/>
                <w:sz w:val="20"/>
              </w:rPr>
              <w:t>)</w:t>
            </w:r>
          </w:p>
        </w:tc>
        <w:tc>
          <w:tcPr>
            <w:tcW w:w="74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Năm sản xuất</w:t>
            </w:r>
          </w:p>
        </w:tc>
        <w:tc>
          <w:tcPr>
            <w:tcW w:w="73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Nhãn hiệu</w:t>
            </w:r>
          </w:p>
        </w:tc>
        <w:tc>
          <w:tcPr>
            <w:tcW w:w="111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Ghi chú</w:t>
            </w:r>
          </w:p>
        </w:tc>
      </w:tr>
      <w:tr w:rsidR="0080318D" w:rsidRPr="009C678F">
        <w:tc>
          <w:tcPr>
            <w:tcW w:w="5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1</w:t>
            </w:r>
          </w:p>
        </w:tc>
        <w:tc>
          <w:tcPr>
            <w:tcW w:w="95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2</w:t>
            </w:r>
          </w:p>
        </w:tc>
        <w:tc>
          <w:tcPr>
            <w:tcW w:w="88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3</w:t>
            </w:r>
          </w:p>
        </w:tc>
        <w:tc>
          <w:tcPr>
            <w:tcW w:w="74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4</w:t>
            </w:r>
          </w:p>
        </w:tc>
        <w:tc>
          <w:tcPr>
            <w:tcW w:w="73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5</w:t>
            </w:r>
          </w:p>
        </w:tc>
        <w:tc>
          <w:tcPr>
            <w:tcW w:w="111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6</w:t>
            </w:r>
          </w:p>
        </w:tc>
      </w:tr>
      <w:tr w:rsidR="0080318D" w:rsidRPr="009C678F">
        <w:tc>
          <w:tcPr>
            <w:tcW w:w="5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1</w:t>
            </w:r>
          </w:p>
        </w:tc>
        <w:tc>
          <w:tcPr>
            <w:tcW w:w="95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88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74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73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11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5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2</w:t>
            </w:r>
          </w:p>
        </w:tc>
        <w:tc>
          <w:tcPr>
            <w:tcW w:w="95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88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74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73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11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5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3</w:t>
            </w:r>
          </w:p>
        </w:tc>
        <w:tc>
          <w:tcPr>
            <w:tcW w:w="95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88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74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73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11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bl>
    <w:p w:rsidR="0080318D" w:rsidRPr="00F51940" w:rsidRDefault="00F51940" w:rsidP="00E86325">
      <w:pPr>
        <w:tabs>
          <w:tab w:val="right" w:leader="dot" w:pos="8640"/>
        </w:tabs>
        <w:spacing w:before="120"/>
        <w:rPr>
          <w:rFonts w:ascii="Arial" w:hAnsi="Arial" w:cs="Arial"/>
          <w:b/>
          <w:sz w:val="20"/>
        </w:rPr>
      </w:pPr>
      <w:r w:rsidRPr="00A72CCA">
        <w:rPr>
          <w:rFonts w:ascii="Arial" w:hAnsi="Arial" w:cs="Arial"/>
          <w:b/>
          <w:sz w:val="20"/>
        </w:rPr>
        <w:t xml:space="preserve">5. </w:t>
      </w:r>
      <w:r w:rsidR="0080318D" w:rsidRPr="00F51940">
        <w:rPr>
          <w:rFonts w:ascii="Arial" w:hAnsi="Arial" w:cs="Arial"/>
          <w:b/>
          <w:sz w:val="20"/>
        </w:rPr>
        <w:t>Lái xe, nhân viên phục vụ trên xe</w:t>
      </w:r>
    </w:p>
    <w:p w:rsidR="0080318D" w:rsidRPr="009C678F" w:rsidRDefault="00F51940" w:rsidP="00E86325">
      <w:pPr>
        <w:tabs>
          <w:tab w:val="right" w:leader="dot" w:pos="8640"/>
        </w:tabs>
        <w:spacing w:before="120"/>
        <w:rPr>
          <w:rFonts w:ascii="Arial" w:hAnsi="Arial" w:cs="Arial"/>
          <w:sz w:val="20"/>
        </w:rPr>
      </w:pPr>
      <w:r w:rsidRPr="00A72CCA">
        <w:rPr>
          <w:rFonts w:ascii="Arial" w:hAnsi="Arial" w:cs="Arial"/>
          <w:sz w:val="20"/>
        </w:rPr>
        <w:t xml:space="preserve">a) </w:t>
      </w:r>
      <w:r w:rsidR="0080318D" w:rsidRPr="009C678F">
        <w:rPr>
          <w:rFonts w:ascii="Arial" w:hAnsi="Arial" w:cs="Arial"/>
          <w:sz w:val="20"/>
        </w:rPr>
        <w:t>Số lượng:</w:t>
      </w:r>
    </w:p>
    <w:p w:rsidR="0080318D" w:rsidRPr="009C678F" w:rsidRDefault="00F51940" w:rsidP="00E86325">
      <w:pPr>
        <w:tabs>
          <w:tab w:val="right" w:leader="dot" w:pos="8640"/>
        </w:tabs>
        <w:spacing w:before="120"/>
        <w:rPr>
          <w:rFonts w:ascii="Arial" w:hAnsi="Arial" w:cs="Arial"/>
          <w:sz w:val="20"/>
        </w:rPr>
      </w:pPr>
      <w:r w:rsidRPr="00A72CCA">
        <w:rPr>
          <w:rFonts w:ascii="Arial" w:hAnsi="Arial" w:cs="Arial"/>
          <w:sz w:val="20"/>
        </w:rPr>
        <w:t xml:space="preserve">b) </w:t>
      </w:r>
      <w:r w:rsidR="0080318D" w:rsidRPr="009C678F">
        <w:rPr>
          <w:rFonts w:ascii="Arial" w:hAnsi="Arial" w:cs="Arial"/>
          <w:sz w:val="20"/>
        </w:rPr>
        <w:t>Điều kiện của lái xe:</w:t>
      </w:r>
    </w:p>
    <w:p w:rsidR="0080318D" w:rsidRPr="009C678F" w:rsidRDefault="00F51940"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 xml:space="preserve">Có bằng lái xe </w:t>
      </w:r>
      <w:r w:rsidR="006F5581" w:rsidRPr="009C678F">
        <w:rPr>
          <w:rFonts w:ascii="Arial" w:hAnsi="Arial" w:cs="Arial"/>
          <w:sz w:val="20"/>
          <w:highlight w:val="white"/>
        </w:rPr>
        <w:t>phù hợp</w:t>
      </w:r>
      <w:r w:rsidR="0080318D" w:rsidRPr="009C678F">
        <w:rPr>
          <w:rFonts w:ascii="Arial" w:hAnsi="Arial" w:cs="Arial"/>
          <w:sz w:val="20"/>
        </w:rPr>
        <w:t xml:space="preserve"> với xe điều khiển</w:t>
      </w:r>
    </w:p>
    <w:p w:rsidR="0080318D" w:rsidRPr="009C678F" w:rsidRDefault="00F51940"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 xml:space="preserve">Có đủ điều kiện về sức </w:t>
      </w:r>
      <w:r w:rsidR="006F5581" w:rsidRPr="009C678F">
        <w:rPr>
          <w:rFonts w:ascii="Arial" w:hAnsi="Arial" w:cs="Arial"/>
          <w:sz w:val="20"/>
          <w:highlight w:val="white"/>
        </w:rPr>
        <w:t>khỏe</w:t>
      </w:r>
      <w:r w:rsidR="0080318D" w:rsidRPr="009C678F">
        <w:rPr>
          <w:rFonts w:ascii="Arial" w:hAnsi="Arial" w:cs="Arial"/>
          <w:sz w:val="20"/>
        </w:rPr>
        <w:t>, đảm bảo an toàn giao thông đường bộ</w:t>
      </w:r>
    </w:p>
    <w:p w:rsidR="0080318D" w:rsidRPr="009C678F" w:rsidRDefault="00F51940"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Có hợp đồng lao động bằng văn bản với đơn vị</w:t>
      </w:r>
    </w:p>
    <w:p w:rsidR="0080318D" w:rsidRPr="009C678F" w:rsidRDefault="00F51940"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Lái xe, nhân viên phục vụ trên xe mặc đồng phục, mang bảng tên</w:t>
      </w:r>
    </w:p>
    <w:p w:rsidR="00F51940" w:rsidRPr="00A72CCA" w:rsidRDefault="00F51940" w:rsidP="00A72CCA">
      <w:pPr>
        <w:tabs>
          <w:tab w:val="right" w:leader="dot" w:pos="7920"/>
        </w:tabs>
        <w:spacing w:before="120"/>
        <w:rPr>
          <w:rFonts w:ascii="Arial" w:hAnsi="Arial" w:cs="Arial"/>
          <w:sz w:val="20"/>
        </w:rPr>
      </w:pPr>
      <w:r w:rsidRPr="00A72CCA">
        <w:rPr>
          <w:rFonts w:ascii="Arial" w:hAnsi="Arial" w:cs="Arial"/>
          <w:sz w:val="20"/>
        </w:rPr>
        <w:t xml:space="preserve">- </w:t>
      </w:r>
      <w:r w:rsidRPr="00A72CCA">
        <w:rPr>
          <w:rFonts w:ascii="Arial" w:hAnsi="Arial" w:cs="Arial"/>
          <w:sz w:val="20"/>
        </w:rPr>
        <w:tab/>
      </w:r>
    </w:p>
    <w:p w:rsidR="0080318D" w:rsidRPr="009C678F" w:rsidRDefault="00F51940" w:rsidP="00E86325">
      <w:pPr>
        <w:tabs>
          <w:tab w:val="right" w:leader="dot" w:pos="8640"/>
        </w:tabs>
        <w:spacing w:before="120"/>
        <w:rPr>
          <w:rFonts w:ascii="Arial" w:hAnsi="Arial" w:cs="Arial"/>
          <w:sz w:val="20"/>
        </w:rPr>
      </w:pPr>
      <w:r w:rsidRPr="00A72CCA">
        <w:rPr>
          <w:rFonts w:ascii="Arial" w:hAnsi="Arial" w:cs="Arial"/>
          <w:sz w:val="20"/>
        </w:rPr>
        <w:t xml:space="preserve">c) </w:t>
      </w:r>
      <w:r w:rsidR="0080318D" w:rsidRPr="009C678F">
        <w:rPr>
          <w:rFonts w:ascii="Arial" w:hAnsi="Arial" w:cs="Arial"/>
          <w:sz w:val="20"/>
        </w:rPr>
        <w:t>Điều kiện của nhân viên phục vụ trên xe</w:t>
      </w:r>
    </w:p>
    <w:p w:rsidR="00F51940" w:rsidRPr="00A72CCA" w:rsidRDefault="00F51940" w:rsidP="00A72CCA">
      <w:pPr>
        <w:tabs>
          <w:tab w:val="right" w:leader="dot" w:pos="7920"/>
        </w:tabs>
        <w:spacing w:before="120"/>
        <w:rPr>
          <w:rFonts w:ascii="Arial" w:hAnsi="Arial" w:cs="Arial"/>
          <w:sz w:val="20"/>
        </w:rPr>
      </w:pPr>
      <w:r w:rsidRPr="00A72CCA">
        <w:rPr>
          <w:rFonts w:ascii="Arial" w:hAnsi="Arial" w:cs="Arial"/>
          <w:sz w:val="20"/>
        </w:rPr>
        <w:t xml:space="preserve">- </w:t>
      </w:r>
      <w:r w:rsidRPr="00A72CCA">
        <w:rPr>
          <w:rFonts w:ascii="Arial" w:hAnsi="Arial" w:cs="Arial"/>
          <w:sz w:val="20"/>
        </w:rPr>
        <w:tab/>
      </w:r>
    </w:p>
    <w:p w:rsidR="0080318D" w:rsidRPr="00F51940" w:rsidRDefault="00F51940" w:rsidP="00E86325">
      <w:pPr>
        <w:tabs>
          <w:tab w:val="right" w:leader="dot" w:pos="8640"/>
        </w:tabs>
        <w:spacing w:before="120"/>
        <w:rPr>
          <w:rFonts w:ascii="Arial" w:hAnsi="Arial" w:cs="Arial"/>
          <w:b/>
          <w:sz w:val="20"/>
        </w:rPr>
      </w:pPr>
      <w:r w:rsidRPr="00A72CCA">
        <w:rPr>
          <w:rFonts w:ascii="Arial" w:hAnsi="Arial" w:cs="Arial"/>
          <w:b/>
          <w:sz w:val="20"/>
        </w:rPr>
        <w:t xml:space="preserve">6. </w:t>
      </w:r>
      <w:r w:rsidR="0080318D" w:rsidRPr="00F51940">
        <w:rPr>
          <w:rFonts w:ascii="Arial" w:hAnsi="Arial" w:cs="Arial"/>
          <w:b/>
          <w:sz w:val="20"/>
        </w:rPr>
        <w:t>Các dịch vụ khác</w:t>
      </w:r>
    </w:p>
    <w:p w:rsidR="0080318D" w:rsidRPr="009C678F" w:rsidRDefault="00F51940" w:rsidP="00A72CCA">
      <w:pPr>
        <w:tabs>
          <w:tab w:val="right" w:leader="dot" w:pos="7920"/>
        </w:tabs>
        <w:spacing w:before="120"/>
        <w:rPr>
          <w:rFonts w:ascii="Arial" w:hAnsi="Arial" w:cs="Arial"/>
          <w:sz w:val="20"/>
        </w:rPr>
      </w:pPr>
      <w:r w:rsidRPr="00A72CCA">
        <w:rPr>
          <w:rFonts w:ascii="Arial" w:hAnsi="Arial" w:cs="Arial"/>
          <w:sz w:val="20"/>
        </w:rPr>
        <w:t xml:space="preserve">a) </w:t>
      </w:r>
      <w:r w:rsidR="0080318D" w:rsidRPr="009C678F">
        <w:rPr>
          <w:rFonts w:ascii="Arial" w:hAnsi="Arial" w:cs="Arial"/>
          <w:sz w:val="20"/>
        </w:rPr>
        <w:t>Dịch vụ chung chạy xe trên tuyến:</w:t>
      </w:r>
      <w:r w:rsidRPr="00A72CCA">
        <w:rPr>
          <w:rFonts w:ascii="Arial" w:hAnsi="Arial" w:cs="Arial"/>
          <w:sz w:val="20"/>
        </w:rPr>
        <w:tab/>
      </w:r>
      <w:r w:rsidR="009C678F" w:rsidRPr="009C678F">
        <w:rPr>
          <w:rFonts w:ascii="Arial" w:hAnsi="Arial" w:cs="Arial"/>
          <w:sz w:val="20"/>
        </w:rPr>
        <w:t xml:space="preserve"> </w:t>
      </w:r>
    </w:p>
    <w:p w:rsidR="0080318D" w:rsidRPr="009C678F" w:rsidRDefault="00F51940" w:rsidP="00A72CCA">
      <w:pPr>
        <w:tabs>
          <w:tab w:val="right" w:leader="dot" w:pos="7920"/>
        </w:tabs>
        <w:spacing w:before="120"/>
        <w:rPr>
          <w:rFonts w:ascii="Arial" w:hAnsi="Arial" w:cs="Arial"/>
          <w:sz w:val="20"/>
        </w:rPr>
      </w:pPr>
      <w:r w:rsidRPr="00A72CCA">
        <w:rPr>
          <w:rFonts w:ascii="Arial" w:hAnsi="Arial" w:cs="Arial"/>
          <w:sz w:val="20"/>
        </w:rPr>
        <w:t xml:space="preserve">b) </w:t>
      </w:r>
      <w:r w:rsidR="0080318D" w:rsidRPr="009C678F">
        <w:rPr>
          <w:rFonts w:ascii="Arial" w:hAnsi="Arial" w:cs="Arial"/>
          <w:sz w:val="20"/>
        </w:rPr>
        <w:t>Dịch vụ đối với những xe chất lượng cao:</w:t>
      </w:r>
      <w:r w:rsidRPr="00A72CCA">
        <w:rPr>
          <w:rFonts w:ascii="Arial" w:hAnsi="Arial" w:cs="Arial"/>
          <w:sz w:val="20"/>
        </w:rPr>
        <w:tab/>
      </w:r>
      <w:r w:rsidR="009C678F" w:rsidRPr="009C678F">
        <w:rPr>
          <w:rFonts w:ascii="Arial" w:hAnsi="Arial" w:cs="Arial"/>
          <w:sz w:val="20"/>
        </w:rPr>
        <w:t xml:space="preserve"> </w:t>
      </w:r>
    </w:p>
    <w:p w:rsidR="0080318D" w:rsidRPr="00F51940" w:rsidRDefault="00F51940" w:rsidP="00E86325">
      <w:pPr>
        <w:tabs>
          <w:tab w:val="right" w:leader="dot" w:pos="8640"/>
        </w:tabs>
        <w:spacing w:before="120"/>
        <w:rPr>
          <w:rFonts w:ascii="Arial" w:hAnsi="Arial" w:cs="Arial"/>
          <w:b/>
          <w:sz w:val="20"/>
        </w:rPr>
      </w:pPr>
      <w:r w:rsidRPr="00A72CCA">
        <w:rPr>
          <w:rFonts w:ascii="Arial" w:hAnsi="Arial" w:cs="Arial"/>
          <w:b/>
          <w:sz w:val="20"/>
          <w:lang w:val="fr-FR"/>
        </w:rPr>
        <w:t xml:space="preserve">7. </w:t>
      </w:r>
      <w:r w:rsidR="0080318D" w:rsidRPr="00F51940">
        <w:rPr>
          <w:rFonts w:ascii="Arial" w:hAnsi="Arial" w:cs="Arial"/>
          <w:b/>
          <w:sz w:val="20"/>
        </w:rPr>
        <w:t>Giá vé</w:t>
      </w:r>
    </w:p>
    <w:p w:rsidR="0080318D" w:rsidRPr="009C678F" w:rsidRDefault="00F51940" w:rsidP="00E86325">
      <w:pPr>
        <w:tabs>
          <w:tab w:val="right" w:leader="dot" w:pos="8640"/>
        </w:tabs>
        <w:spacing w:before="120"/>
        <w:rPr>
          <w:rFonts w:ascii="Arial" w:hAnsi="Arial" w:cs="Arial"/>
          <w:sz w:val="20"/>
        </w:rPr>
      </w:pPr>
      <w:r w:rsidRPr="00A72CCA">
        <w:rPr>
          <w:rFonts w:ascii="Arial" w:hAnsi="Arial" w:cs="Arial"/>
          <w:sz w:val="20"/>
          <w:lang w:val="fr-FR"/>
        </w:rPr>
        <w:t xml:space="preserve">a) </w:t>
      </w:r>
      <w:r w:rsidR="0080318D" w:rsidRPr="009C678F">
        <w:rPr>
          <w:rFonts w:ascii="Arial" w:hAnsi="Arial" w:cs="Arial"/>
          <w:sz w:val="20"/>
        </w:rPr>
        <w:t>Giá vé:</w:t>
      </w:r>
    </w:p>
    <w:p w:rsidR="0080318D" w:rsidRPr="009C678F" w:rsidRDefault="00F51940"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Giá vé suốt tuyến:</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đồng/HK.</w:t>
      </w:r>
    </w:p>
    <w:p w:rsidR="0080318D" w:rsidRPr="009C678F" w:rsidRDefault="00F51940"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Giá vé chặng (nếu có):</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đồng/HK.</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794"/>
        <w:gridCol w:w="2413"/>
      </w:tblGrid>
      <w:tr w:rsidR="0080318D" w:rsidRPr="009C678F">
        <w:tc>
          <w:tcPr>
            <w:tcW w:w="2683" w:type="pct"/>
            <w:shd w:val="clear" w:color="auto" w:fill="auto"/>
          </w:tcPr>
          <w:p w:rsidR="0080318D" w:rsidRPr="007F6A4A" w:rsidRDefault="0080318D" w:rsidP="00E86325">
            <w:pPr>
              <w:tabs>
                <w:tab w:val="right" w:leader="dot" w:pos="8640"/>
              </w:tabs>
              <w:spacing w:before="120"/>
              <w:jc w:val="center"/>
              <w:rPr>
                <w:rFonts w:ascii="Arial" w:hAnsi="Arial" w:cs="Arial"/>
                <w:b/>
                <w:sz w:val="20"/>
              </w:rPr>
            </w:pPr>
            <w:r w:rsidRPr="007F6A4A">
              <w:rPr>
                <w:rFonts w:ascii="Arial" w:hAnsi="Arial" w:cs="Arial"/>
                <w:b/>
                <w:sz w:val="20"/>
              </w:rPr>
              <w:t>Giá vé</w:t>
            </w:r>
          </w:p>
        </w:tc>
        <w:tc>
          <w:tcPr>
            <w:tcW w:w="2317" w:type="pct"/>
            <w:shd w:val="clear" w:color="auto" w:fill="auto"/>
          </w:tcPr>
          <w:p w:rsidR="0080318D" w:rsidRPr="007F6A4A" w:rsidRDefault="0080318D" w:rsidP="00E86325">
            <w:pPr>
              <w:tabs>
                <w:tab w:val="right" w:leader="dot" w:pos="8640"/>
              </w:tabs>
              <w:spacing w:before="120"/>
              <w:jc w:val="right"/>
              <w:rPr>
                <w:rFonts w:ascii="Arial" w:hAnsi="Arial" w:cs="Arial"/>
                <w:b/>
                <w:sz w:val="20"/>
              </w:rPr>
            </w:pPr>
            <w:r w:rsidRPr="007F6A4A">
              <w:rPr>
                <w:rFonts w:ascii="Arial" w:hAnsi="Arial" w:cs="Arial"/>
                <w:b/>
                <w:sz w:val="20"/>
              </w:rPr>
              <w:t>đ</w:t>
            </w:r>
            <w:r w:rsidR="007F6A4A">
              <w:rPr>
                <w:rFonts w:ascii="Arial" w:hAnsi="Arial" w:cs="Arial"/>
                <w:b/>
                <w:sz w:val="20"/>
                <w:lang w:val="en-US"/>
              </w:rPr>
              <w:t>ồ</w:t>
            </w:r>
            <w:r w:rsidRPr="007F6A4A">
              <w:rPr>
                <w:rFonts w:ascii="Arial" w:hAnsi="Arial" w:cs="Arial"/>
                <w:b/>
                <w:sz w:val="20"/>
              </w:rPr>
              <w:t>ng/HK</w:t>
            </w:r>
          </w:p>
        </w:tc>
      </w:tr>
      <w:tr w:rsidR="0080318D" w:rsidRPr="009C678F">
        <w:tc>
          <w:tcPr>
            <w:tcW w:w="2683" w:type="pct"/>
            <w:shd w:val="clear" w:color="auto" w:fill="auto"/>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Trong đó:</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Giá vé (*)</w:t>
            </w:r>
          </w:p>
        </w:tc>
        <w:tc>
          <w:tcPr>
            <w:tcW w:w="2317" w:type="pct"/>
            <w:shd w:val="clear" w:color="auto" w:fill="auto"/>
            <w:vAlign w:val="bottom"/>
          </w:tcPr>
          <w:p w:rsidR="0080318D" w:rsidRPr="009C678F" w:rsidRDefault="0080318D" w:rsidP="00E86325">
            <w:pPr>
              <w:tabs>
                <w:tab w:val="right" w:leader="dot" w:pos="8640"/>
              </w:tabs>
              <w:spacing w:before="120"/>
              <w:jc w:val="right"/>
              <w:rPr>
                <w:rFonts w:ascii="Arial" w:hAnsi="Arial" w:cs="Arial"/>
                <w:sz w:val="20"/>
              </w:rPr>
            </w:pPr>
            <w:r w:rsidRPr="009C678F">
              <w:rPr>
                <w:rFonts w:ascii="Arial" w:hAnsi="Arial" w:cs="Arial"/>
                <w:sz w:val="20"/>
              </w:rPr>
              <w:t>đồng/HK</w:t>
            </w:r>
          </w:p>
        </w:tc>
      </w:tr>
      <w:tr w:rsidR="0080318D" w:rsidRPr="009C678F">
        <w:tc>
          <w:tcPr>
            <w:tcW w:w="2683" w:type="pct"/>
            <w:shd w:val="clear" w:color="auto" w:fill="auto"/>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Chi phí các bữa ăn chính</w:t>
            </w:r>
          </w:p>
        </w:tc>
        <w:tc>
          <w:tcPr>
            <w:tcW w:w="2317" w:type="pct"/>
            <w:shd w:val="clear" w:color="auto" w:fill="auto"/>
          </w:tcPr>
          <w:p w:rsidR="0080318D" w:rsidRPr="009C678F" w:rsidRDefault="0080318D" w:rsidP="00E86325">
            <w:pPr>
              <w:tabs>
                <w:tab w:val="right" w:leader="dot" w:pos="8640"/>
              </w:tabs>
              <w:spacing w:before="120"/>
              <w:jc w:val="right"/>
              <w:rPr>
                <w:rFonts w:ascii="Arial" w:hAnsi="Arial" w:cs="Arial"/>
                <w:sz w:val="20"/>
              </w:rPr>
            </w:pPr>
            <w:r w:rsidRPr="009C678F">
              <w:rPr>
                <w:rFonts w:ascii="Arial" w:hAnsi="Arial" w:cs="Arial"/>
                <w:sz w:val="20"/>
              </w:rPr>
              <w:t>đ</w:t>
            </w:r>
            <w:r w:rsidR="007F6A4A">
              <w:rPr>
                <w:rFonts w:ascii="Arial" w:hAnsi="Arial" w:cs="Arial"/>
                <w:sz w:val="20"/>
                <w:lang w:val="en-US"/>
              </w:rPr>
              <w:t>ồ</w:t>
            </w:r>
            <w:r w:rsidRPr="009C678F">
              <w:rPr>
                <w:rFonts w:ascii="Arial" w:hAnsi="Arial" w:cs="Arial"/>
                <w:sz w:val="20"/>
              </w:rPr>
              <w:t>ng/HK</w:t>
            </w:r>
          </w:p>
        </w:tc>
      </w:tr>
      <w:tr w:rsidR="0080318D" w:rsidRPr="009C678F">
        <w:tc>
          <w:tcPr>
            <w:tcW w:w="2683" w:type="pct"/>
            <w:shd w:val="clear" w:color="auto" w:fill="auto"/>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Chi phí các bữa ăn phụ</w:t>
            </w:r>
          </w:p>
        </w:tc>
        <w:tc>
          <w:tcPr>
            <w:tcW w:w="2317" w:type="pct"/>
            <w:shd w:val="clear" w:color="auto" w:fill="auto"/>
          </w:tcPr>
          <w:p w:rsidR="0080318D" w:rsidRPr="009C678F" w:rsidRDefault="007F6A4A" w:rsidP="00E86325">
            <w:pPr>
              <w:tabs>
                <w:tab w:val="right" w:leader="dot" w:pos="8640"/>
              </w:tabs>
              <w:spacing w:before="120"/>
              <w:jc w:val="right"/>
              <w:rPr>
                <w:rFonts w:ascii="Arial" w:hAnsi="Arial" w:cs="Arial"/>
                <w:sz w:val="20"/>
              </w:rPr>
            </w:pPr>
            <w:r>
              <w:rPr>
                <w:rFonts w:ascii="Arial" w:hAnsi="Arial" w:cs="Arial"/>
                <w:sz w:val="20"/>
              </w:rPr>
              <w:t>đ</w:t>
            </w:r>
            <w:r>
              <w:rPr>
                <w:rFonts w:ascii="Arial" w:hAnsi="Arial" w:cs="Arial"/>
                <w:sz w:val="20"/>
                <w:lang w:val="en-US"/>
              </w:rPr>
              <w:t>ồ</w:t>
            </w:r>
            <w:r w:rsidR="0080318D" w:rsidRPr="009C678F">
              <w:rPr>
                <w:rFonts w:ascii="Arial" w:hAnsi="Arial" w:cs="Arial"/>
                <w:sz w:val="20"/>
              </w:rPr>
              <w:t>ng/HK</w:t>
            </w:r>
          </w:p>
        </w:tc>
      </w:tr>
      <w:tr w:rsidR="0080318D" w:rsidRPr="009C678F">
        <w:tc>
          <w:tcPr>
            <w:tcW w:w="2683" w:type="pct"/>
            <w:shd w:val="clear" w:color="auto" w:fill="auto"/>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Phục vụ khác: khăn, n</w:t>
            </w:r>
            <w:r w:rsidR="006F5581" w:rsidRPr="009C678F">
              <w:rPr>
                <w:rFonts w:ascii="Arial" w:hAnsi="Arial" w:cs="Arial"/>
                <w:sz w:val="20"/>
                <w:highlight w:val="white"/>
              </w:rPr>
              <w:t>ướ</w:t>
            </w:r>
            <w:r w:rsidRPr="009C678F">
              <w:rPr>
                <w:rFonts w:ascii="Arial" w:hAnsi="Arial" w:cs="Arial"/>
                <w:sz w:val="20"/>
              </w:rPr>
              <w:t>c . . .</w:t>
            </w:r>
          </w:p>
        </w:tc>
        <w:tc>
          <w:tcPr>
            <w:tcW w:w="2317" w:type="pct"/>
            <w:shd w:val="clear" w:color="auto" w:fill="auto"/>
          </w:tcPr>
          <w:p w:rsidR="0080318D" w:rsidRPr="009C678F" w:rsidRDefault="007F6A4A" w:rsidP="00E86325">
            <w:pPr>
              <w:tabs>
                <w:tab w:val="right" w:leader="dot" w:pos="8640"/>
              </w:tabs>
              <w:spacing w:before="120"/>
              <w:jc w:val="right"/>
              <w:rPr>
                <w:rFonts w:ascii="Arial" w:hAnsi="Arial" w:cs="Arial"/>
                <w:sz w:val="20"/>
              </w:rPr>
            </w:pPr>
            <w:r>
              <w:rPr>
                <w:rFonts w:ascii="Arial" w:hAnsi="Arial" w:cs="Arial"/>
                <w:sz w:val="20"/>
              </w:rPr>
              <w:t>đ</w:t>
            </w:r>
            <w:r>
              <w:rPr>
                <w:rFonts w:ascii="Arial" w:hAnsi="Arial" w:cs="Arial"/>
                <w:sz w:val="20"/>
                <w:lang w:val="en-US"/>
              </w:rPr>
              <w:t>ồ</w:t>
            </w:r>
            <w:r w:rsidR="0080318D" w:rsidRPr="009C678F">
              <w:rPr>
                <w:rFonts w:ascii="Arial" w:hAnsi="Arial" w:cs="Arial"/>
                <w:sz w:val="20"/>
              </w:rPr>
              <w:t>ng/HK</w:t>
            </w:r>
          </w:p>
        </w:tc>
      </w:tr>
    </w:tbl>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Giá vé đã bao g</w:t>
      </w:r>
      <w:r w:rsidR="009F3E15" w:rsidRPr="00A72CCA">
        <w:rPr>
          <w:rFonts w:ascii="Arial" w:hAnsi="Arial" w:cs="Arial"/>
          <w:sz w:val="20"/>
        </w:rPr>
        <w:t>ồ</w:t>
      </w:r>
      <w:r w:rsidRPr="009C678F">
        <w:rPr>
          <w:rFonts w:ascii="Arial" w:hAnsi="Arial" w:cs="Arial"/>
          <w:sz w:val="20"/>
        </w:rPr>
        <w:t>m bảo hi</w:t>
      </w:r>
      <w:r w:rsidR="009F3E15" w:rsidRPr="00A72CCA">
        <w:rPr>
          <w:rFonts w:ascii="Arial" w:hAnsi="Arial" w:cs="Arial"/>
          <w:sz w:val="20"/>
        </w:rPr>
        <w:t>ể</w:t>
      </w:r>
      <w:r w:rsidRPr="009C678F">
        <w:rPr>
          <w:rFonts w:ascii="Arial" w:hAnsi="Arial" w:cs="Arial"/>
          <w:sz w:val="20"/>
        </w:rPr>
        <w:t>m HK, phí c</w:t>
      </w:r>
      <w:r w:rsidR="009F3E15" w:rsidRPr="00A72CCA">
        <w:rPr>
          <w:rFonts w:ascii="Arial" w:hAnsi="Arial" w:cs="Arial"/>
          <w:sz w:val="20"/>
        </w:rPr>
        <w:t>ầ</w:t>
      </w:r>
      <w:r w:rsidRPr="009C678F">
        <w:rPr>
          <w:rFonts w:ascii="Arial" w:hAnsi="Arial" w:cs="Arial"/>
          <w:sz w:val="20"/>
        </w:rPr>
        <w:t>u phà và các dịch vụ</w:t>
      </w:r>
      <w:r w:rsidR="00A913AB">
        <w:rPr>
          <w:rFonts w:ascii="Arial" w:hAnsi="Arial" w:cs="Arial"/>
          <w:sz w:val="20"/>
        </w:rPr>
        <w:t xml:space="preserve"> b</w:t>
      </w:r>
      <w:r w:rsidR="00A913AB" w:rsidRPr="00A72CCA">
        <w:rPr>
          <w:rFonts w:ascii="Arial" w:hAnsi="Arial" w:cs="Arial"/>
          <w:sz w:val="20"/>
        </w:rPr>
        <w:t>ế</w:t>
      </w:r>
      <w:r w:rsidRPr="009C678F">
        <w:rPr>
          <w:rFonts w:ascii="Arial" w:hAnsi="Arial" w:cs="Arial"/>
          <w:sz w:val="20"/>
        </w:rPr>
        <w:t>n bãi.</w:t>
      </w:r>
    </w:p>
    <w:p w:rsidR="0080318D" w:rsidRPr="009C678F" w:rsidRDefault="009F3E15" w:rsidP="00E86325">
      <w:pPr>
        <w:tabs>
          <w:tab w:val="right" w:leader="dot" w:pos="8640"/>
        </w:tabs>
        <w:spacing w:before="120"/>
        <w:rPr>
          <w:rFonts w:ascii="Arial" w:hAnsi="Arial" w:cs="Arial"/>
          <w:sz w:val="20"/>
        </w:rPr>
      </w:pPr>
      <w:r w:rsidRPr="00A72CCA">
        <w:rPr>
          <w:rFonts w:ascii="Arial" w:hAnsi="Arial" w:cs="Arial"/>
          <w:sz w:val="20"/>
        </w:rPr>
        <w:t xml:space="preserve">b) </w:t>
      </w:r>
      <w:r w:rsidR="0080318D" w:rsidRPr="009C678F">
        <w:rPr>
          <w:rFonts w:ascii="Arial" w:hAnsi="Arial" w:cs="Arial"/>
          <w:sz w:val="20"/>
        </w:rPr>
        <w:t>Hình thức bán vé</w:t>
      </w:r>
    </w:p>
    <w:p w:rsidR="0080318D" w:rsidRPr="00A72CCA" w:rsidRDefault="009F3E15" w:rsidP="00A72CCA">
      <w:pPr>
        <w:tabs>
          <w:tab w:val="right" w:leader="dot" w:pos="792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Bán vé tại quầy ở bến xe:</w:t>
      </w:r>
      <w:r w:rsidRPr="00A72CCA">
        <w:rPr>
          <w:rFonts w:ascii="Arial" w:hAnsi="Arial" w:cs="Arial"/>
          <w:sz w:val="20"/>
        </w:rPr>
        <w:tab/>
      </w:r>
    </w:p>
    <w:p w:rsidR="0080318D" w:rsidRPr="009C678F" w:rsidRDefault="009F3E15" w:rsidP="00A72CCA">
      <w:pPr>
        <w:tabs>
          <w:tab w:val="right" w:leader="dot" w:pos="792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Bán vé tại đại lý:</w:t>
      </w:r>
      <w:r w:rsidR="009C678F" w:rsidRPr="009C678F">
        <w:rPr>
          <w:rFonts w:ascii="Arial" w:hAnsi="Arial" w:cs="Arial"/>
          <w:sz w:val="20"/>
        </w:rPr>
        <w:t xml:space="preserve"> </w:t>
      </w:r>
      <w:r w:rsidRPr="00A72CCA">
        <w:rPr>
          <w:rFonts w:ascii="Arial" w:hAnsi="Arial" w:cs="Arial"/>
          <w:sz w:val="20"/>
        </w:rPr>
        <w:tab/>
        <w:t xml:space="preserve"> </w:t>
      </w:r>
      <w:r w:rsidR="0080318D" w:rsidRPr="009C678F">
        <w:rPr>
          <w:rFonts w:ascii="Arial" w:hAnsi="Arial" w:cs="Arial"/>
          <w:sz w:val="20"/>
        </w:rPr>
        <w:t>(ghi rõ tên đại lý, địa chỉ, điện thoại).</w:t>
      </w:r>
    </w:p>
    <w:p w:rsidR="0080318D" w:rsidRPr="009C678F" w:rsidRDefault="009F3E15" w:rsidP="00A72CCA">
      <w:pPr>
        <w:tabs>
          <w:tab w:val="right" w:leader="dot" w:pos="792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Bán vé qua mạng:</w:t>
      </w:r>
      <w:r w:rsidRPr="00A72CCA">
        <w:rPr>
          <w:rFonts w:ascii="Arial" w:hAnsi="Arial" w:cs="Arial"/>
          <w:sz w:val="20"/>
        </w:rPr>
        <w:tab/>
      </w:r>
      <w:r w:rsidR="0080318D" w:rsidRPr="009C678F">
        <w:rPr>
          <w:rFonts w:ascii="Arial" w:hAnsi="Arial" w:cs="Arial"/>
          <w:sz w:val="20"/>
        </w:rPr>
        <w:t>(địa chỉ trang Web).</w:t>
      </w:r>
    </w:p>
    <w:p w:rsidR="009F3E15" w:rsidRPr="00A72CCA" w:rsidRDefault="009F3E15" w:rsidP="00E86325">
      <w:pPr>
        <w:tabs>
          <w:tab w:val="right" w:leader="dot" w:pos="8640"/>
        </w:tabs>
        <w:spacing w:before="120"/>
        <w:rPr>
          <w:rFonts w:ascii="Arial" w:hAnsi="Arial" w:cs="Arial"/>
          <w:sz w:val="20"/>
        </w:rPr>
      </w:pPr>
    </w:p>
    <w:tbl>
      <w:tblPr>
        <w:tblW w:w="0" w:type="auto"/>
        <w:tblLook w:val="01E0"/>
      </w:tblPr>
      <w:tblGrid>
        <w:gridCol w:w="4428"/>
        <w:gridCol w:w="4428"/>
      </w:tblGrid>
      <w:tr w:rsidR="009F3E15" w:rsidRPr="007935D1" w:rsidTr="007935D1">
        <w:tc>
          <w:tcPr>
            <w:tcW w:w="4428" w:type="dxa"/>
          </w:tcPr>
          <w:p w:rsidR="009F3E15" w:rsidRPr="007935D1" w:rsidRDefault="009F3E15" w:rsidP="007935D1">
            <w:pPr>
              <w:tabs>
                <w:tab w:val="right" w:leader="dot" w:pos="8640"/>
              </w:tabs>
              <w:spacing w:before="120"/>
              <w:jc w:val="center"/>
              <w:rPr>
                <w:rFonts w:ascii="Arial" w:hAnsi="Arial" w:cs="Arial"/>
                <w:b/>
                <w:sz w:val="20"/>
              </w:rPr>
            </w:pPr>
            <w:r w:rsidRPr="007935D1">
              <w:rPr>
                <w:rFonts w:ascii="Arial" w:hAnsi="Arial" w:cs="Arial"/>
                <w:b/>
                <w:sz w:val="20"/>
              </w:rPr>
              <w:t>Xác nhận của Sở GTVT</w:t>
            </w:r>
          </w:p>
        </w:tc>
        <w:tc>
          <w:tcPr>
            <w:tcW w:w="4428" w:type="dxa"/>
          </w:tcPr>
          <w:p w:rsidR="009F3E15" w:rsidRPr="007935D1" w:rsidRDefault="009F3E15" w:rsidP="007935D1">
            <w:pPr>
              <w:tabs>
                <w:tab w:val="right" w:leader="dot" w:pos="8640"/>
              </w:tabs>
              <w:spacing w:before="120"/>
              <w:jc w:val="center"/>
              <w:rPr>
                <w:rFonts w:ascii="Arial" w:hAnsi="Arial" w:cs="Arial"/>
                <w:sz w:val="20"/>
              </w:rPr>
            </w:pPr>
            <w:r w:rsidRPr="007935D1">
              <w:rPr>
                <w:rFonts w:ascii="Arial" w:hAnsi="Arial" w:cs="Arial"/>
                <w:b/>
                <w:sz w:val="20"/>
              </w:rPr>
              <w:t>Đại diện doanh nghiệp, HTX</w:t>
            </w:r>
            <w:r w:rsidRPr="007935D1">
              <w:rPr>
                <w:rFonts w:ascii="Arial" w:hAnsi="Arial" w:cs="Arial"/>
                <w:sz w:val="20"/>
              </w:rPr>
              <w:br/>
            </w:r>
            <w:r w:rsidRPr="007935D1">
              <w:rPr>
                <w:rFonts w:ascii="Arial" w:hAnsi="Arial" w:cs="Arial"/>
                <w:i/>
                <w:sz w:val="20"/>
              </w:rPr>
              <w:t>(Ký tên, đóng dấu)</w:t>
            </w:r>
          </w:p>
        </w:tc>
      </w:tr>
    </w:tbl>
    <w:p w:rsidR="007D5503" w:rsidRPr="00A72CCA" w:rsidRDefault="007D5503" w:rsidP="00E86325">
      <w:pPr>
        <w:tabs>
          <w:tab w:val="right" w:leader="dot" w:pos="8640"/>
        </w:tabs>
        <w:spacing w:before="120"/>
        <w:jc w:val="center"/>
        <w:rPr>
          <w:rFonts w:ascii="Arial" w:hAnsi="Arial" w:cs="Arial"/>
          <w:sz w:val="20"/>
        </w:rPr>
      </w:pPr>
    </w:p>
    <w:p w:rsidR="007D5503" w:rsidRPr="00A72CCA" w:rsidRDefault="007D5503" w:rsidP="00E86325">
      <w:pPr>
        <w:tabs>
          <w:tab w:val="right" w:leader="dot" w:pos="8640"/>
        </w:tabs>
        <w:spacing w:before="120"/>
        <w:jc w:val="center"/>
        <w:rPr>
          <w:rFonts w:ascii="Arial" w:hAnsi="Arial" w:cs="Arial"/>
          <w:b/>
        </w:rPr>
      </w:pPr>
      <w:bookmarkStart w:id="63" w:name="loai_pl14"/>
      <w:r>
        <w:rPr>
          <w:rFonts w:ascii="Arial" w:hAnsi="Arial" w:cs="Arial"/>
          <w:b/>
        </w:rPr>
        <w:t>PHỤ LỤ</w:t>
      </w:r>
      <w:r w:rsidR="00E86325">
        <w:rPr>
          <w:rFonts w:ascii="Arial" w:hAnsi="Arial" w:cs="Arial"/>
          <w:b/>
        </w:rPr>
        <w:t>C 11</w:t>
      </w:r>
    </w:p>
    <w:p w:rsidR="0080318D" w:rsidRPr="009C678F" w:rsidRDefault="007D5503" w:rsidP="00E86325">
      <w:pPr>
        <w:tabs>
          <w:tab w:val="right" w:leader="dot" w:pos="8640"/>
        </w:tabs>
        <w:spacing w:before="120"/>
        <w:jc w:val="center"/>
        <w:rPr>
          <w:rFonts w:ascii="Arial" w:hAnsi="Arial" w:cs="Arial"/>
          <w:sz w:val="20"/>
        </w:rPr>
      </w:pPr>
      <w:bookmarkStart w:id="64" w:name="loai_pl14_name"/>
      <w:bookmarkEnd w:id="63"/>
      <w:r w:rsidRPr="007D5503">
        <w:rPr>
          <w:rFonts w:ascii="Arial" w:hAnsi="Arial" w:cs="Arial"/>
          <w:sz w:val="20"/>
        </w:rPr>
        <w:t>MẪU CHẤP THUẬN KHAI THÁC TUYẾN VẬN TẢI HÀNH KHÁCH TUYẾN CỐ ĐỊNH BẰNG XE Ô TÔ GIỮA VIỆT NAM VÀ LÀO</w:t>
      </w:r>
      <w:bookmarkEnd w:id="64"/>
      <w:r w:rsidR="002C6783" w:rsidRPr="00A72CCA">
        <w:rPr>
          <w:rFonts w:ascii="Arial" w:hAnsi="Arial" w:cs="Arial"/>
          <w:sz w:val="20"/>
        </w:rPr>
        <w:br/>
      </w:r>
      <w:r w:rsidR="0080318D" w:rsidRPr="002C6783">
        <w:rPr>
          <w:rFonts w:ascii="Arial" w:hAnsi="Arial" w:cs="Arial"/>
          <w:i/>
          <w:sz w:val="20"/>
        </w:rPr>
        <w:t>(Ban hành k</w:t>
      </w:r>
      <w:r w:rsidR="00212153" w:rsidRPr="00A72CCA">
        <w:rPr>
          <w:rFonts w:ascii="Arial" w:hAnsi="Arial" w:cs="Arial"/>
          <w:i/>
          <w:sz w:val="20"/>
        </w:rPr>
        <w:t>è</w:t>
      </w:r>
      <w:r w:rsidR="0080318D" w:rsidRPr="002C6783">
        <w:rPr>
          <w:rFonts w:ascii="Arial" w:hAnsi="Arial" w:cs="Arial"/>
          <w:i/>
          <w:sz w:val="20"/>
        </w:rPr>
        <w:t>m theo Thông tư s</w:t>
      </w:r>
      <w:r w:rsidR="00212153" w:rsidRPr="00A72CCA">
        <w:rPr>
          <w:rFonts w:ascii="Arial" w:hAnsi="Arial" w:cs="Arial"/>
          <w:i/>
          <w:sz w:val="20"/>
        </w:rPr>
        <w:t>ố</w:t>
      </w:r>
      <w:r w:rsidR="0080318D" w:rsidRPr="002C6783">
        <w:rPr>
          <w:rFonts w:ascii="Arial" w:hAnsi="Arial" w:cs="Arial"/>
          <w:i/>
          <w:sz w:val="20"/>
        </w:rPr>
        <w:t xml:space="preserve"> 88/20</w:t>
      </w:r>
      <w:r w:rsidR="00212153" w:rsidRPr="00A72CCA">
        <w:rPr>
          <w:rFonts w:ascii="Arial" w:hAnsi="Arial" w:cs="Arial"/>
          <w:i/>
          <w:sz w:val="20"/>
        </w:rPr>
        <w:t>1</w:t>
      </w:r>
      <w:r w:rsidR="0080318D" w:rsidRPr="002C6783">
        <w:rPr>
          <w:rFonts w:ascii="Arial" w:hAnsi="Arial" w:cs="Arial"/>
          <w:i/>
          <w:sz w:val="20"/>
        </w:rPr>
        <w:t>4/TT-BGTVT ngày 31 tháng 12 năm 2014 của Bộ trưởng Bộ Giao thông vận tải)</w:t>
      </w:r>
    </w:p>
    <w:tbl>
      <w:tblPr>
        <w:tblW w:w="0" w:type="auto"/>
        <w:tblLook w:val="01E0"/>
      </w:tblPr>
      <w:tblGrid>
        <w:gridCol w:w="3588"/>
        <w:gridCol w:w="5268"/>
      </w:tblGrid>
      <w:tr w:rsidR="00212153" w:rsidRPr="00676843">
        <w:trPr>
          <w:trHeight w:val="288"/>
        </w:trPr>
        <w:tc>
          <w:tcPr>
            <w:tcW w:w="3588" w:type="dxa"/>
          </w:tcPr>
          <w:p w:rsidR="00212153" w:rsidRPr="00676843" w:rsidRDefault="00212153" w:rsidP="00E86325">
            <w:pPr>
              <w:spacing w:before="120"/>
              <w:jc w:val="center"/>
              <w:rPr>
                <w:rFonts w:ascii="Arial" w:hAnsi="Arial" w:cs="Arial"/>
                <w:b/>
                <w:sz w:val="20"/>
                <w:szCs w:val="20"/>
              </w:rPr>
            </w:pPr>
            <w:r w:rsidRPr="00A913AB">
              <w:rPr>
                <w:rFonts w:ascii="Arial" w:hAnsi="Arial" w:cs="Arial"/>
                <w:sz w:val="20"/>
              </w:rPr>
              <w:t>B</w:t>
            </w:r>
            <w:r w:rsidRPr="00A72CCA">
              <w:rPr>
                <w:rFonts w:ascii="Arial" w:hAnsi="Arial" w:cs="Arial"/>
                <w:sz w:val="20"/>
              </w:rPr>
              <w:t>Ộ</w:t>
            </w:r>
            <w:r w:rsidRPr="00A913AB">
              <w:rPr>
                <w:rFonts w:ascii="Arial" w:hAnsi="Arial" w:cs="Arial"/>
                <w:sz w:val="20"/>
              </w:rPr>
              <w:t xml:space="preserve"> GIAO THÔNG VẬN TẢI</w:t>
            </w:r>
            <w:r w:rsidRPr="00A72CCA">
              <w:rPr>
                <w:rFonts w:ascii="Arial" w:hAnsi="Arial" w:cs="Arial"/>
                <w:sz w:val="20"/>
              </w:rPr>
              <w:br/>
            </w:r>
            <w:r w:rsidRPr="00212153">
              <w:rPr>
                <w:rFonts w:ascii="Arial" w:hAnsi="Arial" w:cs="Arial"/>
                <w:b/>
                <w:sz w:val="20"/>
              </w:rPr>
              <w:t>T</w:t>
            </w:r>
            <w:r w:rsidRPr="00A72CCA">
              <w:rPr>
                <w:rFonts w:ascii="Arial" w:hAnsi="Arial" w:cs="Arial"/>
                <w:b/>
                <w:sz w:val="20"/>
              </w:rPr>
              <w:t>Ổ</w:t>
            </w:r>
            <w:r w:rsidRPr="00212153">
              <w:rPr>
                <w:rFonts w:ascii="Arial" w:hAnsi="Arial" w:cs="Arial"/>
                <w:b/>
                <w:sz w:val="20"/>
              </w:rPr>
              <w:t>NG CỤC ĐƯỜNG B</w:t>
            </w:r>
            <w:r w:rsidRPr="00A72CCA">
              <w:rPr>
                <w:rFonts w:ascii="Arial" w:hAnsi="Arial" w:cs="Arial"/>
                <w:b/>
                <w:sz w:val="20"/>
              </w:rPr>
              <w:t>Ộ</w:t>
            </w:r>
            <w:r w:rsidRPr="00212153">
              <w:rPr>
                <w:rFonts w:ascii="Arial" w:hAnsi="Arial" w:cs="Arial"/>
                <w:b/>
                <w:sz w:val="20"/>
              </w:rPr>
              <w:t xml:space="preserve"> VIỆT NAM</w:t>
            </w:r>
            <w:r w:rsidRPr="00676843">
              <w:rPr>
                <w:rFonts w:ascii="Arial" w:hAnsi="Arial" w:cs="Arial"/>
                <w:b/>
                <w:sz w:val="20"/>
                <w:szCs w:val="20"/>
              </w:rPr>
              <w:br/>
              <w:t>-------</w:t>
            </w:r>
          </w:p>
        </w:tc>
        <w:tc>
          <w:tcPr>
            <w:tcW w:w="5268" w:type="dxa"/>
          </w:tcPr>
          <w:p w:rsidR="00212153" w:rsidRPr="00676843" w:rsidRDefault="00212153"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212153" w:rsidRPr="00676843">
        <w:trPr>
          <w:trHeight w:val="256"/>
        </w:trPr>
        <w:tc>
          <w:tcPr>
            <w:tcW w:w="3588" w:type="dxa"/>
          </w:tcPr>
          <w:p w:rsidR="00212153" w:rsidRPr="00676843" w:rsidRDefault="00783B43" w:rsidP="00E86325">
            <w:pPr>
              <w:spacing w:before="120"/>
              <w:jc w:val="center"/>
              <w:rPr>
                <w:rFonts w:ascii="Arial" w:hAnsi="Arial" w:cs="Arial"/>
                <w:i/>
                <w:sz w:val="20"/>
                <w:szCs w:val="20"/>
              </w:rPr>
            </w:pPr>
            <w:r w:rsidRPr="009C678F">
              <w:rPr>
                <w:rFonts w:ascii="Arial" w:hAnsi="Arial" w:cs="Arial"/>
                <w:sz w:val="20"/>
              </w:rPr>
              <w:t xml:space="preserve">Số </w:t>
            </w:r>
            <w:r>
              <w:rPr>
                <w:rFonts w:ascii="Arial" w:hAnsi="Arial" w:cs="Arial"/>
                <w:sz w:val="20"/>
                <w:lang w:val="en-US"/>
              </w:rPr>
              <w:t xml:space="preserve">        </w:t>
            </w:r>
            <w:r w:rsidRPr="009C678F">
              <w:rPr>
                <w:rFonts w:ascii="Arial" w:hAnsi="Arial" w:cs="Arial"/>
                <w:sz w:val="20"/>
              </w:rPr>
              <w:t>/TCĐBVN-VT</w:t>
            </w:r>
          </w:p>
        </w:tc>
        <w:tc>
          <w:tcPr>
            <w:tcW w:w="5268" w:type="dxa"/>
          </w:tcPr>
          <w:p w:rsidR="00212153" w:rsidRPr="00FA7E05" w:rsidRDefault="00FA7E05" w:rsidP="00E86325">
            <w:pPr>
              <w:spacing w:before="120"/>
              <w:jc w:val="right"/>
              <w:rPr>
                <w:rFonts w:ascii="Arial" w:hAnsi="Arial" w:cs="Arial"/>
                <w:i/>
                <w:sz w:val="20"/>
                <w:szCs w:val="20"/>
              </w:rPr>
            </w:pPr>
            <w:r w:rsidRPr="00FA7E05">
              <w:rPr>
                <w:rFonts w:ascii="Arial" w:hAnsi="Arial" w:cs="Arial"/>
                <w:i/>
                <w:sz w:val="20"/>
              </w:rPr>
              <w:t xml:space="preserve">Hà Nội, ngày </w:t>
            </w:r>
            <w:r w:rsidRPr="00A72CCA">
              <w:rPr>
                <w:rFonts w:ascii="Arial" w:hAnsi="Arial" w:cs="Arial"/>
                <w:i/>
                <w:sz w:val="20"/>
              </w:rPr>
              <w:t xml:space="preserve">      </w:t>
            </w:r>
            <w:r w:rsidRPr="00FA7E05">
              <w:rPr>
                <w:rFonts w:ascii="Arial" w:hAnsi="Arial" w:cs="Arial"/>
                <w:i/>
                <w:sz w:val="20"/>
                <w:highlight w:val="white"/>
              </w:rPr>
              <w:t>tháng</w:t>
            </w:r>
            <w:r w:rsidRPr="00FA7E05">
              <w:rPr>
                <w:rFonts w:ascii="Arial" w:hAnsi="Arial" w:cs="Arial"/>
                <w:i/>
                <w:sz w:val="20"/>
              </w:rPr>
              <w:t xml:space="preserve"> </w:t>
            </w:r>
            <w:r w:rsidRPr="00A72CCA">
              <w:rPr>
                <w:rFonts w:ascii="Arial" w:hAnsi="Arial" w:cs="Arial"/>
                <w:i/>
                <w:sz w:val="20"/>
              </w:rPr>
              <w:t xml:space="preserve">    </w:t>
            </w:r>
            <w:r w:rsidRPr="00FA7E05">
              <w:rPr>
                <w:rFonts w:ascii="Arial" w:hAnsi="Arial" w:cs="Arial"/>
                <w:i/>
                <w:sz w:val="20"/>
              </w:rPr>
              <w:t>năm</w:t>
            </w:r>
          </w:p>
        </w:tc>
      </w:tr>
    </w:tbl>
    <w:p w:rsidR="00014A10" w:rsidRPr="00A72CCA" w:rsidRDefault="00014A10" w:rsidP="00E86325">
      <w:pPr>
        <w:tabs>
          <w:tab w:val="right" w:leader="dot" w:pos="8640"/>
        </w:tabs>
        <w:spacing w:before="120"/>
        <w:rPr>
          <w:rFonts w:ascii="Arial" w:hAnsi="Arial" w:cs="Arial"/>
          <w:sz w:val="20"/>
        </w:rPr>
      </w:pPr>
    </w:p>
    <w:p w:rsidR="0080318D" w:rsidRPr="00A913AB" w:rsidRDefault="00014A10" w:rsidP="00E86325">
      <w:pPr>
        <w:tabs>
          <w:tab w:val="right" w:leader="dot" w:pos="8640"/>
        </w:tabs>
        <w:spacing w:before="120"/>
        <w:jc w:val="center"/>
        <w:rPr>
          <w:rFonts w:ascii="Arial" w:hAnsi="Arial" w:cs="Arial"/>
          <w:b/>
          <w:sz w:val="20"/>
        </w:rPr>
      </w:pPr>
      <w:r w:rsidRPr="00A913AB">
        <w:rPr>
          <w:rFonts w:ascii="Arial" w:hAnsi="Arial" w:cs="Arial"/>
          <w:b/>
          <w:sz w:val="20"/>
        </w:rPr>
        <w:t>CHẤP THUẬN</w:t>
      </w:r>
    </w:p>
    <w:p w:rsidR="0080318D" w:rsidRPr="00A913AB" w:rsidRDefault="00014A10" w:rsidP="00E86325">
      <w:pPr>
        <w:tabs>
          <w:tab w:val="right" w:leader="dot" w:pos="8640"/>
        </w:tabs>
        <w:spacing w:before="120"/>
        <w:jc w:val="center"/>
        <w:rPr>
          <w:rFonts w:ascii="Arial" w:hAnsi="Arial" w:cs="Arial"/>
          <w:b/>
          <w:sz w:val="20"/>
        </w:rPr>
      </w:pPr>
      <w:r w:rsidRPr="00A913AB">
        <w:rPr>
          <w:rFonts w:ascii="Arial" w:hAnsi="Arial" w:cs="Arial"/>
          <w:b/>
          <w:sz w:val="20"/>
        </w:rPr>
        <w:t>KHAI THÁC TUYẾN VẬN TẢI HÀNH KHÁCH TUYẾN CỐ ĐỊNH BẰNG</w:t>
      </w:r>
      <w:r w:rsidRPr="00A72CCA">
        <w:rPr>
          <w:rFonts w:ascii="Arial" w:hAnsi="Arial" w:cs="Arial"/>
          <w:b/>
          <w:sz w:val="20"/>
        </w:rPr>
        <w:br/>
      </w:r>
      <w:r w:rsidRPr="00A913AB">
        <w:rPr>
          <w:rFonts w:ascii="Arial" w:hAnsi="Arial" w:cs="Arial"/>
          <w:b/>
          <w:sz w:val="20"/>
        </w:rPr>
        <w:t>XE Ô TÔ GIỮA VIỆT NAM VÀ LÀO</w:t>
      </w:r>
    </w:p>
    <w:p w:rsidR="0080318D" w:rsidRPr="000573C4" w:rsidRDefault="0080318D" w:rsidP="00E86325">
      <w:pPr>
        <w:tabs>
          <w:tab w:val="right" w:leader="dot" w:pos="8640"/>
        </w:tabs>
        <w:spacing w:before="120"/>
        <w:jc w:val="center"/>
        <w:rPr>
          <w:rFonts w:ascii="Arial" w:hAnsi="Arial" w:cs="Arial"/>
          <w:b/>
          <w:sz w:val="20"/>
        </w:rPr>
      </w:pPr>
      <w:r w:rsidRPr="00014A10">
        <w:rPr>
          <w:rFonts w:ascii="Arial" w:hAnsi="Arial" w:cs="Arial"/>
          <w:b/>
          <w:sz w:val="20"/>
        </w:rPr>
        <w:t>Tuyến:</w:t>
      </w:r>
      <w:r w:rsidR="009C678F" w:rsidRPr="00014A10">
        <w:rPr>
          <w:rFonts w:ascii="Arial" w:hAnsi="Arial" w:cs="Arial"/>
          <w:b/>
          <w:sz w:val="20"/>
        </w:rPr>
        <w:t xml:space="preserve"> </w:t>
      </w:r>
      <w:r w:rsidR="00014A10" w:rsidRPr="00A72CCA">
        <w:rPr>
          <w:rFonts w:ascii="Arial" w:hAnsi="Arial" w:cs="Arial"/>
          <w:b/>
          <w:sz w:val="20"/>
        </w:rPr>
        <w:t xml:space="preserve">………….. </w:t>
      </w:r>
      <w:r w:rsidRPr="00014A10">
        <w:rPr>
          <w:rFonts w:ascii="Arial" w:hAnsi="Arial" w:cs="Arial"/>
          <w:b/>
          <w:sz w:val="20"/>
        </w:rPr>
        <w:t>đi</w:t>
      </w:r>
      <w:r w:rsidR="009C678F" w:rsidRPr="00014A10">
        <w:rPr>
          <w:rFonts w:ascii="Arial" w:hAnsi="Arial" w:cs="Arial"/>
          <w:b/>
          <w:sz w:val="20"/>
        </w:rPr>
        <w:t xml:space="preserve"> </w:t>
      </w:r>
      <w:r w:rsidR="00014A10" w:rsidRPr="00A72CCA">
        <w:rPr>
          <w:rFonts w:ascii="Arial" w:hAnsi="Arial" w:cs="Arial"/>
          <w:b/>
          <w:sz w:val="20"/>
        </w:rPr>
        <w:t xml:space="preserve">……………. </w:t>
      </w:r>
      <w:r w:rsidRPr="00014A10">
        <w:rPr>
          <w:rFonts w:ascii="Arial" w:hAnsi="Arial" w:cs="Arial"/>
          <w:b/>
          <w:sz w:val="20"/>
        </w:rPr>
        <w:t>và ngược lại</w:t>
      </w:r>
      <w:r w:rsidR="000573C4" w:rsidRPr="00A72CCA">
        <w:rPr>
          <w:rFonts w:ascii="Arial" w:hAnsi="Arial" w:cs="Arial"/>
          <w:b/>
          <w:sz w:val="20"/>
        </w:rPr>
        <w:br/>
      </w:r>
      <w:r w:rsidRPr="000573C4">
        <w:rPr>
          <w:rFonts w:ascii="Arial" w:hAnsi="Arial" w:cs="Arial"/>
          <w:b/>
          <w:sz w:val="20"/>
        </w:rPr>
        <w:t>Giữa: B</w:t>
      </w:r>
      <w:r w:rsidR="00211601" w:rsidRPr="00A72CCA">
        <w:rPr>
          <w:rFonts w:ascii="Arial" w:hAnsi="Arial" w:cs="Arial"/>
          <w:b/>
          <w:sz w:val="20"/>
        </w:rPr>
        <w:t>ế</w:t>
      </w:r>
      <w:r w:rsidRPr="000573C4">
        <w:rPr>
          <w:rFonts w:ascii="Arial" w:hAnsi="Arial" w:cs="Arial"/>
          <w:b/>
          <w:sz w:val="20"/>
        </w:rPr>
        <w:t>n xe</w:t>
      </w:r>
      <w:r w:rsidR="009C678F" w:rsidRPr="000573C4">
        <w:rPr>
          <w:rFonts w:ascii="Arial" w:hAnsi="Arial" w:cs="Arial"/>
          <w:b/>
          <w:sz w:val="20"/>
        </w:rPr>
        <w:t xml:space="preserve"> </w:t>
      </w:r>
      <w:r w:rsidR="00211601" w:rsidRPr="00A72CCA">
        <w:rPr>
          <w:rFonts w:ascii="Arial" w:hAnsi="Arial" w:cs="Arial"/>
          <w:b/>
          <w:sz w:val="20"/>
        </w:rPr>
        <w:t xml:space="preserve">………….. </w:t>
      </w:r>
      <w:r w:rsidR="00211601">
        <w:rPr>
          <w:rFonts w:ascii="Arial" w:hAnsi="Arial" w:cs="Arial"/>
          <w:b/>
          <w:sz w:val="20"/>
        </w:rPr>
        <w:t>và B</w:t>
      </w:r>
      <w:r w:rsidR="00211601" w:rsidRPr="00A72CCA">
        <w:rPr>
          <w:rFonts w:ascii="Arial" w:hAnsi="Arial" w:cs="Arial"/>
          <w:b/>
          <w:sz w:val="20"/>
        </w:rPr>
        <w:t>ế</w:t>
      </w:r>
      <w:r w:rsidRPr="000573C4">
        <w:rPr>
          <w:rFonts w:ascii="Arial" w:hAnsi="Arial" w:cs="Arial"/>
          <w:b/>
          <w:sz w:val="20"/>
        </w:rPr>
        <w:t>n xe</w:t>
      </w:r>
      <w:r w:rsidR="00211601" w:rsidRPr="00A72CCA">
        <w:rPr>
          <w:rFonts w:ascii="Arial" w:hAnsi="Arial" w:cs="Arial"/>
          <w:b/>
          <w:sz w:val="20"/>
        </w:rPr>
        <w:t xml:space="preserve"> ………………</w:t>
      </w:r>
      <w:r w:rsidR="009C678F" w:rsidRPr="000573C4">
        <w:rPr>
          <w:rFonts w:ascii="Arial" w:hAnsi="Arial" w:cs="Arial"/>
          <w:b/>
          <w:sz w:val="20"/>
        </w:rPr>
        <w:t xml:space="preserve"> </w:t>
      </w:r>
    </w:p>
    <w:p w:rsidR="0080318D" w:rsidRPr="00A72CCA" w:rsidRDefault="0080318D" w:rsidP="00E86325">
      <w:pPr>
        <w:tabs>
          <w:tab w:val="right" w:leader="dot" w:pos="8640"/>
        </w:tabs>
        <w:spacing w:before="120"/>
        <w:jc w:val="center"/>
        <w:rPr>
          <w:rFonts w:ascii="Arial" w:hAnsi="Arial" w:cs="Arial"/>
          <w:sz w:val="20"/>
        </w:rPr>
      </w:pPr>
      <w:r w:rsidRPr="00A913AB">
        <w:rPr>
          <w:rFonts w:ascii="Arial" w:hAnsi="Arial" w:cs="Arial"/>
          <w:sz w:val="20"/>
        </w:rPr>
        <w:t>Kính gửi:</w:t>
      </w:r>
      <w:r w:rsidR="00211601" w:rsidRPr="00A72CCA">
        <w:rPr>
          <w:rFonts w:ascii="Arial" w:hAnsi="Arial" w:cs="Arial"/>
          <w:sz w:val="20"/>
        </w:rPr>
        <w:t>……………………………………….</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Tổng cục Đường bộ Việt Nam nhận được công văn số</w:t>
      </w:r>
      <w:r w:rsidR="009C678F" w:rsidRPr="009C678F">
        <w:rPr>
          <w:rFonts w:ascii="Arial" w:hAnsi="Arial" w:cs="Arial"/>
          <w:sz w:val="20"/>
        </w:rPr>
        <w:t xml:space="preserve"> </w:t>
      </w:r>
      <w:r w:rsidR="00A97D8C" w:rsidRPr="00A72CCA">
        <w:rPr>
          <w:rFonts w:ascii="Arial" w:hAnsi="Arial" w:cs="Arial"/>
          <w:sz w:val="20"/>
        </w:rPr>
        <w:t xml:space="preserve">…. </w:t>
      </w:r>
      <w:r w:rsidRPr="009C678F">
        <w:rPr>
          <w:rFonts w:ascii="Arial" w:hAnsi="Arial" w:cs="Arial"/>
          <w:sz w:val="20"/>
        </w:rPr>
        <w:t>ngày ... tháng ....</w:t>
      </w:r>
      <w:r w:rsidR="00A97D8C" w:rsidRPr="00A72CCA">
        <w:rPr>
          <w:rFonts w:ascii="Arial" w:hAnsi="Arial" w:cs="Arial"/>
          <w:sz w:val="20"/>
        </w:rPr>
        <w:t xml:space="preserve"> </w:t>
      </w:r>
      <w:r w:rsidRPr="009C678F">
        <w:rPr>
          <w:rFonts w:ascii="Arial" w:hAnsi="Arial" w:cs="Arial"/>
          <w:sz w:val="20"/>
        </w:rPr>
        <w:t>năm... và hồ sơ</w:t>
      </w:r>
      <w:r w:rsidR="004B548E" w:rsidRPr="00A72CCA">
        <w:rPr>
          <w:rFonts w:ascii="Arial" w:hAnsi="Arial" w:cs="Arial"/>
          <w:sz w:val="20"/>
        </w:rPr>
        <w:t xml:space="preserve"> </w:t>
      </w:r>
      <w:r w:rsidRPr="009C678F">
        <w:rPr>
          <w:rFonts w:ascii="Arial" w:hAnsi="Arial" w:cs="Arial"/>
          <w:sz w:val="20"/>
        </w:rPr>
        <w:t>kèm theo của doanh nghiệp (hợp tác xã)</w:t>
      </w:r>
      <w:r w:rsidR="009C678F" w:rsidRPr="009C678F">
        <w:rPr>
          <w:rFonts w:ascii="Arial" w:hAnsi="Arial" w:cs="Arial"/>
          <w:sz w:val="20"/>
        </w:rPr>
        <w:t xml:space="preserve"> </w:t>
      </w:r>
      <w:r w:rsidR="004B548E" w:rsidRPr="00A72CCA">
        <w:rPr>
          <w:rFonts w:ascii="Arial" w:hAnsi="Arial" w:cs="Arial"/>
          <w:sz w:val="20"/>
        </w:rPr>
        <w:t xml:space="preserve">…… </w:t>
      </w:r>
      <w:r w:rsidRPr="009C678F">
        <w:rPr>
          <w:rFonts w:ascii="Arial" w:hAnsi="Arial" w:cs="Arial"/>
          <w:sz w:val="20"/>
        </w:rPr>
        <w:t>về việc đăng ký khai thác tuyến vận tải hành khách</w:t>
      </w:r>
      <w:r w:rsidR="004B548E" w:rsidRPr="00A72CCA">
        <w:rPr>
          <w:rFonts w:ascii="Arial" w:hAnsi="Arial" w:cs="Arial"/>
          <w:sz w:val="20"/>
        </w:rPr>
        <w:t xml:space="preserve"> </w:t>
      </w:r>
      <w:r w:rsidRPr="009C678F">
        <w:rPr>
          <w:rFonts w:ascii="Arial" w:hAnsi="Arial" w:cs="Arial"/>
          <w:sz w:val="20"/>
        </w:rPr>
        <w:t>tuyến cố định bằng xe ô tô giữa Việt Nam và Lào;</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Thực hiện Điều .... Thông tư số.../2014/TT-BGTVT ngày .../.../2014 của Bộ tr</w:t>
      </w:r>
      <w:r w:rsidR="00A61A73" w:rsidRPr="00A72CCA">
        <w:rPr>
          <w:rFonts w:ascii="Arial" w:hAnsi="Arial" w:cs="Arial"/>
          <w:sz w:val="20"/>
        </w:rPr>
        <w:t>ưở</w:t>
      </w:r>
      <w:r w:rsidRPr="009C678F">
        <w:rPr>
          <w:rFonts w:ascii="Arial" w:hAnsi="Arial" w:cs="Arial"/>
          <w:sz w:val="20"/>
        </w:rPr>
        <w:t>ng Bộ Giao thông vận tải hướng dẫn thực hiện một số Điều của Hiệp định và Nghị định thư thực hiện Hiệp định tạo điều kiện thuận lợi cho phương tiện cơ giới đường bộ qua lại biên giới giữa Chính phủ nước CHXHCN Việt Nam và Chính phủ nước CHDCND Lào, Tổng cục ĐBVN thông báo như sau:</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Chấp thuận cho phép doanh nghiệp (hợp tác xã)... được khai thác tuyến vận tải hành khách tuyến cố định bằng xe ô tô giữa Việt Nam và Lào.</w:t>
      </w:r>
    </w:p>
    <w:p w:rsidR="0080318D" w:rsidRPr="009C678F" w:rsidRDefault="0080318D" w:rsidP="00E86325">
      <w:pPr>
        <w:tabs>
          <w:tab w:val="right" w:leader="dot" w:pos="8640"/>
        </w:tabs>
        <w:spacing w:before="120"/>
        <w:rPr>
          <w:rFonts w:ascii="Arial" w:hAnsi="Arial" w:cs="Arial"/>
          <w:sz w:val="20"/>
        </w:rPr>
      </w:pPr>
      <w:r w:rsidRPr="004E2F23">
        <w:rPr>
          <w:rFonts w:ascii="Arial" w:hAnsi="Arial" w:cs="Arial"/>
          <w:b/>
          <w:sz w:val="20"/>
        </w:rPr>
        <w:t>Tên tuyến:</w:t>
      </w:r>
      <w:r w:rsidR="009C678F" w:rsidRPr="009C678F">
        <w:rPr>
          <w:rFonts w:ascii="Arial" w:hAnsi="Arial" w:cs="Arial"/>
          <w:sz w:val="20"/>
        </w:rPr>
        <w:t xml:space="preserve"> </w:t>
      </w:r>
      <w:r w:rsidR="004E2F23" w:rsidRPr="00A72CCA">
        <w:rPr>
          <w:rFonts w:ascii="Arial" w:hAnsi="Arial" w:cs="Arial"/>
          <w:sz w:val="20"/>
        </w:rPr>
        <w:t xml:space="preserve">…………….. </w:t>
      </w:r>
      <w:r w:rsidRPr="009C678F">
        <w:rPr>
          <w:rFonts w:ascii="Arial" w:hAnsi="Arial" w:cs="Arial"/>
          <w:sz w:val="20"/>
        </w:rPr>
        <w:t>đi</w:t>
      </w:r>
      <w:r w:rsidR="009C678F" w:rsidRPr="009C678F">
        <w:rPr>
          <w:rFonts w:ascii="Arial" w:hAnsi="Arial" w:cs="Arial"/>
          <w:sz w:val="20"/>
        </w:rPr>
        <w:t xml:space="preserve"> </w:t>
      </w:r>
      <w:r w:rsidR="004E2F23" w:rsidRPr="00A72CCA">
        <w:rPr>
          <w:rFonts w:ascii="Arial" w:hAnsi="Arial" w:cs="Arial"/>
          <w:sz w:val="20"/>
        </w:rPr>
        <w:t xml:space="preserve">………… </w:t>
      </w:r>
      <w:r w:rsidRPr="009C678F">
        <w:rPr>
          <w:rFonts w:ascii="Arial" w:hAnsi="Arial" w:cs="Arial"/>
          <w:sz w:val="20"/>
        </w:rPr>
        <w:t>và ngược lại</w:t>
      </w:r>
    </w:p>
    <w:p w:rsidR="0080318D" w:rsidRPr="009C678F" w:rsidRDefault="0080318D" w:rsidP="00E86325">
      <w:pPr>
        <w:tabs>
          <w:tab w:val="right" w:leader="dot" w:pos="8640"/>
        </w:tabs>
        <w:spacing w:before="120"/>
        <w:rPr>
          <w:rFonts w:ascii="Arial" w:hAnsi="Arial" w:cs="Arial"/>
          <w:sz w:val="20"/>
        </w:rPr>
      </w:pPr>
      <w:r w:rsidRPr="004E2F23">
        <w:rPr>
          <w:rFonts w:ascii="Arial" w:hAnsi="Arial" w:cs="Arial"/>
          <w:b/>
          <w:sz w:val="20"/>
        </w:rPr>
        <w:t>B</w:t>
      </w:r>
      <w:r w:rsidR="004E2F23" w:rsidRPr="00A72CCA">
        <w:rPr>
          <w:rFonts w:ascii="Arial" w:hAnsi="Arial" w:cs="Arial"/>
          <w:b/>
          <w:sz w:val="20"/>
        </w:rPr>
        <w:t>ế</w:t>
      </w:r>
      <w:r w:rsidRPr="004E2F23">
        <w:rPr>
          <w:rFonts w:ascii="Arial" w:hAnsi="Arial" w:cs="Arial"/>
          <w:b/>
          <w:sz w:val="20"/>
        </w:rPr>
        <w:t>n đi:</w:t>
      </w:r>
      <w:r w:rsidR="009C678F" w:rsidRPr="009C678F">
        <w:rPr>
          <w:rFonts w:ascii="Arial" w:hAnsi="Arial" w:cs="Arial"/>
          <w:sz w:val="20"/>
        </w:rPr>
        <w:t xml:space="preserve"> </w:t>
      </w:r>
      <w:r w:rsidRPr="009C678F">
        <w:rPr>
          <w:rFonts w:ascii="Arial" w:hAnsi="Arial" w:cs="Arial"/>
          <w:sz w:val="20"/>
        </w:rPr>
        <w:t>B</w:t>
      </w:r>
      <w:r w:rsidR="004E2F23" w:rsidRPr="00A72CCA">
        <w:rPr>
          <w:rFonts w:ascii="Arial" w:hAnsi="Arial" w:cs="Arial"/>
          <w:sz w:val="20"/>
        </w:rPr>
        <w:t>ế</w:t>
      </w:r>
      <w:r w:rsidRPr="009C678F">
        <w:rPr>
          <w:rFonts w:ascii="Arial" w:hAnsi="Arial" w:cs="Arial"/>
          <w:sz w:val="20"/>
        </w:rPr>
        <w:t>n xe</w:t>
      </w:r>
      <w:r w:rsidR="009C678F" w:rsidRPr="009C678F">
        <w:rPr>
          <w:rFonts w:ascii="Arial" w:hAnsi="Arial" w:cs="Arial"/>
          <w:sz w:val="20"/>
        </w:rPr>
        <w:t xml:space="preserve"> </w:t>
      </w:r>
      <w:r w:rsidR="004E2F23" w:rsidRPr="00A72CCA">
        <w:rPr>
          <w:rFonts w:ascii="Arial" w:hAnsi="Arial" w:cs="Arial"/>
          <w:sz w:val="20"/>
        </w:rPr>
        <w:t xml:space="preserve">…………….. </w:t>
      </w:r>
      <w:r w:rsidRPr="009C678F">
        <w:rPr>
          <w:rFonts w:ascii="Arial" w:hAnsi="Arial" w:cs="Arial"/>
          <w:sz w:val="20"/>
        </w:rPr>
        <w:t>(tên tỉnh đi).</w:t>
      </w:r>
    </w:p>
    <w:p w:rsidR="0080318D" w:rsidRPr="009C678F" w:rsidRDefault="0080318D" w:rsidP="00E86325">
      <w:pPr>
        <w:tabs>
          <w:tab w:val="right" w:leader="dot" w:pos="8640"/>
        </w:tabs>
        <w:spacing w:before="120"/>
        <w:rPr>
          <w:rFonts w:ascii="Arial" w:hAnsi="Arial" w:cs="Arial"/>
          <w:sz w:val="20"/>
        </w:rPr>
      </w:pPr>
      <w:r w:rsidRPr="004E2F23">
        <w:rPr>
          <w:rFonts w:ascii="Arial" w:hAnsi="Arial" w:cs="Arial"/>
          <w:b/>
          <w:sz w:val="20"/>
        </w:rPr>
        <w:t>B</w:t>
      </w:r>
      <w:r w:rsidR="004E2F23" w:rsidRPr="00A72CCA">
        <w:rPr>
          <w:rFonts w:ascii="Arial" w:hAnsi="Arial" w:cs="Arial"/>
          <w:b/>
          <w:sz w:val="20"/>
        </w:rPr>
        <w:t>ế</w:t>
      </w:r>
      <w:r w:rsidRPr="004E2F23">
        <w:rPr>
          <w:rFonts w:ascii="Arial" w:hAnsi="Arial" w:cs="Arial"/>
          <w:b/>
          <w:sz w:val="20"/>
        </w:rPr>
        <w:t>n đến:</w:t>
      </w:r>
      <w:r w:rsidR="009C678F" w:rsidRPr="009C678F">
        <w:rPr>
          <w:rFonts w:ascii="Arial" w:hAnsi="Arial" w:cs="Arial"/>
          <w:sz w:val="20"/>
        </w:rPr>
        <w:t xml:space="preserve"> </w:t>
      </w:r>
      <w:r w:rsidRPr="009C678F">
        <w:rPr>
          <w:rFonts w:ascii="Arial" w:hAnsi="Arial" w:cs="Arial"/>
          <w:sz w:val="20"/>
        </w:rPr>
        <w:t>B</w:t>
      </w:r>
      <w:r w:rsidR="004E2F23" w:rsidRPr="00A72CCA">
        <w:rPr>
          <w:rFonts w:ascii="Arial" w:hAnsi="Arial" w:cs="Arial"/>
          <w:sz w:val="20"/>
        </w:rPr>
        <w:t>ế</w:t>
      </w:r>
      <w:r w:rsidRPr="009C678F">
        <w:rPr>
          <w:rFonts w:ascii="Arial" w:hAnsi="Arial" w:cs="Arial"/>
          <w:sz w:val="20"/>
        </w:rPr>
        <w:t>n xe</w:t>
      </w:r>
      <w:r w:rsidR="009C678F" w:rsidRPr="009C678F">
        <w:rPr>
          <w:rFonts w:ascii="Arial" w:hAnsi="Arial" w:cs="Arial"/>
          <w:sz w:val="20"/>
        </w:rPr>
        <w:t xml:space="preserve"> </w:t>
      </w:r>
      <w:r w:rsidR="004E2F23" w:rsidRPr="00A72CCA">
        <w:rPr>
          <w:rFonts w:ascii="Arial" w:hAnsi="Arial" w:cs="Arial"/>
          <w:sz w:val="20"/>
        </w:rPr>
        <w:t xml:space="preserve">……………….. </w:t>
      </w:r>
      <w:r w:rsidRPr="009C678F">
        <w:rPr>
          <w:rFonts w:ascii="Arial" w:hAnsi="Arial" w:cs="Arial"/>
          <w:sz w:val="20"/>
        </w:rPr>
        <w:t>(tên tỉnh đến).</w:t>
      </w:r>
    </w:p>
    <w:p w:rsidR="0080318D" w:rsidRPr="00A72CCA" w:rsidRDefault="0080318D" w:rsidP="00A72CCA">
      <w:pPr>
        <w:tabs>
          <w:tab w:val="right" w:leader="dot" w:pos="7920"/>
        </w:tabs>
        <w:spacing w:before="120"/>
        <w:rPr>
          <w:rFonts w:ascii="Arial" w:hAnsi="Arial" w:cs="Arial"/>
          <w:sz w:val="20"/>
        </w:rPr>
      </w:pPr>
      <w:r w:rsidRPr="00236C10">
        <w:rPr>
          <w:rFonts w:ascii="Arial" w:hAnsi="Arial" w:cs="Arial"/>
          <w:b/>
          <w:sz w:val="20"/>
        </w:rPr>
        <w:t>Hành trình:</w:t>
      </w:r>
      <w:r w:rsidR="009C678F" w:rsidRPr="009C678F">
        <w:rPr>
          <w:rFonts w:ascii="Arial" w:hAnsi="Arial" w:cs="Arial"/>
          <w:sz w:val="20"/>
        </w:rPr>
        <w:t xml:space="preserve"> </w:t>
      </w:r>
      <w:r w:rsidR="00236C10" w:rsidRPr="00A72CCA">
        <w:rPr>
          <w:rFonts w:ascii="Arial" w:hAnsi="Arial" w:cs="Arial"/>
          <w:sz w:val="20"/>
        </w:rPr>
        <w:t xml:space="preserve">…………………………… </w:t>
      </w:r>
      <w:r w:rsidRPr="009C678F">
        <w:rPr>
          <w:rFonts w:ascii="Arial" w:hAnsi="Arial" w:cs="Arial"/>
          <w:sz w:val="20"/>
        </w:rPr>
        <w:t>cửa khẩu đi/cửa khẩu đến</w:t>
      </w:r>
      <w:r w:rsidR="009C678F" w:rsidRPr="009C678F">
        <w:rPr>
          <w:rFonts w:ascii="Arial" w:hAnsi="Arial" w:cs="Arial"/>
          <w:sz w:val="20"/>
        </w:rPr>
        <w:t xml:space="preserve"> </w:t>
      </w:r>
      <w:r w:rsidR="00236C10" w:rsidRPr="00A72CCA">
        <w:rPr>
          <w:rFonts w:ascii="Arial" w:hAnsi="Arial" w:cs="Arial"/>
          <w:sz w:val="20"/>
        </w:rPr>
        <w:tab/>
      </w:r>
    </w:p>
    <w:p w:rsidR="0080318D" w:rsidRPr="00236C10" w:rsidRDefault="0080318D" w:rsidP="00A72CCA">
      <w:pPr>
        <w:tabs>
          <w:tab w:val="right" w:leader="dot" w:pos="7920"/>
        </w:tabs>
        <w:spacing w:before="120"/>
        <w:rPr>
          <w:rFonts w:ascii="Arial" w:hAnsi="Arial" w:cs="Arial"/>
          <w:b/>
          <w:sz w:val="20"/>
          <w:lang w:val="en-US"/>
        </w:rPr>
      </w:pPr>
      <w:r w:rsidRPr="00236C10">
        <w:rPr>
          <w:rFonts w:ascii="Arial" w:hAnsi="Arial" w:cs="Arial"/>
          <w:b/>
          <w:sz w:val="20"/>
        </w:rPr>
        <w:t>Số xe tham gia khai thác:</w:t>
      </w:r>
      <w:r w:rsidR="009C678F" w:rsidRPr="00236C10">
        <w:rPr>
          <w:rFonts w:ascii="Arial" w:hAnsi="Arial" w:cs="Arial"/>
          <w:b/>
          <w:sz w:val="20"/>
        </w:rPr>
        <w:t xml:space="preserve"> </w:t>
      </w:r>
      <w:r w:rsidR="00236C10" w:rsidRPr="00236C10">
        <w:rPr>
          <w:rFonts w:ascii="Arial" w:hAnsi="Arial" w:cs="Arial"/>
          <w:b/>
          <w:sz w:val="20"/>
          <w:lang w:val="en-US"/>
        </w:rPr>
        <w:tab/>
      </w:r>
    </w:p>
    <w:p w:rsidR="0080318D" w:rsidRPr="009C678F" w:rsidRDefault="0080318D" w:rsidP="00E86325">
      <w:pPr>
        <w:tabs>
          <w:tab w:val="right" w:leader="dot" w:pos="8640"/>
        </w:tabs>
        <w:spacing w:before="120"/>
        <w:rPr>
          <w:rFonts w:ascii="Arial" w:hAnsi="Arial" w:cs="Arial"/>
          <w:sz w:val="20"/>
        </w:rPr>
      </w:pPr>
      <w:r w:rsidRPr="003F7546">
        <w:rPr>
          <w:rFonts w:ascii="Arial" w:hAnsi="Arial" w:cs="Arial"/>
          <w:b/>
          <w:sz w:val="20"/>
        </w:rPr>
        <w:t>Thời hạn tham gia khai thác:</w:t>
      </w:r>
      <w:r w:rsidRPr="009C678F">
        <w:rPr>
          <w:rFonts w:ascii="Arial" w:hAnsi="Arial" w:cs="Arial"/>
          <w:sz w:val="20"/>
        </w:rPr>
        <w:t xml:space="preserve"> Theo thời hạn quy định của Giấy phép vận tải đường bộ quốc tế Việt - Lào.</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Trong thời gian 60 ngày, kể từ ngày ký văn bản này doanh nghiệp (hợp tác xã) phải đưa phương tiện vào triển khai thực hiện, doanh nghiệp (hợp tác xã) phải ký hợp đồng khai thác với bến</w:t>
      </w:r>
      <w:r w:rsidR="00475A72" w:rsidRPr="00A72CCA">
        <w:rPr>
          <w:rFonts w:ascii="Arial" w:hAnsi="Arial" w:cs="Arial"/>
          <w:sz w:val="20"/>
        </w:rPr>
        <w:t xml:space="preserve"> </w:t>
      </w:r>
      <w:r w:rsidRPr="009C678F">
        <w:rPr>
          <w:rFonts w:ascii="Arial" w:hAnsi="Arial" w:cs="Arial"/>
          <w:sz w:val="20"/>
        </w:rPr>
        <w:t>xe hai đầu tuyến, báo cáo về Tổng cục Đường bộ Việt Nam và Sở Giao thông vận tải</w:t>
      </w:r>
      <w:r w:rsidR="009C678F" w:rsidRPr="009C678F">
        <w:rPr>
          <w:rFonts w:ascii="Arial" w:hAnsi="Arial" w:cs="Arial"/>
          <w:sz w:val="20"/>
        </w:rPr>
        <w:t xml:space="preserve"> </w:t>
      </w:r>
      <w:r w:rsidR="00475A72" w:rsidRPr="00A72CCA">
        <w:rPr>
          <w:rFonts w:ascii="Arial" w:hAnsi="Arial" w:cs="Arial"/>
          <w:sz w:val="20"/>
        </w:rPr>
        <w:t xml:space="preserve">…… </w:t>
      </w:r>
      <w:r w:rsidRPr="009C678F">
        <w:rPr>
          <w:rFonts w:ascii="Arial" w:hAnsi="Arial" w:cs="Arial"/>
          <w:sz w:val="20"/>
        </w:rPr>
        <w:t>Quá thời</w:t>
      </w:r>
      <w:r w:rsidR="00475A72" w:rsidRPr="00A72CCA">
        <w:rPr>
          <w:rFonts w:ascii="Arial" w:hAnsi="Arial" w:cs="Arial"/>
          <w:sz w:val="20"/>
        </w:rPr>
        <w:t xml:space="preserve"> </w:t>
      </w:r>
      <w:r w:rsidRPr="009C678F">
        <w:rPr>
          <w:rFonts w:ascii="Arial" w:hAnsi="Arial" w:cs="Arial"/>
          <w:sz w:val="20"/>
        </w:rPr>
        <w:t>hạn nêu trên, văn bản chấp thuận không còn hiệu lực.</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Tổng cục Đường bộ Việt Nam trân trọng đề nghị Cục Vận tải Lào và Sở Công chính và Vận</w:t>
      </w:r>
      <w:r w:rsidR="005F7C03" w:rsidRPr="00A72CCA">
        <w:rPr>
          <w:rFonts w:ascii="Arial" w:hAnsi="Arial" w:cs="Arial"/>
          <w:sz w:val="20"/>
        </w:rPr>
        <w:t xml:space="preserve"> </w:t>
      </w:r>
      <w:r w:rsidRPr="009C678F">
        <w:rPr>
          <w:rFonts w:ascii="Arial" w:hAnsi="Arial" w:cs="Arial"/>
          <w:sz w:val="20"/>
        </w:rPr>
        <w:t>tải</w:t>
      </w:r>
      <w:r w:rsidR="005F7C03" w:rsidRPr="00A72CCA">
        <w:rPr>
          <w:rFonts w:ascii="Arial" w:hAnsi="Arial" w:cs="Arial"/>
          <w:sz w:val="20"/>
        </w:rPr>
        <w:t xml:space="preserve"> ………</w:t>
      </w:r>
      <w:r w:rsidR="009C678F" w:rsidRPr="009C678F">
        <w:rPr>
          <w:rFonts w:ascii="Arial" w:hAnsi="Arial" w:cs="Arial"/>
          <w:sz w:val="20"/>
        </w:rPr>
        <w:t xml:space="preserve"> </w:t>
      </w:r>
      <w:r w:rsidRPr="009C678F">
        <w:rPr>
          <w:rFonts w:ascii="Arial" w:hAnsi="Arial" w:cs="Arial"/>
          <w:sz w:val="20"/>
        </w:rPr>
        <w:t>bố trí cho phương tiện theo danh sách nêu trên của doanh nghiệp (hợp tác xã)</w:t>
      </w:r>
      <w:r w:rsidR="005F7C03" w:rsidRPr="00A72CCA">
        <w:rPr>
          <w:rFonts w:ascii="Arial" w:hAnsi="Arial" w:cs="Arial"/>
          <w:sz w:val="20"/>
        </w:rPr>
        <w:t xml:space="preserve"> ………. </w:t>
      </w:r>
      <w:r w:rsidRPr="009C678F">
        <w:rPr>
          <w:rFonts w:ascii="Arial" w:hAnsi="Arial" w:cs="Arial"/>
          <w:sz w:val="20"/>
        </w:rPr>
        <w:t>được hoạt động tại B</w:t>
      </w:r>
      <w:r w:rsidR="005F7C03" w:rsidRPr="00A72CCA">
        <w:rPr>
          <w:rFonts w:ascii="Arial" w:hAnsi="Arial" w:cs="Arial"/>
          <w:sz w:val="20"/>
        </w:rPr>
        <w:t>ế</w:t>
      </w:r>
      <w:r w:rsidRPr="009C678F">
        <w:rPr>
          <w:rFonts w:ascii="Arial" w:hAnsi="Arial" w:cs="Arial"/>
          <w:sz w:val="20"/>
        </w:rPr>
        <w:t>n xe</w:t>
      </w:r>
      <w:r w:rsidR="005F7C03" w:rsidRPr="00A72CCA">
        <w:rPr>
          <w:rFonts w:ascii="Arial" w:hAnsi="Arial" w:cs="Arial"/>
          <w:sz w:val="20"/>
        </w:rPr>
        <w:t xml:space="preserve"> …………</w:t>
      </w:r>
      <w:r w:rsidR="009C678F" w:rsidRPr="009C678F">
        <w:rPr>
          <w:rFonts w:ascii="Arial" w:hAnsi="Arial" w:cs="Arial"/>
          <w:sz w:val="20"/>
        </w:rPr>
        <w:t xml:space="preserve"> </w:t>
      </w:r>
      <w:r w:rsidRPr="009C678F">
        <w:rPr>
          <w:rFonts w:ascii="Arial" w:hAnsi="Arial" w:cs="Arial"/>
          <w:sz w:val="20"/>
        </w:rPr>
        <w:t>(tỉnh</w:t>
      </w:r>
      <w:r w:rsidR="009C678F" w:rsidRPr="009C678F">
        <w:rPr>
          <w:rFonts w:ascii="Arial" w:hAnsi="Arial" w:cs="Arial"/>
          <w:sz w:val="20"/>
        </w:rPr>
        <w:t xml:space="preserve"> </w:t>
      </w:r>
      <w:r w:rsidR="005F7C03" w:rsidRPr="00A72CCA">
        <w:rPr>
          <w:rFonts w:ascii="Arial" w:hAnsi="Arial" w:cs="Arial"/>
          <w:sz w:val="20"/>
        </w:rPr>
        <w:t xml:space="preserve">…………. </w:t>
      </w:r>
      <w:r w:rsidRPr="009C678F">
        <w:rPr>
          <w:rFonts w:ascii="Arial" w:hAnsi="Arial" w:cs="Arial"/>
          <w:sz w:val="20"/>
        </w:rPr>
        <w:t>- CHDCND Lào).</w:t>
      </w:r>
    </w:p>
    <w:p w:rsidR="0080318D" w:rsidRPr="00A72CCA" w:rsidRDefault="0080318D" w:rsidP="00E86325">
      <w:pPr>
        <w:tabs>
          <w:tab w:val="right" w:leader="dot" w:pos="8640"/>
        </w:tabs>
        <w:spacing w:before="120"/>
        <w:rPr>
          <w:rFonts w:ascii="Arial" w:hAnsi="Arial" w:cs="Arial"/>
          <w:sz w:val="20"/>
        </w:rPr>
      </w:pPr>
      <w:r w:rsidRPr="009C678F">
        <w:rPr>
          <w:rFonts w:ascii="Arial" w:hAnsi="Arial" w:cs="Arial"/>
          <w:sz w:val="20"/>
        </w:rPr>
        <w:t>Tổng cục Đường bộ Việt Nam yêu cầu doanh nghiệp (hợp tác xã)</w:t>
      </w:r>
      <w:r w:rsidR="009C678F" w:rsidRPr="009C678F">
        <w:rPr>
          <w:rFonts w:ascii="Arial" w:hAnsi="Arial" w:cs="Arial"/>
          <w:sz w:val="20"/>
        </w:rPr>
        <w:t xml:space="preserve"> </w:t>
      </w:r>
      <w:r w:rsidR="005F7C03" w:rsidRPr="00A72CCA">
        <w:rPr>
          <w:rFonts w:ascii="Arial" w:hAnsi="Arial" w:cs="Arial"/>
          <w:sz w:val="20"/>
        </w:rPr>
        <w:t xml:space="preserve">…………. </w:t>
      </w:r>
      <w:r w:rsidRPr="009C678F">
        <w:rPr>
          <w:rFonts w:ascii="Arial" w:hAnsi="Arial" w:cs="Arial"/>
          <w:sz w:val="20"/>
        </w:rPr>
        <w:t>tổ chức hoạt độn</w:t>
      </w:r>
      <w:r w:rsidR="005F7C03" w:rsidRPr="00A72CCA">
        <w:rPr>
          <w:rFonts w:ascii="Arial" w:hAnsi="Arial" w:cs="Arial"/>
          <w:sz w:val="20"/>
        </w:rPr>
        <w:t xml:space="preserve">g </w:t>
      </w:r>
      <w:r w:rsidRPr="009C678F">
        <w:rPr>
          <w:rFonts w:ascii="Arial" w:hAnsi="Arial" w:cs="Arial"/>
          <w:sz w:val="20"/>
        </w:rPr>
        <w:t>vận tải hành khách trên tuyến theo đún</w:t>
      </w:r>
      <w:r w:rsidR="00D126C9" w:rsidRPr="00A72CCA">
        <w:rPr>
          <w:rFonts w:ascii="Arial" w:hAnsi="Arial" w:cs="Arial"/>
          <w:sz w:val="20"/>
        </w:rPr>
        <w:t>g</w:t>
      </w:r>
      <w:r w:rsidRPr="009C678F">
        <w:rPr>
          <w:rFonts w:ascii="Arial" w:hAnsi="Arial" w:cs="Arial"/>
          <w:sz w:val="20"/>
        </w:rPr>
        <w:t xml:space="preserve"> các quy định hiện hành./.</w:t>
      </w:r>
    </w:p>
    <w:p w:rsidR="00D126C9" w:rsidRPr="00A72CCA" w:rsidRDefault="00D126C9" w:rsidP="00E86325">
      <w:pPr>
        <w:tabs>
          <w:tab w:val="right" w:leader="dot" w:pos="8640"/>
        </w:tabs>
        <w:spacing w:before="120"/>
        <w:rPr>
          <w:rFonts w:ascii="Arial" w:hAnsi="Arial" w:cs="Arial"/>
          <w:sz w:val="20"/>
        </w:rPr>
      </w:pPr>
    </w:p>
    <w:tbl>
      <w:tblPr>
        <w:tblW w:w="0" w:type="auto"/>
        <w:tblLook w:val="01E0"/>
      </w:tblPr>
      <w:tblGrid>
        <w:gridCol w:w="4428"/>
        <w:gridCol w:w="4428"/>
      </w:tblGrid>
      <w:tr w:rsidR="00D126C9" w:rsidRPr="000B220F">
        <w:tc>
          <w:tcPr>
            <w:tcW w:w="4428" w:type="dxa"/>
          </w:tcPr>
          <w:p w:rsidR="00D126C9" w:rsidRPr="000B220F" w:rsidRDefault="00B67987" w:rsidP="00E86325">
            <w:pPr>
              <w:spacing w:before="120"/>
              <w:rPr>
                <w:rFonts w:ascii="Arial" w:hAnsi="Arial" w:cs="Arial"/>
                <w:sz w:val="16"/>
                <w:szCs w:val="20"/>
              </w:rPr>
            </w:pPr>
            <w:r w:rsidRPr="00A72CCA">
              <w:rPr>
                <w:rFonts w:ascii="Arial" w:hAnsi="Arial" w:cs="Arial"/>
                <w:b/>
                <w:i/>
                <w:sz w:val="20"/>
                <w:szCs w:val="20"/>
              </w:rPr>
              <w:br/>
            </w:r>
            <w:r w:rsidR="00D126C9" w:rsidRPr="000B220F">
              <w:rPr>
                <w:rFonts w:ascii="Arial" w:hAnsi="Arial" w:cs="Arial"/>
                <w:b/>
                <w:i/>
                <w:sz w:val="20"/>
                <w:szCs w:val="20"/>
              </w:rPr>
              <w:t>Nơi nhận:</w:t>
            </w:r>
            <w:r w:rsidR="00D126C9" w:rsidRPr="000B220F">
              <w:rPr>
                <w:rFonts w:ascii="Arial" w:hAnsi="Arial" w:cs="Arial"/>
                <w:b/>
                <w:i/>
                <w:sz w:val="20"/>
                <w:szCs w:val="20"/>
              </w:rPr>
              <w:br/>
            </w:r>
            <w:r w:rsidR="00634B12" w:rsidRPr="00A72CCA">
              <w:rPr>
                <w:rFonts w:ascii="Arial" w:hAnsi="Arial" w:cs="Arial"/>
                <w:sz w:val="16"/>
                <w:szCs w:val="16"/>
              </w:rPr>
              <w:t>- Như trên;</w:t>
            </w:r>
            <w:r w:rsidR="00634B12" w:rsidRPr="00A72CCA">
              <w:rPr>
                <w:rFonts w:ascii="Arial" w:hAnsi="Arial" w:cs="Arial"/>
                <w:sz w:val="16"/>
                <w:szCs w:val="16"/>
              </w:rPr>
              <w:br/>
              <w:t>- Cục Vận tải Lào;</w:t>
            </w:r>
            <w:r w:rsidR="00634B12" w:rsidRPr="00A72CCA">
              <w:rPr>
                <w:rFonts w:ascii="Arial" w:hAnsi="Arial" w:cs="Arial"/>
                <w:sz w:val="16"/>
                <w:szCs w:val="16"/>
              </w:rPr>
              <w:br/>
              <w:t xml:space="preserve">- </w:t>
            </w:r>
            <w:r w:rsidR="00634B12" w:rsidRPr="00634B12">
              <w:rPr>
                <w:rFonts w:ascii="Arial" w:hAnsi="Arial" w:cs="Arial"/>
                <w:sz w:val="16"/>
                <w:szCs w:val="16"/>
              </w:rPr>
              <w:t>S</w:t>
            </w:r>
            <w:r w:rsidR="00634B12" w:rsidRPr="00A72CCA">
              <w:rPr>
                <w:rFonts w:ascii="Arial" w:hAnsi="Arial" w:cs="Arial"/>
                <w:sz w:val="16"/>
                <w:szCs w:val="16"/>
              </w:rPr>
              <w:t>ở</w:t>
            </w:r>
            <w:r w:rsidR="00634B12" w:rsidRPr="00634B12">
              <w:rPr>
                <w:rFonts w:ascii="Arial" w:hAnsi="Arial" w:cs="Arial"/>
                <w:sz w:val="16"/>
                <w:szCs w:val="16"/>
              </w:rPr>
              <w:t xml:space="preserve"> GTVT liê</w:t>
            </w:r>
            <w:r w:rsidR="00634B12" w:rsidRPr="00A72CCA">
              <w:rPr>
                <w:rFonts w:ascii="Arial" w:hAnsi="Arial" w:cs="Arial"/>
                <w:sz w:val="16"/>
                <w:szCs w:val="16"/>
              </w:rPr>
              <w:t>n</w:t>
            </w:r>
            <w:r w:rsidR="00634B12" w:rsidRPr="00634B12">
              <w:rPr>
                <w:rFonts w:ascii="Arial" w:hAnsi="Arial" w:cs="Arial"/>
                <w:sz w:val="16"/>
                <w:szCs w:val="16"/>
              </w:rPr>
              <w:t xml:space="preserve"> qua</w:t>
            </w:r>
            <w:r w:rsidR="00634B12" w:rsidRPr="00A72CCA">
              <w:rPr>
                <w:rFonts w:ascii="Arial" w:hAnsi="Arial" w:cs="Arial"/>
                <w:sz w:val="16"/>
                <w:szCs w:val="16"/>
              </w:rPr>
              <w:t>n</w:t>
            </w:r>
            <w:r w:rsidR="00634B12" w:rsidRPr="00634B12">
              <w:rPr>
                <w:rFonts w:ascii="Arial" w:hAnsi="Arial" w:cs="Arial"/>
                <w:sz w:val="16"/>
                <w:szCs w:val="16"/>
              </w:rPr>
              <w:t>;</w:t>
            </w:r>
            <w:r w:rsidR="00634B12" w:rsidRPr="00A72CCA">
              <w:rPr>
                <w:rFonts w:ascii="Arial" w:hAnsi="Arial" w:cs="Arial"/>
                <w:sz w:val="16"/>
                <w:szCs w:val="16"/>
              </w:rPr>
              <w:br/>
              <w:t xml:space="preserve">- </w:t>
            </w:r>
            <w:r w:rsidR="00634B12" w:rsidRPr="00634B12">
              <w:rPr>
                <w:rFonts w:ascii="Arial" w:hAnsi="Arial" w:cs="Arial"/>
                <w:sz w:val="16"/>
                <w:szCs w:val="16"/>
              </w:rPr>
              <w:t>B</w:t>
            </w:r>
            <w:r w:rsidR="00634B12" w:rsidRPr="00A72CCA">
              <w:rPr>
                <w:rFonts w:ascii="Arial" w:hAnsi="Arial" w:cs="Arial"/>
                <w:sz w:val="16"/>
                <w:szCs w:val="16"/>
              </w:rPr>
              <w:t>ế</w:t>
            </w:r>
            <w:r w:rsidR="00634B12" w:rsidRPr="00634B12">
              <w:rPr>
                <w:rFonts w:ascii="Arial" w:hAnsi="Arial" w:cs="Arial"/>
                <w:sz w:val="16"/>
                <w:szCs w:val="16"/>
              </w:rPr>
              <w:t>n xe hai đầu tuyến;</w:t>
            </w:r>
            <w:r w:rsidR="00634B12" w:rsidRPr="00A72CCA">
              <w:rPr>
                <w:rFonts w:ascii="Arial" w:hAnsi="Arial" w:cs="Arial"/>
                <w:sz w:val="16"/>
                <w:szCs w:val="16"/>
              </w:rPr>
              <w:br/>
              <w:t xml:space="preserve">- </w:t>
            </w:r>
            <w:r w:rsidR="00634B12" w:rsidRPr="00634B12">
              <w:rPr>
                <w:rFonts w:ascii="Arial" w:hAnsi="Arial" w:cs="Arial"/>
                <w:sz w:val="16"/>
                <w:szCs w:val="16"/>
              </w:rPr>
              <w:t>Lưu:</w:t>
            </w:r>
          </w:p>
        </w:tc>
        <w:tc>
          <w:tcPr>
            <w:tcW w:w="4428" w:type="dxa"/>
          </w:tcPr>
          <w:p w:rsidR="00D126C9" w:rsidRPr="000B220F" w:rsidRDefault="0057198E" w:rsidP="00E86325">
            <w:pPr>
              <w:spacing w:before="120"/>
              <w:jc w:val="center"/>
              <w:rPr>
                <w:rFonts w:ascii="Arial" w:hAnsi="Arial" w:cs="Arial"/>
                <w:b/>
                <w:sz w:val="20"/>
                <w:szCs w:val="20"/>
              </w:rPr>
            </w:pPr>
            <w:r w:rsidRPr="0057198E">
              <w:rPr>
                <w:rFonts w:ascii="Arial" w:hAnsi="Arial" w:cs="Arial"/>
                <w:b/>
                <w:sz w:val="20"/>
              </w:rPr>
              <w:t>Đại diện Tổng cục Đường bộ Việt Nam</w:t>
            </w:r>
            <w:r w:rsidRPr="00A72CCA">
              <w:rPr>
                <w:rFonts w:ascii="Arial" w:hAnsi="Arial" w:cs="Arial"/>
                <w:sz w:val="20"/>
              </w:rPr>
              <w:br/>
            </w:r>
            <w:r w:rsidRPr="00A72CCA">
              <w:rPr>
                <w:rFonts w:ascii="Arial" w:hAnsi="Arial" w:cs="Arial"/>
                <w:i/>
                <w:sz w:val="20"/>
              </w:rPr>
              <w:t>(Ký tên, đóng dấu)</w:t>
            </w:r>
          </w:p>
        </w:tc>
      </w:tr>
    </w:tbl>
    <w:p w:rsidR="00D126C9" w:rsidRPr="00A72CCA" w:rsidRDefault="00D126C9" w:rsidP="00E86325">
      <w:pPr>
        <w:tabs>
          <w:tab w:val="right" w:leader="dot" w:pos="8640"/>
        </w:tabs>
        <w:spacing w:before="120"/>
        <w:rPr>
          <w:rFonts w:ascii="Arial" w:hAnsi="Arial" w:cs="Arial"/>
          <w:sz w:val="20"/>
        </w:rPr>
      </w:pPr>
    </w:p>
    <w:p w:rsidR="00882CEC" w:rsidRPr="00A72CCA" w:rsidRDefault="00882CEC" w:rsidP="00E86325">
      <w:pPr>
        <w:tabs>
          <w:tab w:val="right" w:leader="dot" w:pos="8640"/>
        </w:tabs>
        <w:spacing w:before="120"/>
        <w:jc w:val="center"/>
        <w:rPr>
          <w:rFonts w:ascii="Arial" w:hAnsi="Arial" w:cs="Arial"/>
          <w:b/>
        </w:rPr>
      </w:pPr>
      <w:bookmarkStart w:id="65" w:name="loai_pl15"/>
      <w:r>
        <w:rPr>
          <w:rFonts w:ascii="Arial" w:hAnsi="Arial" w:cs="Arial"/>
          <w:b/>
        </w:rPr>
        <w:t>PHỤ LỤ</w:t>
      </w:r>
      <w:r w:rsidR="00E86325">
        <w:rPr>
          <w:rFonts w:ascii="Arial" w:hAnsi="Arial" w:cs="Arial"/>
          <w:b/>
        </w:rPr>
        <w:t>C 12</w:t>
      </w:r>
    </w:p>
    <w:p w:rsidR="0080318D" w:rsidRPr="009C678F" w:rsidRDefault="00882CEC" w:rsidP="00E86325">
      <w:pPr>
        <w:tabs>
          <w:tab w:val="right" w:leader="dot" w:pos="8640"/>
        </w:tabs>
        <w:spacing w:before="120"/>
        <w:jc w:val="center"/>
        <w:rPr>
          <w:rFonts w:ascii="Arial" w:hAnsi="Arial" w:cs="Arial"/>
          <w:sz w:val="20"/>
        </w:rPr>
      </w:pPr>
      <w:bookmarkStart w:id="66" w:name="loai_pl15_name"/>
      <w:bookmarkEnd w:id="65"/>
      <w:r w:rsidRPr="00882CEC">
        <w:rPr>
          <w:rFonts w:ascii="Arial" w:hAnsi="Arial" w:cs="Arial"/>
          <w:sz w:val="20"/>
        </w:rPr>
        <w:t>MẪU LỆNH VẬN CHUYỂN DÙNG CHO XE Ô TÔ VẬN TẢI HÀNH KHÁCH TUYẾN CỐ ĐỊNH GIỮA VIỆT NAM VÀ LÀO</w:t>
      </w:r>
      <w:bookmarkEnd w:id="66"/>
      <w:r w:rsidR="00445F90" w:rsidRPr="00A72CCA">
        <w:rPr>
          <w:rFonts w:ascii="Arial" w:hAnsi="Arial" w:cs="Arial"/>
          <w:sz w:val="20"/>
        </w:rPr>
        <w:br/>
      </w:r>
      <w:r w:rsidR="0080318D" w:rsidRPr="00445F90">
        <w:rPr>
          <w:rFonts w:ascii="Arial" w:hAnsi="Arial" w:cs="Arial"/>
          <w:i/>
          <w:sz w:val="20"/>
        </w:rPr>
        <w:t>(Ban hành k</w:t>
      </w:r>
      <w:r w:rsidR="00B67987" w:rsidRPr="00A72CCA">
        <w:rPr>
          <w:rFonts w:ascii="Arial" w:hAnsi="Arial" w:cs="Arial"/>
          <w:i/>
          <w:sz w:val="20"/>
        </w:rPr>
        <w:t>è</w:t>
      </w:r>
      <w:r w:rsidR="0080318D" w:rsidRPr="00445F90">
        <w:rPr>
          <w:rFonts w:ascii="Arial" w:hAnsi="Arial" w:cs="Arial"/>
          <w:i/>
          <w:sz w:val="20"/>
        </w:rPr>
        <w:t xml:space="preserve">m theo Thông tư số 88/2014/TT-BGTVT ngày 31 tháng 12 năm 2014 của Bộ trưởng Bộ </w:t>
      </w:r>
      <w:r w:rsidR="0080318D" w:rsidRPr="00445F90">
        <w:rPr>
          <w:rFonts w:ascii="Arial" w:hAnsi="Arial" w:cs="Arial"/>
          <w:i/>
          <w:sz w:val="20"/>
        </w:rPr>
        <w:lastRenderedPageBreak/>
        <w:t>Giao thông vận tải)</w:t>
      </w:r>
    </w:p>
    <w:tbl>
      <w:tblPr>
        <w:tblW w:w="0" w:type="auto"/>
        <w:tblLook w:val="01E0"/>
      </w:tblPr>
      <w:tblGrid>
        <w:gridCol w:w="3368"/>
        <w:gridCol w:w="5488"/>
      </w:tblGrid>
      <w:tr w:rsidR="00512355" w:rsidRPr="00676843">
        <w:trPr>
          <w:trHeight w:val="288"/>
        </w:trPr>
        <w:tc>
          <w:tcPr>
            <w:tcW w:w="3368" w:type="dxa"/>
          </w:tcPr>
          <w:p w:rsidR="00512355" w:rsidRPr="00676843" w:rsidRDefault="00512355" w:rsidP="00E86325">
            <w:pPr>
              <w:spacing w:before="120"/>
              <w:jc w:val="center"/>
              <w:rPr>
                <w:rFonts w:ascii="Arial" w:hAnsi="Arial" w:cs="Arial"/>
                <w:b/>
                <w:sz w:val="20"/>
                <w:szCs w:val="20"/>
              </w:rPr>
            </w:pPr>
            <w:r w:rsidRPr="00512355">
              <w:rPr>
                <w:rFonts w:ascii="Arial" w:hAnsi="Arial" w:cs="Arial"/>
                <w:b/>
                <w:sz w:val="20"/>
              </w:rPr>
              <w:t xml:space="preserve">TÊN ĐƠN VỊ: </w:t>
            </w:r>
            <w:r w:rsidR="004166AF" w:rsidRPr="00A72CCA">
              <w:rPr>
                <w:rFonts w:ascii="Arial" w:hAnsi="Arial" w:cs="Arial"/>
                <w:b/>
                <w:sz w:val="20"/>
              </w:rPr>
              <w:t>………..</w:t>
            </w:r>
            <w:r w:rsidRPr="00A72CCA">
              <w:rPr>
                <w:rFonts w:ascii="Arial" w:hAnsi="Arial" w:cs="Arial"/>
                <w:b/>
                <w:sz w:val="20"/>
              </w:rPr>
              <w:br/>
            </w:r>
            <w:r w:rsidRPr="00512355">
              <w:rPr>
                <w:rFonts w:ascii="Arial" w:hAnsi="Arial" w:cs="Arial"/>
                <w:b/>
                <w:sz w:val="20"/>
              </w:rPr>
              <w:t>Điện thoại:</w:t>
            </w:r>
            <w:r w:rsidR="004166AF" w:rsidRPr="00A72CCA">
              <w:rPr>
                <w:rFonts w:ascii="Arial" w:hAnsi="Arial" w:cs="Arial"/>
                <w:b/>
                <w:sz w:val="20"/>
              </w:rPr>
              <w:t xml:space="preserve"> …………</w:t>
            </w:r>
            <w:r w:rsidRPr="00676843">
              <w:rPr>
                <w:rFonts w:ascii="Arial" w:hAnsi="Arial" w:cs="Arial"/>
                <w:b/>
                <w:sz w:val="20"/>
                <w:szCs w:val="20"/>
              </w:rPr>
              <w:br/>
              <w:t>-------</w:t>
            </w:r>
          </w:p>
        </w:tc>
        <w:tc>
          <w:tcPr>
            <w:tcW w:w="5488" w:type="dxa"/>
          </w:tcPr>
          <w:p w:rsidR="00512355" w:rsidRPr="00676843" w:rsidRDefault="00512355"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512355" w:rsidRPr="00676843">
        <w:trPr>
          <w:trHeight w:val="256"/>
        </w:trPr>
        <w:tc>
          <w:tcPr>
            <w:tcW w:w="3368" w:type="dxa"/>
          </w:tcPr>
          <w:p w:rsidR="00512355" w:rsidRPr="00676843" w:rsidRDefault="004166AF" w:rsidP="00E86325">
            <w:pPr>
              <w:spacing w:before="120"/>
              <w:jc w:val="center"/>
              <w:rPr>
                <w:rFonts w:ascii="Arial" w:hAnsi="Arial" w:cs="Arial"/>
                <w:i/>
                <w:sz w:val="20"/>
                <w:szCs w:val="20"/>
              </w:rPr>
            </w:pPr>
            <w:r w:rsidRPr="009C678F">
              <w:rPr>
                <w:rFonts w:ascii="Arial" w:hAnsi="Arial" w:cs="Arial"/>
                <w:sz w:val="20"/>
              </w:rPr>
              <w:t>Số:</w:t>
            </w:r>
            <w:r>
              <w:rPr>
                <w:rFonts w:ascii="Arial" w:hAnsi="Arial" w:cs="Arial"/>
                <w:sz w:val="20"/>
                <w:lang w:val="en-US"/>
              </w:rPr>
              <w:t xml:space="preserve"> ………</w:t>
            </w:r>
            <w:r w:rsidRPr="009C678F">
              <w:rPr>
                <w:rFonts w:ascii="Arial" w:hAnsi="Arial" w:cs="Arial"/>
                <w:sz w:val="20"/>
              </w:rPr>
              <w:t>/20..../LVC</w:t>
            </w:r>
          </w:p>
        </w:tc>
        <w:tc>
          <w:tcPr>
            <w:tcW w:w="5488" w:type="dxa"/>
          </w:tcPr>
          <w:p w:rsidR="00512355" w:rsidRPr="00676843" w:rsidRDefault="00795E76" w:rsidP="00E86325">
            <w:pPr>
              <w:spacing w:before="120"/>
              <w:jc w:val="right"/>
              <w:rPr>
                <w:rFonts w:ascii="Arial" w:hAnsi="Arial" w:cs="Arial"/>
                <w:i/>
                <w:sz w:val="20"/>
                <w:szCs w:val="20"/>
              </w:rPr>
            </w:pPr>
            <w:r w:rsidRPr="00795E76">
              <w:rPr>
                <w:rFonts w:ascii="Arial" w:hAnsi="Arial" w:cs="Arial"/>
                <w:i/>
                <w:sz w:val="20"/>
                <w:lang w:val="en-US"/>
              </w:rPr>
              <w:t>……..</w:t>
            </w:r>
            <w:r w:rsidRPr="00795E76">
              <w:rPr>
                <w:rFonts w:ascii="Arial" w:hAnsi="Arial" w:cs="Arial"/>
                <w:i/>
                <w:sz w:val="20"/>
              </w:rPr>
              <w:t xml:space="preserve">, ngày </w:t>
            </w:r>
            <w:r w:rsidRPr="00795E76">
              <w:rPr>
                <w:rFonts w:ascii="Arial" w:hAnsi="Arial" w:cs="Arial"/>
                <w:i/>
                <w:sz w:val="20"/>
                <w:lang w:val="en-US"/>
              </w:rPr>
              <w:t xml:space="preserve">…… </w:t>
            </w:r>
            <w:r w:rsidRPr="00795E76">
              <w:rPr>
                <w:rFonts w:ascii="Arial" w:hAnsi="Arial" w:cs="Arial"/>
                <w:i/>
                <w:sz w:val="20"/>
                <w:highlight w:val="white"/>
              </w:rPr>
              <w:t>tháng</w:t>
            </w:r>
            <w:r w:rsidRPr="00795E76">
              <w:rPr>
                <w:rFonts w:ascii="Arial" w:hAnsi="Arial" w:cs="Arial"/>
                <w:i/>
                <w:sz w:val="20"/>
                <w:lang w:val="en-US"/>
              </w:rPr>
              <w:t xml:space="preserve"> …..</w:t>
            </w:r>
            <w:r w:rsidRPr="00795E76">
              <w:rPr>
                <w:rFonts w:ascii="Arial" w:hAnsi="Arial" w:cs="Arial"/>
                <w:i/>
                <w:sz w:val="20"/>
              </w:rPr>
              <w:t xml:space="preserve"> năm</w:t>
            </w:r>
            <w:r w:rsidRPr="00795E76">
              <w:rPr>
                <w:rFonts w:ascii="Arial" w:hAnsi="Arial" w:cs="Arial"/>
                <w:i/>
                <w:sz w:val="20"/>
                <w:lang w:val="en-US"/>
              </w:rPr>
              <w:t xml:space="preserve"> ……</w:t>
            </w:r>
            <w:r w:rsidRPr="00795E76">
              <w:rPr>
                <w:rFonts w:ascii="Arial" w:hAnsi="Arial" w:cs="Arial"/>
                <w:i/>
                <w:sz w:val="20"/>
              </w:rPr>
              <w:t xml:space="preserve"> </w:t>
            </w:r>
          </w:p>
        </w:tc>
      </w:tr>
    </w:tbl>
    <w:p w:rsidR="00795E76" w:rsidRDefault="00795E76" w:rsidP="00E86325">
      <w:pPr>
        <w:tabs>
          <w:tab w:val="right" w:leader="dot" w:pos="8640"/>
        </w:tabs>
        <w:spacing w:before="120"/>
        <w:rPr>
          <w:rFonts w:ascii="Arial" w:hAnsi="Arial" w:cs="Arial"/>
          <w:sz w:val="20"/>
          <w:lang w:val="en-US"/>
        </w:rPr>
      </w:pPr>
    </w:p>
    <w:p w:rsidR="00795E76" w:rsidRPr="00795E76" w:rsidRDefault="00795E76" w:rsidP="00E86325">
      <w:pPr>
        <w:tabs>
          <w:tab w:val="right" w:leader="dot" w:pos="8640"/>
        </w:tabs>
        <w:spacing w:before="120"/>
        <w:jc w:val="center"/>
        <w:rPr>
          <w:rFonts w:ascii="Arial" w:hAnsi="Arial" w:cs="Arial"/>
          <w:b/>
          <w:lang w:val="en-US"/>
        </w:rPr>
      </w:pPr>
      <w:r>
        <w:rPr>
          <w:rFonts w:ascii="Arial" w:hAnsi="Arial" w:cs="Arial"/>
          <w:b/>
        </w:rPr>
        <w:t>LỆNH VẬN CHUY</w:t>
      </w:r>
      <w:r w:rsidR="00B67987">
        <w:rPr>
          <w:rFonts w:ascii="Arial" w:hAnsi="Arial" w:cs="Arial"/>
          <w:b/>
          <w:lang w:val="en-US"/>
        </w:rPr>
        <w:t>Ể</w:t>
      </w:r>
      <w:r>
        <w:rPr>
          <w:rFonts w:ascii="Arial" w:hAnsi="Arial" w:cs="Arial"/>
          <w:b/>
        </w:rPr>
        <w:t>N</w:t>
      </w:r>
    </w:p>
    <w:p w:rsidR="0080318D" w:rsidRPr="00FD19ED" w:rsidRDefault="00FD19ED" w:rsidP="00E86325">
      <w:pPr>
        <w:tabs>
          <w:tab w:val="right" w:leader="dot" w:pos="8640"/>
        </w:tabs>
        <w:spacing w:before="120"/>
        <w:jc w:val="center"/>
        <w:rPr>
          <w:rFonts w:ascii="Arial" w:hAnsi="Arial" w:cs="Arial"/>
          <w:sz w:val="20"/>
        </w:rPr>
      </w:pPr>
      <w:r w:rsidRPr="00FD19ED">
        <w:rPr>
          <w:rFonts w:ascii="Arial" w:hAnsi="Arial" w:cs="Arial"/>
          <w:sz w:val="20"/>
        </w:rPr>
        <w:t>DÙNG CHO XE Ô TÔ VẬN TẢI HÀNH KHÁCH TUYẾN CỐ ĐỊNH GIỮA VIỆT NAM VÀ LÀO</w:t>
      </w:r>
    </w:p>
    <w:p w:rsidR="0080318D" w:rsidRPr="00A72CCA" w:rsidRDefault="0080318D" w:rsidP="00E86325">
      <w:pPr>
        <w:tabs>
          <w:tab w:val="right" w:leader="dot" w:pos="8640"/>
        </w:tabs>
        <w:spacing w:before="120"/>
        <w:jc w:val="center"/>
        <w:rPr>
          <w:rFonts w:ascii="Arial" w:hAnsi="Arial" w:cs="Arial"/>
          <w:sz w:val="20"/>
        </w:rPr>
      </w:pPr>
      <w:r w:rsidRPr="009C678F">
        <w:rPr>
          <w:rFonts w:ascii="Arial" w:hAnsi="Arial" w:cs="Arial"/>
          <w:sz w:val="20"/>
        </w:rPr>
        <w:t xml:space="preserve">Có giá trị từ ngày </w:t>
      </w:r>
      <w:r w:rsidR="006162EC" w:rsidRPr="00A72CCA">
        <w:rPr>
          <w:rFonts w:ascii="Arial" w:hAnsi="Arial" w:cs="Arial"/>
          <w:sz w:val="20"/>
        </w:rPr>
        <w:t>……………………</w:t>
      </w:r>
      <w:r w:rsidRPr="009C678F">
        <w:rPr>
          <w:rFonts w:ascii="Arial" w:hAnsi="Arial" w:cs="Arial"/>
          <w:sz w:val="20"/>
        </w:rPr>
        <w:t>.</w:t>
      </w:r>
      <w:r w:rsidR="009C678F" w:rsidRPr="009C678F">
        <w:rPr>
          <w:rFonts w:ascii="Arial" w:hAnsi="Arial" w:cs="Arial"/>
          <w:sz w:val="20"/>
        </w:rPr>
        <w:t xml:space="preserve"> </w:t>
      </w:r>
      <w:r w:rsidRPr="009C678F">
        <w:rPr>
          <w:rFonts w:ascii="Arial" w:hAnsi="Arial" w:cs="Arial"/>
          <w:sz w:val="20"/>
        </w:rPr>
        <w:t>đến ngày</w:t>
      </w:r>
      <w:r w:rsidR="006162EC" w:rsidRPr="00A72CCA">
        <w:rPr>
          <w:rFonts w:ascii="Arial" w:hAnsi="Arial" w:cs="Arial"/>
          <w:sz w:val="20"/>
        </w:rPr>
        <w:t xml:space="preserve">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374"/>
        <w:gridCol w:w="2273"/>
        <w:gridCol w:w="2667"/>
        <w:gridCol w:w="1222"/>
        <w:gridCol w:w="1541"/>
      </w:tblGrid>
      <w:tr w:rsidR="00604137" w:rsidRPr="009C678F">
        <w:tc>
          <w:tcPr>
            <w:tcW w:w="4151" w:type="pct"/>
            <w:gridSpan w:val="4"/>
            <w:vMerge w:val="restart"/>
            <w:shd w:val="clear" w:color="auto" w:fill="auto"/>
          </w:tcPr>
          <w:p w:rsidR="0080318D" w:rsidRPr="00A72CCA" w:rsidRDefault="0080318D" w:rsidP="00E86325">
            <w:pPr>
              <w:tabs>
                <w:tab w:val="right" w:leader="dot" w:pos="8640"/>
              </w:tabs>
              <w:spacing w:before="120"/>
              <w:rPr>
                <w:rFonts w:ascii="Arial" w:hAnsi="Arial" w:cs="Arial"/>
                <w:sz w:val="20"/>
              </w:rPr>
            </w:pPr>
            <w:r w:rsidRPr="009C678F">
              <w:rPr>
                <w:rFonts w:ascii="Arial" w:hAnsi="Arial" w:cs="Arial"/>
                <w:sz w:val="20"/>
              </w:rPr>
              <w:t>Cấp cho Lái xe 1:</w:t>
            </w:r>
            <w:r w:rsidR="009C678F" w:rsidRPr="009C678F">
              <w:rPr>
                <w:rFonts w:ascii="Arial" w:hAnsi="Arial" w:cs="Arial"/>
                <w:sz w:val="20"/>
              </w:rPr>
              <w:t xml:space="preserve"> </w:t>
            </w:r>
            <w:r w:rsidR="00600419" w:rsidRPr="00A72CCA">
              <w:rPr>
                <w:rFonts w:ascii="Arial" w:hAnsi="Arial" w:cs="Arial"/>
                <w:sz w:val="20"/>
              </w:rPr>
              <w:t xml:space="preserve">……………………………. </w:t>
            </w:r>
            <w:r w:rsidRPr="009C678F">
              <w:rPr>
                <w:rFonts w:ascii="Arial" w:hAnsi="Arial" w:cs="Arial"/>
                <w:sz w:val="20"/>
              </w:rPr>
              <w:t>h</w:t>
            </w:r>
            <w:r w:rsidR="00600419" w:rsidRPr="00A72CCA">
              <w:rPr>
                <w:rFonts w:ascii="Arial" w:hAnsi="Arial" w:cs="Arial"/>
                <w:sz w:val="20"/>
              </w:rPr>
              <w:t>ạ</w:t>
            </w:r>
            <w:r w:rsidRPr="009C678F">
              <w:rPr>
                <w:rFonts w:ascii="Arial" w:hAnsi="Arial" w:cs="Arial"/>
                <w:sz w:val="20"/>
              </w:rPr>
              <w:t>ng GPLX:</w:t>
            </w:r>
            <w:r w:rsidR="009C678F" w:rsidRPr="009C678F">
              <w:rPr>
                <w:rFonts w:ascii="Arial" w:hAnsi="Arial" w:cs="Arial"/>
                <w:sz w:val="20"/>
              </w:rPr>
              <w:t xml:space="preserve"> </w:t>
            </w:r>
            <w:r w:rsidR="00600419" w:rsidRPr="00A72CCA">
              <w:rPr>
                <w:rFonts w:ascii="Arial" w:hAnsi="Arial" w:cs="Arial"/>
                <w:sz w:val="20"/>
              </w:rPr>
              <w:t>………………………..</w:t>
            </w:r>
          </w:p>
          <w:p w:rsidR="0080318D" w:rsidRPr="00A72CCA" w:rsidRDefault="00600419"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Lái xe 2:</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h</w:t>
            </w:r>
            <w:r w:rsidRPr="00A72CCA">
              <w:rPr>
                <w:rFonts w:ascii="Arial" w:hAnsi="Arial" w:cs="Arial"/>
                <w:sz w:val="20"/>
              </w:rPr>
              <w:t>ạ</w:t>
            </w:r>
            <w:r w:rsidR="0080318D" w:rsidRPr="009C678F">
              <w:rPr>
                <w:rFonts w:ascii="Arial" w:hAnsi="Arial" w:cs="Arial"/>
                <w:sz w:val="20"/>
              </w:rPr>
              <w:t>ng GPLX:</w:t>
            </w:r>
            <w:r w:rsidRPr="00A72CCA">
              <w:rPr>
                <w:rFonts w:ascii="Arial" w:hAnsi="Arial" w:cs="Arial"/>
                <w:sz w:val="20"/>
              </w:rPr>
              <w:t xml:space="preserve"> ……………………….</w:t>
            </w:r>
            <w:r w:rsidR="00B67987">
              <w:rPr>
                <w:rFonts w:ascii="Arial" w:hAnsi="Arial" w:cs="Arial"/>
                <w:sz w:val="20"/>
              </w:rPr>
              <w:t>.</w:t>
            </w:r>
          </w:p>
          <w:p w:rsidR="0080318D" w:rsidRPr="00A72CCA" w:rsidRDefault="00B67987"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Nhân viên ph</w:t>
            </w:r>
            <w:r w:rsidR="00604137" w:rsidRPr="00A72CCA">
              <w:rPr>
                <w:rFonts w:ascii="Arial" w:hAnsi="Arial" w:cs="Arial"/>
                <w:sz w:val="20"/>
              </w:rPr>
              <w:t>ụ</w:t>
            </w:r>
            <w:r w:rsidR="0080318D" w:rsidRPr="009C678F">
              <w:rPr>
                <w:rFonts w:ascii="Arial" w:hAnsi="Arial" w:cs="Arial"/>
                <w:sz w:val="20"/>
              </w:rPr>
              <w:t>c v</w:t>
            </w:r>
            <w:r w:rsidR="00604137" w:rsidRPr="00A72CCA">
              <w:rPr>
                <w:rFonts w:ascii="Arial" w:hAnsi="Arial" w:cs="Arial"/>
                <w:sz w:val="20"/>
              </w:rPr>
              <w:t>ụ</w:t>
            </w:r>
            <w:r w:rsidR="0080318D" w:rsidRPr="009C678F">
              <w:rPr>
                <w:rFonts w:ascii="Arial" w:hAnsi="Arial" w:cs="Arial"/>
                <w:sz w:val="20"/>
              </w:rPr>
              <w:t xml:space="preserve"> tr</w:t>
            </w:r>
            <w:r w:rsidR="00604137" w:rsidRPr="00A72CCA">
              <w:rPr>
                <w:rFonts w:ascii="Arial" w:hAnsi="Arial" w:cs="Arial"/>
                <w:sz w:val="20"/>
              </w:rPr>
              <w:t>ê</w:t>
            </w:r>
            <w:r w:rsidR="0080318D" w:rsidRPr="009C678F">
              <w:rPr>
                <w:rFonts w:ascii="Arial" w:hAnsi="Arial" w:cs="Arial"/>
                <w:sz w:val="20"/>
              </w:rPr>
              <w:t>n xe:</w:t>
            </w:r>
            <w:r w:rsidR="00604137" w:rsidRPr="00A72CCA">
              <w:rPr>
                <w:rFonts w:ascii="Arial" w:hAnsi="Arial" w:cs="Arial"/>
                <w:sz w:val="20"/>
              </w:rPr>
              <w:t xml:space="preserve"> ………………………………………………</w:t>
            </w:r>
            <w:r w:rsidRPr="00A72CCA">
              <w:rPr>
                <w:rFonts w:ascii="Arial" w:hAnsi="Arial" w:cs="Arial"/>
                <w:sz w:val="20"/>
              </w:rPr>
              <w:t>..</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Biển số đăng ký:</w:t>
            </w:r>
            <w:r w:rsidR="009C678F" w:rsidRPr="009C678F">
              <w:rPr>
                <w:rFonts w:ascii="Arial" w:hAnsi="Arial" w:cs="Arial"/>
                <w:sz w:val="20"/>
              </w:rPr>
              <w:t xml:space="preserve"> </w:t>
            </w:r>
            <w:r w:rsidR="00604137" w:rsidRPr="00A72CCA">
              <w:rPr>
                <w:rFonts w:ascii="Arial" w:hAnsi="Arial" w:cs="Arial"/>
                <w:sz w:val="20"/>
              </w:rPr>
              <w:t xml:space="preserve">……………… </w:t>
            </w:r>
            <w:r w:rsidRPr="009C678F">
              <w:rPr>
                <w:rFonts w:ascii="Arial" w:hAnsi="Arial" w:cs="Arial"/>
                <w:sz w:val="20"/>
              </w:rPr>
              <w:t>số ghế theo ĐK:</w:t>
            </w:r>
            <w:r w:rsidR="009C678F" w:rsidRPr="009C678F">
              <w:rPr>
                <w:rFonts w:ascii="Arial" w:hAnsi="Arial" w:cs="Arial"/>
                <w:sz w:val="20"/>
              </w:rPr>
              <w:t xml:space="preserve"> </w:t>
            </w:r>
            <w:r w:rsidR="00604137" w:rsidRPr="00A72CCA">
              <w:rPr>
                <w:rFonts w:ascii="Arial" w:hAnsi="Arial" w:cs="Arial"/>
                <w:sz w:val="20"/>
              </w:rPr>
              <w:t xml:space="preserve">………… </w:t>
            </w:r>
            <w:r w:rsidRPr="009C678F">
              <w:rPr>
                <w:rFonts w:ascii="Arial" w:hAnsi="Arial" w:cs="Arial"/>
                <w:sz w:val="20"/>
              </w:rPr>
              <w:t>Lo</w:t>
            </w:r>
            <w:r w:rsidR="00604137" w:rsidRPr="00A72CCA">
              <w:rPr>
                <w:rFonts w:ascii="Arial" w:hAnsi="Arial" w:cs="Arial"/>
                <w:sz w:val="20"/>
              </w:rPr>
              <w:t>ạ</w:t>
            </w:r>
            <w:r w:rsidRPr="009C678F">
              <w:rPr>
                <w:rFonts w:ascii="Arial" w:hAnsi="Arial" w:cs="Arial"/>
                <w:sz w:val="20"/>
              </w:rPr>
              <w:t>i xe:</w:t>
            </w:r>
            <w:r w:rsidR="00604137" w:rsidRPr="00A72CCA">
              <w:rPr>
                <w:rFonts w:ascii="Arial" w:hAnsi="Arial" w:cs="Arial"/>
                <w:sz w:val="20"/>
              </w:rPr>
              <w:t>……………</w:t>
            </w:r>
            <w:r w:rsidR="009C678F" w:rsidRPr="009C678F">
              <w:rPr>
                <w:rFonts w:ascii="Arial" w:hAnsi="Arial" w:cs="Arial"/>
                <w:sz w:val="20"/>
              </w:rPr>
              <w:t xml:space="preserve"> </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B</w:t>
            </w:r>
            <w:r w:rsidR="00604137" w:rsidRPr="00A72CCA">
              <w:rPr>
                <w:rFonts w:ascii="Arial" w:hAnsi="Arial" w:cs="Arial"/>
                <w:sz w:val="20"/>
              </w:rPr>
              <w:t>ế</w:t>
            </w:r>
            <w:r w:rsidRPr="009C678F">
              <w:rPr>
                <w:rFonts w:ascii="Arial" w:hAnsi="Arial" w:cs="Arial"/>
                <w:sz w:val="20"/>
              </w:rPr>
              <w:t>n đi, bến đến:</w:t>
            </w:r>
            <w:r w:rsidR="00604137" w:rsidRPr="00A72CCA">
              <w:rPr>
                <w:rFonts w:ascii="Arial" w:hAnsi="Arial" w:cs="Arial"/>
                <w:sz w:val="20"/>
              </w:rPr>
              <w:t xml:space="preserve"> ……………………………………………………………………</w:t>
            </w:r>
            <w:r w:rsidR="009C678F" w:rsidRPr="009C678F">
              <w:rPr>
                <w:rFonts w:ascii="Arial" w:hAnsi="Arial" w:cs="Arial"/>
                <w:sz w:val="20"/>
              </w:rPr>
              <w:t xml:space="preserve"> </w:t>
            </w:r>
          </w:p>
          <w:p w:rsidR="0080318D" w:rsidRPr="00604137" w:rsidRDefault="0080318D" w:rsidP="00E86325">
            <w:pPr>
              <w:tabs>
                <w:tab w:val="right" w:leader="dot" w:pos="8640"/>
              </w:tabs>
              <w:spacing w:before="120"/>
              <w:rPr>
                <w:rFonts w:ascii="Arial" w:hAnsi="Arial" w:cs="Arial"/>
                <w:sz w:val="20"/>
                <w:lang w:val="en-US"/>
              </w:rPr>
            </w:pPr>
            <w:r w:rsidRPr="009C678F">
              <w:rPr>
                <w:rFonts w:ascii="Arial" w:hAnsi="Arial" w:cs="Arial"/>
                <w:sz w:val="20"/>
              </w:rPr>
              <w:t>Hành trình tuyến:</w:t>
            </w:r>
            <w:r w:rsidR="00604137">
              <w:rPr>
                <w:rFonts w:ascii="Arial" w:hAnsi="Arial" w:cs="Arial"/>
                <w:sz w:val="20"/>
                <w:lang w:val="en-US"/>
              </w:rPr>
              <w:t xml:space="preserve"> …………………………………………………………………..</w:t>
            </w:r>
          </w:p>
        </w:tc>
        <w:tc>
          <w:tcPr>
            <w:tcW w:w="849" w:type="pct"/>
            <w:shd w:val="clear" w:color="auto" w:fill="auto"/>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 xml:space="preserve">Thủ trưởng </w:t>
            </w:r>
            <w:r w:rsidR="006F5581" w:rsidRPr="009C678F">
              <w:rPr>
                <w:rFonts w:ascii="Arial" w:hAnsi="Arial" w:cs="Arial"/>
                <w:sz w:val="20"/>
                <w:highlight w:val="white"/>
              </w:rPr>
              <w:t>đơn vị</w:t>
            </w:r>
            <w:r w:rsidR="00604137">
              <w:rPr>
                <w:rFonts w:ascii="Arial" w:hAnsi="Arial" w:cs="Arial"/>
                <w:sz w:val="20"/>
                <w:lang w:val="en-US"/>
              </w:rPr>
              <w:br/>
            </w:r>
            <w:r w:rsidRPr="009C678F">
              <w:rPr>
                <w:rFonts w:ascii="Arial" w:hAnsi="Arial" w:cs="Arial"/>
                <w:sz w:val="20"/>
              </w:rPr>
              <w:t>(Ký tên, đóng dấu)</w:t>
            </w:r>
          </w:p>
        </w:tc>
      </w:tr>
      <w:tr w:rsidR="00604137" w:rsidRPr="009C678F">
        <w:tc>
          <w:tcPr>
            <w:tcW w:w="4151" w:type="pct"/>
            <w:gridSpan w:val="4"/>
            <w:vMerge/>
            <w:shd w:val="clear" w:color="auto" w:fill="auto"/>
          </w:tcPr>
          <w:p w:rsidR="0080318D" w:rsidRPr="009C678F" w:rsidRDefault="0080318D" w:rsidP="00E86325">
            <w:pPr>
              <w:tabs>
                <w:tab w:val="right" w:leader="dot" w:pos="8640"/>
              </w:tabs>
              <w:spacing w:before="120"/>
              <w:rPr>
                <w:rFonts w:ascii="Arial" w:hAnsi="Arial" w:cs="Arial"/>
                <w:sz w:val="20"/>
              </w:rPr>
            </w:pPr>
          </w:p>
        </w:tc>
        <w:tc>
          <w:tcPr>
            <w:tcW w:w="849" w:type="pct"/>
            <w:shd w:val="clear" w:color="auto" w:fill="auto"/>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 xml:space="preserve">Cán bộ </w:t>
            </w:r>
            <w:r w:rsidR="006F5581" w:rsidRPr="009C678F">
              <w:rPr>
                <w:rFonts w:ascii="Arial" w:hAnsi="Arial" w:cs="Arial"/>
                <w:sz w:val="20"/>
                <w:highlight w:val="white"/>
              </w:rPr>
              <w:t>kiểm tra</w:t>
            </w:r>
            <w:r w:rsidRPr="009C678F">
              <w:rPr>
                <w:rFonts w:ascii="Arial" w:hAnsi="Arial" w:cs="Arial"/>
                <w:sz w:val="20"/>
              </w:rPr>
              <w:t xml:space="preserve"> kiểm tra xe</w:t>
            </w:r>
          </w:p>
        </w:tc>
      </w:tr>
      <w:tr w:rsidR="00D25238" w:rsidRPr="009C678F">
        <w:tc>
          <w:tcPr>
            <w:tcW w:w="75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Lượt xe thực hiện</w:t>
            </w:r>
          </w:p>
        </w:tc>
        <w:tc>
          <w:tcPr>
            <w:tcW w:w="1252"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B</w:t>
            </w:r>
            <w:r w:rsidR="00D25238">
              <w:rPr>
                <w:rFonts w:ascii="Arial" w:hAnsi="Arial" w:cs="Arial"/>
                <w:sz w:val="20"/>
                <w:lang w:val="en-US"/>
              </w:rPr>
              <w:t>ế</w:t>
            </w:r>
            <w:r w:rsidRPr="009C678F">
              <w:rPr>
                <w:rFonts w:ascii="Arial" w:hAnsi="Arial" w:cs="Arial"/>
                <w:sz w:val="20"/>
              </w:rPr>
              <w:t>n xe đi, đến</w:t>
            </w:r>
          </w:p>
        </w:tc>
        <w:tc>
          <w:tcPr>
            <w:tcW w:w="1469"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Giờ xe chạy</w:t>
            </w:r>
          </w:p>
        </w:tc>
        <w:tc>
          <w:tcPr>
            <w:tcW w:w="67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Số khách</w:t>
            </w:r>
          </w:p>
        </w:tc>
        <w:tc>
          <w:tcPr>
            <w:tcW w:w="849"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B</w:t>
            </w:r>
            <w:r w:rsidR="00D25238" w:rsidRPr="00A72CCA">
              <w:rPr>
                <w:rFonts w:ascii="Arial" w:hAnsi="Arial" w:cs="Arial"/>
                <w:sz w:val="20"/>
              </w:rPr>
              <w:t>ế</w:t>
            </w:r>
            <w:r w:rsidRPr="009C678F">
              <w:rPr>
                <w:rFonts w:ascii="Arial" w:hAnsi="Arial" w:cs="Arial"/>
                <w:sz w:val="20"/>
              </w:rPr>
              <w:t>n xe</w:t>
            </w:r>
            <w:r w:rsidR="00D25238" w:rsidRPr="00A72CCA">
              <w:rPr>
                <w:rFonts w:ascii="Arial" w:hAnsi="Arial" w:cs="Arial"/>
                <w:sz w:val="20"/>
              </w:rPr>
              <w:br/>
            </w:r>
            <w:r w:rsidRPr="009C678F">
              <w:rPr>
                <w:rFonts w:ascii="Arial" w:hAnsi="Arial" w:cs="Arial"/>
                <w:sz w:val="20"/>
              </w:rPr>
              <w:t>(Ký tên, đóng dấu)</w:t>
            </w:r>
          </w:p>
        </w:tc>
      </w:tr>
      <w:tr w:rsidR="00D25238" w:rsidRPr="009C678F">
        <w:tc>
          <w:tcPr>
            <w:tcW w:w="757" w:type="pct"/>
            <w:vMerge w:val="restar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Lượt đi</w:t>
            </w:r>
          </w:p>
        </w:tc>
        <w:tc>
          <w:tcPr>
            <w:tcW w:w="1252" w:type="pct"/>
            <w:shd w:val="clear" w:color="auto" w:fill="auto"/>
            <w:vAlign w:val="center"/>
          </w:tcPr>
          <w:p w:rsidR="0080318D" w:rsidRPr="00D25238" w:rsidRDefault="00D25238" w:rsidP="00E86325">
            <w:pPr>
              <w:tabs>
                <w:tab w:val="right" w:leader="dot" w:pos="8640"/>
              </w:tabs>
              <w:spacing w:before="120"/>
              <w:rPr>
                <w:rFonts w:ascii="Arial" w:hAnsi="Arial" w:cs="Arial"/>
                <w:sz w:val="20"/>
                <w:lang w:val="en-US"/>
              </w:rPr>
            </w:pPr>
            <w:r>
              <w:rPr>
                <w:rFonts w:ascii="Arial" w:hAnsi="Arial" w:cs="Arial"/>
                <w:sz w:val="20"/>
              </w:rPr>
              <w:t>B</w:t>
            </w:r>
            <w:r>
              <w:rPr>
                <w:rFonts w:ascii="Arial" w:hAnsi="Arial" w:cs="Arial"/>
                <w:sz w:val="20"/>
                <w:lang w:val="en-US"/>
              </w:rPr>
              <w:t>ế</w:t>
            </w:r>
            <w:r w:rsidR="0080318D" w:rsidRPr="009C678F">
              <w:rPr>
                <w:rFonts w:ascii="Arial" w:hAnsi="Arial" w:cs="Arial"/>
                <w:sz w:val="20"/>
              </w:rPr>
              <w:t>n xe đi:</w:t>
            </w:r>
            <w:r>
              <w:rPr>
                <w:rFonts w:ascii="Arial" w:hAnsi="Arial" w:cs="Arial"/>
                <w:sz w:val="20"/>
                <w:lang w:val="en-US"/>
              </w:rPr>
              <w:t xml:space="preserve"> ……….</w:t>
            </w:r>
          </w:p>
        </w:tc>
        <w:tc>
          <w:tcPr>
            <w:tcW w:w="1469" w:type="pct"/>
            <w:shd w:val="clear" w:color="auto" w:fill="auto"/>
            <w:vAlign w:val="center"/>
          </w:tcPr>
          <w:p w:rsidR="0080318D" w:rsidRPr="004D452B" w:rsidRDefault="0080318D" w:rsidP="00E86325">
            <w:pPr>
              <w:tabs>
                <w:tab w:val="right" w:leader="dot" w:pos="8640"/>
              </w:tabs>
              <w:spacing w:before="120"/>
              <w:rPr>
                <w:rFonts w:ascii="Arial" w:hAnsi="Arial" w:cs="Arial"/>
                <w:sz w:val="20"/>
                <w:lang w:val="en-US"/>
              </w:rPr>
            </w:pPr>
            <w:r w:rsidRPr="009C678F">
              <w:rPr>
                <w:rFonts w:ascii="Arial" w:hAnsi="Arial" w:cs="Arial"/>
                <w:sz w:val="20"/>
              </w:rPr>
              <w:t>xuất bến .... giờ...</w:t>
            </w:r>
            <w:r w:rsidR="004D452B">
              <w:rPr>
                <w:rFonts w:ascii="Arial" w:hAnsi="Arial" w:cs="Arial"/>
                <w:sz w:val="20"/>
                <w:lang w:val="en-US"/>
              </w:rPr>
              <w:t xml:space="preserve"> </w:t>
            </w:r>
            <w:r w:rsidRPr="009C678F">
              <w:rPr>
                <w:rFonts w:ascii="Arial" w:hAnsi="Arial" w:cs="Arial"/>
                <w:sz w:val="20"/>
              </w:rPr>
              <w:t>ngày</w:t>
            </w:r>
            <w:r w:rsidR="004D452B">
              <w:rPr>
                <w:rFonts w:ascii="Arial" w:hAnsi="Arial" w:cs="Arial"/>
                <w:sz w:val="20"/>
                <w:lang w:val="en-US"/>
              </w:rPr>
              <w:t xml:space="preserve"> …</w:t>
            </w:r>
          </w:p>
        </w:tc>
        <w:tc>
          <w:tcPr>
            <w:tcW w:w="67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849"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D25238" w:rsidRPr="009C678F">
        <w:tc>
          <w:tcPr>
            <w:tcW w:w="757" w:type="pct"/>
            <w:vMerge/>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252" w:type="pct"/>
            <w:shd w:val="clear" w:color="auto" w:fill="auto"/>
            <w:vAlign w:val="center"/>
          </w:tcPr>
          <w:p w:rsidR="0080318D" w:rsidRPr="00D25238" w:rsidRDefault="0080318D" w:rsidP="00E86325">
            <w:pPr>
              <w:tabs>
                <w:tab w:val="right" w:leader="dot" w:pos="8640"/>
              </w:tabs>
              <w:spacing w:before="120"/>
              <w:rPr>
                <w:rFonts w:ascii="Arial" w:hAnsi="Arial" w:cs="Arial"/>
                <w:sz w:val="20"/>
                <w:lang w:val="en-US"/>
              </w:rPr>
            </w:pPr>
            <w:r w:rsidRPr="009C678F">
              <w:rPr>
                <w:rFonts w:ascii="Arial" w:hAnsi="Arial" w:cs="Arial"/>
                <w:sz w:val="20"/>
              </w:rPr>
              <w:t>B</w:t>
            </w:r>
            <w:r w:rsidR="00D25238">
              <w:rPr>
                <w:rFonts w:ascii="Arial" w:hAnsi="Arial" w:cs="Arial"/>
                <w:sz w:val="20"/>
                <w:lang w:val="en-US"/>
              </w:rPr>
              <w:t>ế</w:t>
            </w:r>
            <w:r w:rsidRPr="009C678F">
              <w:rPr>
                <w:rFonts w:ascii="Arial" w:hAnsi="Arial" w:cs="Arial"/>
                <w:sz w:val="20"/>
              </w:rPr>
              <w:t>n xe nơi đến:</w:t>
            </w:r>
            <w:r w:rsidR="00D25238">
              <w:rPr>
                <w:rFonts w:ascii="Arial" w:hAnsi="Arial" w:cs="Arial"/>
                <w:sz w:val="20"/>
                <w:lang w:val="en-US"/>
              </w:rPr>
              <w:t xml:space="preserve"> ……</w:t>
            </w:r>
          </w:p>
        </w:tc>
        <w:tc>
          <w:tcPr>
            <w:tcW w:w="1469"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đến bến .... giờ...</w:t>
            </w:r>
            <w:r w:rsidR="004D452B">
              <w:rPr>
                <w:rFonts w:ascii="Arial" w:hAnsi="Arial" w:cs="Arial"/>
                <w:sz w:val="20"/>
                <w:lang w:val="en-US"/>
              </w:rPr>
              <w:t xml:space="preserve"> </w:t>
            </w:r>
            <w:r w:rsidRPr="009C678F">
              <w:rPr>
                <w:rFonts w:ascii="Arial" w:hAnsi="Arial" w:cs="Arial"/>
                <w:sz w:val="20"/>
              </w:rPr>
              <w:t>ngày</w:t>
            </w:r>
            <w:r w:rsidR="004D452B">
              <w:rPr>
                <w:rFonts w:ascii="Arial" w:hAnsi="Arial" w:cs="Arial"/>
                <w:sz w:val="20"/>
                <w:lang w:val="en-US"/>
              </w:rPr>
              <w:t xml:space="preserve"> .</w:t>
            </w:r>
            <w:r w:rsidRPr="009C678F">
              <w:rPr>
                <w:rFonts w:ascii="Arial" w:hAnsi="Arial" w:cs="Arial"/>
                <w:sz w:val="20"/>
              </w:rPr>
              <w:t>...</w:t>
            </w:r>
          </w:p>
        </w:tc>
        <w:tc>
          <w:tcPr>
            <w:tcW w:w="67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849"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D25238" w:rsidRPr="009C678F">
        <w:tc>
          <w:tcPr>
            <w:tcW w:w="757" w:type="pct"/>
            <w:vMerge w:val="restar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Lượt về</w:t>
            </w:r>
          </w:p>
        </w:tc>
        <w:tc>
          <w:tcPr>
            <w:tcW w:w="1252" w:type="pct"/>
            <w:shd w:val="clear" w:color="auto" w:fill="auto"/>
            <w:vAlign w:val="center"/>
          </w:tcPr>
          <w:p w:rsidR="0080318D" w:rsidRPr="00D25238" w:rsidRDefault="0080318D" w:rsidP="00E86325">
            <w:pPr>
              <w:tabs>
                <w:tab w:val="right" w:leader="dot" w:pos="8640"/>
              </w:tabs>
              <w:spacing w:before="120"/>
              <w:rPr>
                <w:rFonts w:ascii="Arial" w:hAnsi="Arial" w:cs="Arial"/>
                <w:sz w:val="20"/>
                <w:lang w:val="en-US"/>
              </w:rPr>
            </w:pPr>
            <w:r w:rsidRPr="009C678F">
              <w:rPr>
                <w:rFonts w:ascii="Arial" w:hAnsi="Arial" w:cs="Arial"/>
                <w:sz w:val="20"/>
              </w:rPr>
              <w:t>B</w:t>
            </w:r>
            <w:r w:rsidR="00D25238">
              <w:rPr>
                <w:rFonts w:ascii="Arial" w:hAnsi="Arial" w:cs="Arial"/>
                <w:sz w:val="20"/>
                <w:lang w:val="en-US"/>
              </w:rPr>
              <w:t>ế</w:t>
            </w:r>
            <w:r w:rsidRPr="009C678F">
              <w:rPr>
                <w:rFonts w:ascii="Arial" w:hAnsi="Arial" w:cs="Arial"/>
                <w:sz w:val="20"/>
              </w:rPr>
              <w:t>n xe đi:</w:t>
            </w:r>
            <w:r w:rsidR="00D25238">
              <w:rPr>
                <w:rFonts w:ascii="Arial" w:hAnsi="Arial" w:cs="Arial"/>
                <w:sz w:val="20"/>
                <w:lang w:val="en-US"/>
              </w:rPr>
              <w:t xml:space="preserve"> ……….</w:t>
            </w:r>
          </w:p>
        </w:tc>
        <w:tc>
          <w:tcPr>
            <w:tcW w:w="1469"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xuất bến.... giờ...</w:t>
            </w:r>
            <w:r w:rsidR="004D452B">
              <w:rPr>
                <w:rFonts w:ascii="Arial" w:hAnsi="Arial" w:cs="Arial"/>
                <w:sz w:val="20"/>
                <w:lang w:val="en-US"/>
              </w:rPr>
              <w:t xml:space="preserve"> </w:t>
            </w:r>
            <w:r w:rsidRPr="009C678F">
              <w:rPr>
                <w:rFonts w:ascii="Arial" w:hAnsi="Arial" w:cs="Arial"/>
                <w:sz w:val="20"/>
              </w:rPr>
              <w:t>ngày</w:t>
            </w:r>
            <w:r w:rsidR="004D452B">
              <w:rPr>
                <w:rFonts w:ascii="Arial" w:hAnsi="Arial" w:cs="Arial"/>
                <w:sz w:val="20"/>
                <w:lang w:val="en-US"/>
              </w:rPr>
              <w:t xml:space="preserve"> .</w:t>
            </w:r>
            <w:r w:rsidRPr="009C678F">
              <w:rPr>
                <w:rFonts w:ascii="Arial" w:hAnsi="Arial" w:cs="Arial"/>
                <w:sz w:val="20"/>
              </w:rPr>
              <w:t>...</w:t>
            </w:r>
          </w:p>
        </w:tc>
        <w:tc>
          <w:tcPr>
            <w:tcW w:w="67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849"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D25238" w:rsidRPr="009C678F">
        <w:tc>
          <w:tcPr>
            <w:tcW w:w="757" w:type="pct"/>
            <w:vMerge/>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252" w:type="pct"/>
            <w:shd w:val="clear" w:color="auto" w:fill="auto"/>
            <w:vAlign w:val="center"/>
          </w:tcPr>
          <w:p w:rsidR="0080318D" w:rsidRPr="00D25238" w:rsidRDefault="00D25238" w:rsidP="00E86325">
            <w:pPr>
              <w:tabs>
                <w:tab w:val="right" w:leader="dot" w:pos="8640"/>
              </w:tabs>
              <w:spacing w:before="120"/>
              <w:rPr>
                <w:rFonts w:ascii="Arial" w:hAnsi="Arial" w:cs="Arial"/>
                <w:sz w:val="20"/>
                <w:lang w:val="en-US"/>
              </w:rPr>
            </w:pPr>
            <w:r>
              <w:rPr>
                <w:rFonts w:ascii="Arial" w:hAnsi="Arial" w:cs="Arial"/>
                <w:sz w:val="20"/>
              </w:rPr>
              <w:t>B</w:t>
            </w:r>
            <w:r>
              <w:rPr>
                <w:rFonts w:ascii="Arial" w:hAnsi="Arial" w:cs="Arial"/>
                <w:sz w:val="20"/>
                <w:lang w:val="en-US"/>
              </w:rPr>
              <w:t>ế</w:t>
            </w:r>
            <w:r w:rsidR="0080318D" w:rsidRPr="009C678F">
              <w:rPr>
                <w:rFonts w:ascii="Arial" w:hAnsi="Arial" w:cs="Arial"/>
                <w:sz w:val="20"/>
              </w:rPr>
              <w:t>n xe nơi đến:</w:t>
            </w:r>
            <w:r>
              <w:rPr>
                <w:rFonts w:ascii="Arial" w:hAnsi="Arial" w:cs="Arial"/>
                <w:sz w:val="20"/>
                <w:lang w:val="en-US"/>
              </w:rPr>
              <w:t xml:space="preserve"> ……..</w:t>
            </w:r>
          </w:p>
        </w:tc>
        <w:tc>
          <w:tcPr>
            <w:tcW w:w="1469"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đến bến.... giờ...</w:t>
            </w:r>
            <w:r w:rsidR="004D452B">
              <w:rPr>
                <w:rFonts w:ascii="Arial" w:hAnsi="Arial" w:cs="Arial"/>
                <w:sz w:val="20"/>
                <w:lang w:val="en-US"/>
              </w:rPr>
              <w:t xml:space="preserve"> </w:t>
            </w:r>
            <w:r w:rsidRPr="009C678F">
              <w:rPr>
                <w:rFonts w:ascii="Arial" w:hAnsi="Arial" w:cs="Arial"/>
                <w:sz w:val="20"/>
              </w:rPr>
              <w:t>ngày</w:t>
            </w:r>
            <w:r w:rsidR="004D452B">
              <w:rPr>
                <w:rFonts w:ascii="Arial" w:hAnsi="Arial" w:cs="Arial"/>
                <w:sz w:val="20"/>
                <w:lang w:val="en-US"/>
              </w:rPr>
              <w:t xml:space="preserve"> ..</w:t>
            </w:r>
            <w:r w:rsidRPr="009C678F">
              <w:rPr>
                <w:rFonts w:ascii="Arial" w:hAnsi="Arial" w:cs="Arial"/>
                <w:sz w:val="20"/>
              </w:rPr>
              <w:t>...</w:t>
            </w:r>
          </w:p>
        </w:tc>
        <w:tc>
          <w:tcPr>
            <w:tcW w:w="67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849"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604137" w:rsidRPr="009C678F">
        <w:tc>
          <w:tcPr>
            <w:tcW w:w="2009" w:type="pct"/>
            <w:gridSpan w:val="2"/>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LÁI XE 1</w:t>
            </w:r>
            <w:r w:rsidR="00D25238" w:rsidRPr="00A72CCA">
              <w:rPr>
                <w:rFonts w:ascii="Arial" w:hAnsi="Arial" w:cs="Arial"/>
                <w:sz w:val="20"/>
              </w:rPr>
              <w:br/>
            </w:r>
            <w:r w:rsidRPr="009C678F">
              <w:rPr>
                <w:rFonts w:ascii="Arial" w:hAnsi="Arial" w:cs="Arial"/>
                <w:sz w:val="20"/>
              </w:rPr>
              <w:t>(Ký và ghi rõ họ tên)</w:t>
            </w:r>
          </w:p>
        </w:tc>
        <w:tc>
          <w:tcPr>
            <w:tcW w:w="1469"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LÁI XE 2</w:t>
            </w:r>
            <w:r w:rsidR="00D25238" w:rsidRPr="00A72CCA">
              <w:rPr>
                <w:rFonts w:ascii="Arial" w:hAnsi="Arial" w:cs="Arial"/>
                <w:sz w:val="20"/>
              </w:rPr>
              <w:br/>
            </w:r>
            <w:r w:rsidRPr="009C678F">
              <w:rPr>
                <w:rFonts w:ascii="Arial" w:hAnsi="Arial" w:cs="Arial"/>
                <w:sz w:val="20"/>
              </w:rPr>
              <w:t>(Ký và ghi rõ họ tên)</w:t>
            </w:r>
          </w:p>
        </w:tc>
        <w:tc>
          <w:tcPr>
            <w:tcW w:w="1522" w:type="pct"/>
            <w:gridSpan w:val="2"/>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 xml:space="preserve">NHÂN VIÊN PHỤC </w:t>
            </w:r>
            <w:r w:rsidR="00D25238" w:rsidRPr="00A72CCA">
              <w:rPr>
                <w:rFonts w:ascii="Arial" w:hAnsi="Arial" w:cs="Arial"/>
                <w:sz w:val="20"/>
              </w:rPr>
              <w:t>VỤ</w:t>
            </w:r>
            <w:r w:rsidRPr="009C678F">
              <w:rPr>
                <w:rFonts w:ascii="Arial" w:hAnsi="Arial" w:cs="Arial"/>
                <w:sz w:val="20"/>
              </w:rPr>
              <w:t xml:space="preserve"> TRÊN XE</w:t>
            </w:r>
            <w:r w:rsidR="00D25238" w:rsidRPr="00A72CCA">
              <w:rPr>
                <w:rFonts w:ascii="Arial" w:hAnsi="Arial" w:cs="Arial"/>
                <w:sz w:val="20"/>
              </w:rPr>
              <w:br/>
            </w:r>
            <w:r w:rsidRPr="009C678F">
              <w:rPr>
                <w:rFonts w:ascii="Arial" w:hAnsi="Arial" w:cs="Arial"/>
                <w:sz w:val="20"/>
              </w:rPr>
              <w:t>(Ký và ghi rõ họ tên)</w:t>
            </w:r>
          </w:p>
        </w:tc>
      </w:tr>
    </w:tbl>
    <w:p w:rsidR="0080318D" w:rsidRPr="004D452B" w:rsidRDefault="0080318D" w:rsidP="00E86325">
      <w:pPr>
        <w:tabs>
          <w:tab w:val="right" w:leader="dot" w:pos="8640"/>
        </w:tabs>
        <w:spacing w:before="120"/>
        <w:rPr>
          <w:rFonts w:ascii="Arial" w:hAnsi="Arial" w:cs="Arial"/>
          <w:b/>
          <w:sz w:val="20"/>
        </w:rPr>
      </w:pPr>
      <w:r w:rsidRPr="004D452B">
        <w:rPr>
          <w:rFonts w:ascii="Arial" w:hAnsi="Arial" w:cs="Arial"/>
          <w:b/>
          <w:sz w:val="20"/>
        </w:rPr>
        <w:t>* Ghi ch</w:t>
      </w:r>
      <w:r w:rsidR="004D452B" w:rsidRPr="00A72CCA">
        <w:rPr>
          <w:rFonts w:ascii="Arial" w:hAnsi="Arial" w:cs="Arial"/>
          <w:b/>
          <w:sz w:val="20"/>
        </w:rPr>
        <w:t>ú</w:t>
      </w:r>
      <w:r w:rsidRPr="004D452B">
        <w:rPr>
          <w:rFonts w:ascii="Arial" w:hAnsi="Arial" w:cs="Arial"/>
          <w:b/>
          <w:sz w:val="20"/>
        </w:rPr>
        <w:t>:</w:t>
      </w:r>
    </w:p>
    <w:p w:rsidR="0080318D" w:rsidRPr="009C678F" w:rsidRDefault="001316C6"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B</w:t>
      </w:r>
      <w:r w:rsidRPr="00A72CCA">
        <w:rPr>
          <w:rFonts w:ascii="Arial" w:hAnsi="Arial" w:cs="Arial"/>
          <w:sz w:val="20"/>
        </w:rPr>
        <w:t>ế</w:t>
      </w:r>
      <w:r w:rsidR="0080318D" w:rsidRPr="009C678F">
        <w:rPr>
          <w:rFonts w:ascii="Arial" w:hAnsi="Arial" w:cs="Arial"/>
          <w:sz w:val="20"/>
        </w:rPr>
        <w:t>n xe ghi vào ô ngày giờ đi đến, đóng dấu.</w:t>
      </w:r>
    </w:p>
    <w:p w:rsidR="0080318D" w:rsidRPr="009C678F" w:rsidRDefault="001316C6"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Trên một tờ Lệnh vận chuyển chỉ được phép bố trí tối đa 4 lượt đi và 4 lượt về.</w:t>
      </w:r>
    </w:p>
    <w:p w:rsidR="0080318D" w:rsidRPr="009C678F" w:rsidRDefault="001316C6" w:rsidP="00E86325">
      <w:pPr>
        <w:tabs>
          <w:tab w:val="right" w:leader="dot" w:pos="8640"/>
        </w:tabs>
        <w:spacing w:before="120"/>
        <w:rPr>
          <w:rFonts w:ascii="Arial" w:hAnsi="Arial" w:cs="Arial"/>
          <w:sz w:val="20"/>
        </w:rPr>
      </w:pPr>
      <w:r w:rsidRPr="00A72CCA">
        <w:rPr>
          <w:rFonts w:ascii="Arial" w:hAnsi="Arial" w:cs="Arial"/>
          <w:sz w:val="20"/>
        </w:rPr>
        <w:t xml:space="preserve">- </w:t>
      </w:r>
      <w:r w:rsidR="0080318D" w:rsidRPr="009C678F">
        <w:rPr>
          <w:rFonts w:ascii="Arial" w:hAnsi="Arial" w:cs="Arial"/>
          <w:sz w:val="20"/>
        </w:rPr>
        <w:t>Ngoài các nội dung nêu trên, đơn vị kinh doanh vận tải bổ sung các nội dung khác để phục vụ công tác quản lý, điều hành của đơn vị.</w:t>
      </w:r>
    </w:p>
    <w:p w:rsidR="00B67987" w:rsidRPr="00A72CCA" w:rsidRDefault="00B67987" w:rsidP="00E86325">
      <w:pPr>
        <w:tabs>
          <w:tab w:val="right" w:leader="dot" w:pos="8640"/>
        </w:tabs>
        <w:spacing w:before="120"/>
        <w:jc w:val="center"/>
        <w:rPr>
          <w:rFonts w:ascii="Arial" w:hAnsi="Arial" w:cs="Arial"/>
          <w:sz w:val="20"/>
        </w:rPr>
      </w:pPr>
    </w:p>
    <w:p w:rsidR="001316C6" w:rsidRPr="00A72CCA" w:rsidRDefault="001316C6" w:rsidP="00E86325">
      <w:pPr>
        <w:tabs>
          <w:tab w:val="right" w:leader="dot" w:pos="8640"/>
        </w:tabs>
        <w:spacing w:before="120"/>
        <w:jc w:val="center"/>
        <w:rPr>
          <w:rFonts w:ascii="Arial" w:hAnsi="Arial" w:cs="Arial"/>
          <w:b/>
        </w:rPr>
      </w:pPr>
      <w:bookmarkStart w:id="67" w:name="loai_pl16"/>
      <w:r>
        <w:rPr>
          <w:rFonts w:ascii="Arial" w:hAnsi="Arial" w:cs="Arial"/>
          <w:b/>
        </w:rPr>
        <w:t>PHỤ LỤ</w:t>
      </w:r>
      <w:r w:rsidR="00E86325">
        <w:rPr>
          <w:rFonts w:ascii="Arial" w:hAnsi="Arial" w:cs="Arial"/>
          <w:b/>
        </w:rPr>
        <w:t>C 13</w:t>
      </w:r>
    </w:p>
    <w:p w:rsidR="0080318D" w:rsidRPr="009C678F" w:rsidRDefault="001E6B16" w:rsidP="00E86325">
      <w:pPr>
        <w:tabs>
          <w:tab w:val="right" w:leader="dot" w:pos="8640"/>
        </w:tabs>
        <w:spacing w:before="120"/>
        <w:jc w:val="center"/>
        <w:rPr>
          <w:rFonts w:ascii="Arial" w:hAnsi="Arial" w:cs="Arial"/>
          <w:sz w:val="20"/>
        </w:rPr>
      </w:pPr>
      <w:bookmarkStart w:id="68" w:name="loai_pl16_name"/>
      <w:bookmarkEnd w:id="67"/>
      <w:r>
        <w:rPr>
          <w:rFonts w:ascii="Arial" w:hAnsi="Arial" w:cs="Arial"/>
          <w:sz w:val="20"/>
        </w:rPr>
        <w:t>MẪU CHẤP THUẬN BỔ SUNG (THAY THẾ) PHƯƠNG TIỆN KHAI THÁC TUYẾN VẬN TẢI HÀNH KHÁCH TUYẾN CỐ ĐỊNH BẰNG XE Ô TÔ GIỮA VIỆT NAM VÀ LÀO</w:t>
      </w:r>
      <w:bookmarkEnd w:id="68"/>
      <w:r w:rsidR="00134A74" w:rsidRPr="00A72CCA">
        <w:rPr>
          <w:rFonts w:ascii="Arial" w:hAnsi="Arial" w:cs="Arial"/>
          <w:sz w:val="20"/>
        </w:rPr>
        <w:br/>
      </w:r>
      <w:r w:rsidR="0080318D" w:rsidRPr="00134A74">
        <w:rPr>
          <w:rFonts w:ascii="Arial" w:hAnsi="Arial" w:cs="Arial"/>
          <w:i/>
          <w:sz w:val="20"/>
        </w:rPr>
        <w:t>(Ban hành kèm theo Thông tư số 88/2014/TT-BGTVT ngày 31 tháng 12 năm 2014 của Bộ trưởng Bộ Giao thông vận tải)</w:t>
      </w:r>
    </w:p>
    <w:tbl>
      <w:tblPr>
        <w:tblW w:w="0" w:type="auto"/>
        <w:tblLook w:val="01E0"/>
      </w:tblPr>
      <w:tblGrid>
        <w:gridCol w:w="3708"/>
        <w:gridCol w:w="5148"/>
      </w:tblGrid>
      <w:tr w:rsidR="00F4604A" w:rsidRPr="00676843">
        <w:trPr>
          <w:trHeight w:val="288"/>
        </w:trPr>
        <w:tc>
          <w:tcPr>
            <w:tcW w:w="3708" w:type="dxa"/>
          </w:tcPr>
          <w:p w:rsidR="00F4604A" w:rsidRPr="00676843" w:rsidRDefault="00F4604A" w:rsidP="00E86325">
            <w:pPr>
              <w:spacing w:before="120"/>
              <w:jc w:val="center"/>
              <w:rPr>
                <w:rFonts w:ascii="Arial" w:hAnsi="Arial" w:cs="Arial"/>
                <w:b/>
                <w:sz w:val="20"/>
                <w:szCs w:val="20"/>
              </w:rPr>
            </w:pPr>
            <w:r w:rsidRPr="009C678F">
              <w:rPr>
                <w:rFonts w:ascii="Arial" w:hAnsi="Arial" w:cs="Arial"/>
                <w:sz w:val="20"/>
              </w:rPr>
              <w:t>B</w:t>
            </w:r>
            <w:r w:rsidRPr="00A72CCA">
              <w:rPr>
                <w:rFonts w:ascii="Arial" w:hAnsi="Arial" w:cs="Arial"/>
                <w:sz w:val="20"/>
              </w:rPr>
              <w:t>Ộ</w:t>
            </w:r>
            <w:r w:rsidRPr="009C678F">
              <w:rPr>
                <w:rFonts w:ascii="Arial" w:hAnsi="Arial" w:cs="Arial"/>
                <w:sz w:val="20"/>
              </w:rPr>
              <w:t xml:space="preserve"> GIAO THÔNG VẬN TẢI</w:t>
            </w:r>
            <w:r w:rsidRPr="00A72CCA">
              <w:rPr>
                <w:rFonts w:ascii="Arial" w:hAnsi="Arial" w:cs="Arial"/>
                <w:sz w:val="20"/>
              </w:rPr>
              <w:br/>
            </w:r>
            <w:r w:rsidRPr="00F4604A">
              <w:rPr>
                <w:rFonts w:ascii="Arial" w:hAnsi="Arial" w:cs="Arial"/>
                <w:b/>
                <w:sz w:val="20"/>
              </w:rPr>
              <w:t>T</w:t>
            </w:r>
            <w:r w:rsidRPr="00A72CCA">
              <w:rPr>
                <w:rFonts w:ascii="Arial" w:hAnsi="Arial" w:cs="Arial"/>
                <w:b/>
                <w:sz w:val="20"/>
              </w:rPr>
              <w:t>Ổ</w:t>
            </w:r>
            <w:r w:rsidRPr="00F4604A">
              <w:rPr>
                <w:rFonts w:ascii="Arial" w:hAnsi="Arial" w:cs="Arial"/>
                <w:b/>
                <w:sz w:val="20"/>
              </w:rPr>
              <w:t xml:space="preserve">NG CỤC ĐƯỜNG </w:t>
            </w:r>
            <w:r w:rsidRPr="00A72CCA">
              <w:rPr>
                <w:rFonts w:ascii="Arial" w:hAnsi="Arial" w:cs="Arial"/>
                <w:b/>
                <w:sz w:val="20"/>
              </w:rPr>
              <w:t>BỘ</w:t>
            </w:r>
            <w:r w:rsidRPr="00F4604A">
              <w:rPr>
                <w:rFonts w:ascii="Arial" w:hAnsi="Arial" w:cs="Arial"/>
                <w:b/>
                <w:sz w:val="20"/>
              </w:rPr>
              <w:t xml:space="preserve"> VIỆT NAM</w:t>
            </w:r>
            <w:r w:rsidRPr="00676843">
              <w:rPr>
                <w:rFonts w:ascii="Arial" w:hAnsi="Arial" w:cs="Arial"/>
                <w:b/>
                <w:sz w:val="20"/>
                <w:szCs w:val="20"/>
              </w:rPr>
              <w:br/>
              <w:t>-------</w:t>
            </w:r>
          </w:p>
        </w:tc>
        <w:tc>
          <w:tcPr>
            <w:tcW w:w="5148" w:type="dxa"/>
          </w:tcPr>
          <w:p w:rsidR="00F4604A" w:rsidRPr="00676843" w:rsidRDefault="00F4604A"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F4604A" w:rsidRPr="00676843">
        <w:trPr>
          <w:trHeight w:val="256"/>
        </w:trPr>
        <w:tc>
          <w:tcPr>
            <w:tcW w:w="3708" w:type="dxa"/>
          </w:tcPr>
          <w:p w:rsidR="00F4604A" w:rsidRPr="00676843" w:rsidRDefault="00D11167" w:rsidP="00E86325">
            <w:pPr>
              <w:spacing w:before="120"/>
              <w:jc w:val="center"/>
              <w:rPr>
                <w:rFonts w:ascii="Arial" w:hAnsi="Arial" w:cs="Arial"/>
                <w:i/>
                <w:sz w:val="20"/>
                <w:szCs w:val="20"/>
              </w:rPr>
            </w:pPr>
            <w:r w:rsidRPr="009C678F">
              <w:rPr>
                <w:rFonts w:ascii="Arial" w:hAnsi="Arial" w:cs="Arial"/>
                <w:sz w:val="20"/>
              </w:rPr>
              <w:t xml:space="preserve">Số </w:t>
            </w:r>
            <w:r>
              <w:rPr>
                <w:rFonts w:ascii="Arial" w:hAnsi="Arial" w:cs="Arial"/>
                <w:sz w:val="20"/>
                <w:lang w:val="en-US"/>
              </w:rPr>
              <w:t xml:space="preserve">      </w:t>
            </w:r>
            <w:r w:rsidRPr="009C678F">
              <w:rPr>
                <w:rFonts w:ascii="Arial" w:hAnsi="Arial" w:cs="Arial"/>
                <w:sz w:val="20"/>
              </w:rPr>
              <w:t>/TCĐBVN-VT</w:t>
            </w:r>
          </w:p>
        </w:tc>
        <w:tc>
          <w:tcPr>
            <w:tcW w:w="5148" w:type="dxa"/>
          </w:tcPr>
          <w:p w:rsidR="00F4604A" w:rsidRPr="00A72CCA" w:rsidRDefault="0099193F" w:rsidP="00E86325">
            <w:pPr>
              <w:spacing w:before="120"/>
              <w:jc w:val="right"/>
              <w:rPr>
                <w:rFonts w:ascii="Arial" w:hAnsi="Arial" w:cs="Arial"/>
                <w:i/>
                <w:sz w:val="20"/>
                <w:szCs w:val="20"/>
              </w:rPr>
            </w:pPr>
            <w:r w:rsidRPr="0099193F">
              <w:rPr>
                <w:rFonts w:ascii="Arial" w:hAnsi="Arial" w:cs="Arial"/>
                <w:i/>
                <w:sz w:val="20"/>
              </w:rPr>
              <w:t>Hà Nội, ngày</w:t>
            </w:r>
            <w:r w:rsidR="00B56267" w:rsidRPr="00A72CCA">
              <w:rPr>
                <w:rFonts w:ascii="Arial" w:hAnsi="Arial" w:cs="Arial"/>
                <w:i/>
                <w:sz w:val="20"/>
              </w:rPr>
              <w:t xml:space="preserve">    </w:t>
            </w:r>
            <w:r w:rsidRPr="0099193F">
              <w:rPr>
                <w:rFonts w:ascii="Arial" w:hAnsi="Arial" w:cs="Arial"/>
                <w:i/>
                <w:sz w:val="20"/>
              </w:rPr>
              <w:t xml:space="preserve"> tháng</w:t>
            </w:r>
            <w:r w:rsidR="00B56267" w:rsidRPr="00A72CCA">
              <w:rPr>
                <w:rFonts w:ascii="Arial" w:hAnsi="Arial" w:cs="Arial"/>
                <w:i/>
                <w:sz w:val="20"/>
              </w:rPr>
              <w:t xml:space="preserve">    </w:t>
            </w:r>
            <w:r w:rsidRPr="0099193F">
              <w:rPr>
                <w:rFonts w:ascii="Arial" w:hAnsi="Arial" w:cs="Arial"/>
                <w:i/>
                <w:sz w:val="20"/>
              </w:rPr>
              <w:t xml:space="preserve"> năm</w:t>
            </w:r>
            <w:r w:rsidR="00B56267" w:rsidRPr="00A72CCA">
              <w:rPr>
                <w:rFonts w:ascii="Arial" w:hAnsi="Arial" w:cs="Arial"/>
                <w:i/>
                <w:sz w:val="20"/>
              </w:rPr>
              <w:t xml:space="preserve">  </w:t>
            </w:r>
          </w:p>
        </w:tc>
      </w:tr>
    </w:tbl>
    <w:p w:rsidR="00F4604A" w:rsidRPr="00A72CCA" w:rsidRDefault="00F4604A" w:rsidP="00E86325">
      <w:pPr>
        <w:tabs>
          <w:tab w:val="right" w:leader="dot" w:pos="8640"/>
        </w:tabs>
        <w:spacing w:before="120"/>
        <w:rPr>
          <w:rFonts w:ascii="Arial" w:hAnsi="Arial" w:cs="Arial"/>
          <w:sz w:val="20"/>
        </w:rPr>
      </w:pPr>
    </w:p>
    <w:p w:rsidR="0080318D" w:rsidRPr="00B67987" w:rsidRDefault="00F1007D" w:rsidP="00E86325">
      <w:pPr>
        <w:tabs>
          <w:tab w:val="right" w:leader="dot" w:pos="8640"/>
        </w:tabs>
        <w:spacing w:before="120"/>
        <w:jc w:val="center"/>
        <w:rPr>
          <w:rFonts w:ascii="Arial" w:hAnsi="Arial" w:cs="Arial"/>
          <w:b/>
          <w:sz w:val="20"/>
        </w:rPr>
      </w:pPr>
      <w:r w:rsidRPr="00B67987">
        <w:rPr>
          <w:rFonts w:ascii="Arial" w:hAnsi="Arial" w:cs="Arial"/>
          <w:b/>
          <w:sz w:val="20"/>
        </w:rPr>
        <w:t>CHẤP THUẬN</w:t>
      </w:r>
    </w:p>
    <w:p w:rsidR="0080318D" w:rsidRPr="00B67987" w:rsidRDefault="00B67987" w:rsidP="00E86325">
      <w:pPr>
        <w:tabs>
          <w:tab w:val="right" w:leader="dot" w:pos="8640"/>
        </w:tabs>
        <w:spacing w:before="120"/>
        <w:jc w:val="center"/>
        <w:rPr>
          <w:rFonts w:ascii="Arial" w:hAnsi="Arial" w:cs="Arial"/>
          <w:b/>
          <w:sz w:val="20"/>
        </w:rPr>
      </w:pPr>
      <w:r w:rsidRPr="00B67987">
        <w:rPr>
          <w:rFonts w:ascii="Arial" w:hAnsi="Arial" w:cs="Arial"/>
          <w:b/>
          <w:sz w:val="20"/>
        </w:rPr>
        <w:t>BỔ SUNG (THAY THẾ) PHƯƠNG TIỆN KHAI THÁC TUYẾN VẬN TẢI HÀNH KHÁCH TUYẾN CỐ ĐỊNH BẰNG XE Ô TÔ GIỮA VIỆT NAM VÀ LÀO</w:t>
      </w:r>
    </w:p>
    <w:p w:rsidR="0080318D" w:rsidRPr="00A72CCA" w:rsidRDefault="0080318D" w:rsidP="00E86325">
      <w:pPr>
        <w:tabs>
          <w:tab w:val="right" w:leader="dot" w:pos="8640"/>
        </w:tabs>
        <w:spacing w:before="120"/>
        <w:jc w:val="center"/>
        <w:rPr>
          <w:rFonts w:ascii="Arial" w:hAnsi="Arial" w:cs="Arial"/>
          <w:sz w:val="20"/>
        </w:rPr>
      </w:pPr>
      <w:r w:rsidRPr="00B67987">
        <w:rPr>
          <w:rFonts w:ascii="Arial" w:hAnsi="Arial" w:cs="Arial"/>
          <w:sz w:val="20"/>
        </w:rPr>
        <w:t>Kính gửi:</w:t>
      </w:r>
      <w:r w:rsidR="007C4B37" w:rsidRPr="00A72CCA">
        <w:rPr>
          <w:rFonts w:ascii="Arial" w:hAnsi="Arial" w:cs="Arial"/>
          <w:sz w:val="20"/>
        </w:rPr>
        <w:t xml:space="preserve"> ……………………………………………………</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Tổng cục Đường bộ Việt Nam nhận được công văn số</w:t>
      </w:r>
      <w:r w:rsidR="009C678F" w:rsidRPr="009C678F">
        <w:rPr>
          <w:rFonts w:ascii="Arial" w:hAnsi="Arial" w:cs="Arial"/>
          <w:sz w:val="20"/>
        </w:rPr>
        <w:t xml:space="preserve"> </w:t>
      </w:r>
      <w:r w:rsidR="00B67987">
        <w:rPr>
          <w:rFonts w:ascii="Arial" w:hAnsi="Arial" w:cs="Arial"/>
          <w:sz w:val="20"/>
        </w:rPr>
        <w:t>ngày ... tháng ..</w:t>
      </w:r>
      <w:r w:rsidRPr="009C678F">
        <w:rPr>
          <w:rFonts w:ascii="Arial" w:hAnsi="Arial" w:cs="Arial"/>
          <w:sz w:val="20"/>
        </w:rPr>
        <w:t>..</w:t>
      </w:r>
      <w:r w:rsidR="00B67987" w:rsidRPr="00A72CCA">
        <w:rPr>
          <w:rFonts w:ascii="Arial" w:hAnsi="Arial" w:cs="Arial"/>
          <w:sz w:val="20"/>
        </w:rPr>
        <w:t xml:space="preserve"> </w:t>
      </w:r>
      <w:r w:rsidRPr="009C678F">
        <w:rPr>
          <w:rFonts w:ascii="Arial" w:hAnsi="Arial" w:cs="Arial"/>
          <w:sz w:val="20"/>
        </w:rPr>
        <w:t>năm... và hồ sơ</w:t>
      </w:r>
      <w:r w:rsidR="00500C9B" w:rsidRPr="00A72CCA">
        <w:rPr>
          <w:rFonts w:ascii="Arial" w:hAnsi="Arial" w:cs="Arial"/>
          <w:sz w:val="20"/>
        </w:rPr>
        <w:t xml:space="preserve"> </w:t>
      </w:r>
      <w:r w:rsidRPr="009C678F">
        <w:rPr>
          <w:rFonts w:ascii="Arial" w:hAnsi="Arial" w:cs="Arial"/>
          <w:sz w:val="20"/>
        </w:rPr>
        <w:t>kèm theo của doanh nghiệp (hợp tác xã)</w:t>
      </w:r>
      <w:r w:rsidR="009C678F" w:rsidRPr="009C678F">
        <w:rPr>
          <w:rFonts w:ascii="Arial" w:hAnsi="Arial" w:cs="Arial"/>
          <w:sz w:val="20"/>
        </w:rPr>
        <w:t xml:space="preserve"> </w:t>
      </w:r>
      <w:r w:rsidRPr="009C678F">
        <w:rPr>
          <w:rFonts w:ascii="Arial" w:hAnsi="Arial" w:cs="Arial"/>
          <w:sz w:val="20"/>
        </w:rPr>
        <w:t>về việc đăng ký bổ sung (thay thế) phương tiện khai</w:t>
      </w:r>
      <w:r w:rsidR="00500C9B" w:rsidRPr="00A72CCA">
        <w:rPr>
          <w:rFonts w:ascii="Arial" w:hAnsi="Arial" w:cs="Arial"/>
          <w:sz w:val="20"/>
        </w:rPr>
        <w:t xml:space="preserve"> </w:t>
      </w:r>
      <w:r w:rsidRPr="009C678F">
        <w:rPr>
          <w:rFonts w:ascii="Arial" w:hAnsi="Arial" w:cs="Arial"/>
          <w:sz w:val="20"/>
        </w:rPr>
        <w:t>thác tuyến vận tải hành khách tuyến c</w:t>
      </w:r>
      <w:r w:rsidR="00500C9B" w:rsidRPr="00A72CCA">
        <w:rPr>
          <w:rFonts w:ascii="Arial" w:hAnsi="Arial" w:cs="Arial"/>
          <w:sz w:val="20"/>
        </w:rPr>
        <w:t>ố</w:t>
      </w:r>
      <w:r w:rsidRPr="009C678F">
        <w:rPr>
          <w:rFonts w:ascii="Arial" w:hAnsi="Arial" w:cs="Arial"/>
          <w:sz w:val="20"/>
        </w:rPr>
        <w:t xml:space="preserve"> định bằng xe ô tô giữa Việt Nam và Lào;</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Tổng cục Đường bộ Việt Nam thông báo như sau:</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lastRenderedPageBreak/>
        <w:t>Chấp thuận cho phép doanh nghiệp (hợp tác xã)</w:t>
      </w:r>
      <w:r w:rsidR="009C678F" w:rsidRPr="009C678F">
        <w:rPr>
          <w:rFonts w:ascii="Arial" w:hAnsi="Arial" w:cs="Arial"/>
          <w:sz w:val="20"/>
        </w:rPr>
        <w:t xml:space="preserve"> </w:t>
      </w:r>
      <w:r w:rsidR="00500C9B" w:rsidRPr="00A72CCA">
        <w:rPr>
          <w:rFonts w:ascii="Arial" w:hAnsi="Arial" w:cs="Arial"/>
          <w:sz w:val="20"/>
        </w:rPr>
        <w:t xml:space="preserve">…….. </w:t>
      </w:r>
      <w:r w:rsidRPr="009C678F">
        <w:rPr>
          <w:rFonts w:ascii="Arial" w:hAnsi="Arial" w:cs="Arial"/>
          <w:sz w:val="20"/>
        </w:rPr>
        <w:t>được bổ sung (thay thế) phương tiện</w:t>
      </w:r>
      <w:r w:rsidR="00500C9B" w:rsidRPr="00A72CCA">
        <w:rPr>
          <w:rFonts w:ascii="Arial" w:hAnsi="Arial" w:cs="Arial"/>
          <w:sz w:val="20"/>
        </w:rPr>
        <w:t xml:space="preserve"> </w:t>
      </w:r>
      <w:r w:rsidRPr="009C678F">
        <w:rPr>
          <w:rFonts w:ascii="Arial" w:hAnsi="Arial" w:cs="Arial"/>
          <w:sz w:val="20"/>
        </w:rPr>
        <w:t>khai thác tuyến vận tải hành khách tuyến cố định bằng xe ô tô giữa Việt Nam và Lào.</w:t>
      </w:r>
    </w:p>
    <w:p w:rsidR="0080318D" w:rsidRPr="009C678F" w:rsidRDefault="0080318D" w:rsidP="00E86325">
      <w:pPr>
        <w:tabs>
          <w:tab w:val="right" w:leader="dot" w:pos="8640"/>
        </w:tabs>
        <w:spacing w:before="120"/>
        <w:rPr>
          <w:rFonts w:ascii="Arial" w:hAnsi="Arial" w:cs="Arial"/>
          <w:sz w:val="20"/>
        </w:rPr>
      </w:pPr>
      <w:r w:rsidRPr="00500C9B">
        <w:rPr>
          <w:rFonts w:ascii="Arial" w:hAnsi="Arial" w:cs="Arial"/>
          <w:b/>
          <w:sz w:val="20"/>
        </w:rPr>
        <w:t>Tên tuyến:</w:t>
      </w:r>
      <w:r w:rsidR="009C678F" w:rsidRPr="009C678F">
        <w:rPr>
          <w:rFonts w:ascii="Arial" w:hAnsi="Arial" w:cs="Arial"/>
          <w:sz w:val="20"/>
        </w:rPr>
        <w:t xml:space="preserve"> </w:t>
      </w:r>
      <w:r w:rsidR="00500C9B" w:rsidRPr="00A72CCA">
        <w:rPr>
          <w:rFonts w:ascii="Arial" w:hAnsi="Arial" w:cs="Arial"/>
          <w:sz w:val="20"/>
        </w:rPr>
        <w:t xml:space="preserve">……………. </w:t>
      </w:r>
      <w:r w:rsidRPr="009C678F">
        <w:rPr>
          <w:rFonts w:ascii="Arial" w:hAnsi="Arial" w:cs="Arial"/>
          <w:sz w:val="20"/>
        </w:rPr>
        <w:t>đi</w:t>
      </w:r>
      <w:r w:rsidR="009C678F" w:rsidRPr="009C678F">
        <w:rPr>
          <w:rFonts w:ascii="Arial" w:hAnsi="Arial" w:cs="Arial"/>
          <w:sz w:val="20"/>
        </w:rPr>
        <w:t xml:space="preserve"> </w:t>
      </w:r>
      <w:r w:rsidR="00500C9B" w:rsidRPr="00A72CCA">
        <w:rPr>
          <w:rFonts w:ascii="Arial" w:hAnsi="Arial" w:cs="Arial"/>
          <w:sz w:val="20"/>
        </w:rPr>
        <w:t xml:space="preserve">……………….. </w:t>
      </w:r>
      <w:r w:rsidRPr="009C678F">
        <w:rPr>
          <w:rFonts w:ascii="Arial" w:hAnsi="Arial" w:cs="Arial"/>
          <w:sz w:val="20"/>
        </w:rPr>
        <w:t>và ngược lại</w:t>
      </w:r>
    </w:p>
    <w:p w:rsidR="0080318D" w:rsidRPr="009C678F" w:rsidRDefault="0080318D" w:rsidP="00E86325">
      <w:pPr>
        <w:tabs>
          <w:tab w:val="right" w:leader="dot" w:pos="8640"/>
        </w:tabs>
        <w:spacing w:before="120"/>
        <w:rPr>
          <w:rFonts w:ascii="Arial" w:hAnsi="Arial" w:cs="Arial"/>
          <w:sz w:val="20"/>
        </w:rPr>
      </w:pPr>
      <w:r w:rsidRPr="00500C9B">
        <w:rPr>
          <w:rFonts w:ascii="Arial" w:hAnsi="Arial" w:cs="Arial"/>
          <w:b/>
          <w:sz w:val="20"/>
        </w:rPr>
        <w:t>Bến đi:</w:t>
      </w:r>
      <w:r w:rsidR="009C678F" w:rsidRPr="009C678F">
        <w:rPr>
          <w:rFonts w:ascii="Arial" w:hAnsi="Arial" w:cs="Arial"/>
          <w:sz w:val="20"/>
        </w:rPr>
        <w:t xml:space="preserve"> </w:t>
      </w:r>
      <w:r w:rsidRPr="009C678F">
        <w:rPr>
          <w:rFonts w:ascii="Arial" w:hAnsi="Arial" w:cs="Arial"/>
          <w:sz w:val="20"/>
        </w:rPr>
        <w:t>Bến xe</w:t>
      </w:r>
      <w:r w:rsidR="009C678F" w:rsidRPr="009C678F">
        <w:rPr>
          <w:rFonts w:ascii="Arial" w:hAnsi="Arial" w:cs="Arial"/>
          <w:sz w:val="20"/>
        </w:rPr>
        <w:t xml:space="preserve"> </w:t>
      </w:r>
      <w:r w:rsidR="00500C9B" w:rsidRPr="00A72CCA">
        <w:rPr>
          <w:rFonts w:ascii="Arial" w:hAnsi="Arial" w:cs="Arial"/>
          <w:sz w:val="20"/>
        </w:rPr>
        <w:t xml:space="preserve">………………………. </w:t>
      </w:r>
      <w:r w:rsidRPr="009C678F">
        <w:rPr>
          <w:rFonts w:ascii="Arial" w:hAnsi="Arial" w:cs="Arial"/>
          <w:sz w:val="20"/>
        </w:rPr>
        <w:t>(tên tỉnh đi).</w:t>
      </w:r>
    </w:p>
    <w:p w:rsidR="0080318D" w:rsidRPr="009C678F" w:rsidRDefault="0080318D" w:rsidP="00E86325">
      <w:pPr>
        <w:tabs>
          <w:tab w:val="right" w:leader="dot" w:pos="8640"/>
        </w:tabs>
        <w:spacing w:before="120"/>
        <w:rPr>
          <w:rFonts w:ascii="Arial" w:hAnsi="Arial" w:cs="Arial"/>
          <w:sz w:val="20"/>
        </w:rPr>
      </w:pPr>
      <w:r w:rsidRPr="009D25C1">
        <w:rPr>
          <w:rFonts w:ascii="Arial" w:hAnsi="Arial" w:cs="Arial"/>
          <w:b/>
          <w:sz w:val="20"/>
        </w:rPr>
        <w:t>Bến đến:</w:t>
      </w:r>
      <w:r w:rsidR="009C678F" w:rsidRPr="009C678F">
        <w:rPr>
          <w:rFonts w:ascii="Arial" w:hAnsi="Arial" w:cs="Arial"/>
          <w:sz w:val="20"/>
        </w:rPr>
        <w:t xml:space="preserve"> </w:t>
      </w:r>
      <w:r w:rsidRPr="009C678F">
        <w:rPr>
          <w:rFonts w:ascii="Arial" w:hAnsi="Arial" w:cs="Arial"/>
          <w:sz w:val="20"/>
        </w:rPr>
        <w:t>Bến xe</w:t>
      </w:r>
      <w:r w:rsidR="009C678F" w:rsidRPr="009C678F">
        <w:rPr>
          <w:rFonts w:ascii="Arial" w:hAnsi="Arial" w:cs="Arial"/>
          <w:sz w:val="20"/>
        </w:rPr>
        <w:t xml:space="preserve"> </w:t>
      </w:r>
      <w:r w:rsidR="009639F4" w:rsidRPr="00A72CCA">
        <w:rPr>
          <w:rFonts w:ascii="Arial" w:hAnsi="Arial" w:cs="Arial"/>
          <w:sz w:val="20"/>
        </w:rPr>
        <w:t xml:space="preserve">………………….. </w:t>
      </w:r>
      <w:r w:rsidRPr="009C678F">
        <w:rPr>
          <w:rFonts w:ascii="Arial" w:hAnsi="Arial" w:cs="Arial"/>
          <w:sz w:val="20"/>
        </w:rPr>
        <w:t>(tên tỉnh đến).</w:t>
      </w:r>
    </w:p>
    <w:p w:rsidR="0080318D" w:rsidRPr="00A72CCA" w:rsidRDefault="0080318D" w:rsidP="00E86325">
      <w:pPr>
        <w:tabs>
          <w:tab w:val="right" w:leader="dot" w:pos="8640"/>
        </w:tabs>
        <w:spacing w:before="120"/>
        <w:rPr>
          <w:rFonts w:ascii="Arial" w:hAnsi="Arial" w:cs="Arial"/>
          <w:sz w:val="20"/>
        </w:rPr>
      </w:pPr>
      <w:r w:rsidRPr="009639F4">
        <w:rPr>
          <w:rFonts w:ascii="Arial" w:hAnsi="Arial" w:cs="Arial"/>
          <w:b/>
          <w:sz w:val="20"/>
        </w:rPr>
        <w:t>Hành trình:</w:t>
      </w:r>
      <w:r w:rsidR="009C678F" w:rsidRPr="009C678F">
        <w:rPr>
          <w:rFonts w:ascii="Arial" w:hAnsi="Arial" w:cs="Arial"/>
          <w:sz w:val="20"/>
        </w:rPr>
        <w:t xml:space="preserve"> </w:t>
      </w:r>
      <w:r w:rsidR="009639F4" w:rsidRPr="00A72CCA">
        <w:rPr>
          <w:rFonts w:ascii="Arial" w:hAnsi="Arial" w:cs="Arial"/>
          <w:sz w:val="20"/>
        </w:rPr>
        <w:t xml:space="preserve">…………………………… </w:t>
      </w:r>
      <w:r w:rsidRPr="009C678F">
        <w:rPr>
          <w:rFonts w:ascii="Arial" w:hAnsi="Arial" w:cs="Arial"/>
          <w:sz w:val="20"/>
        </w:rPr>
        <w:t>cửa khẩu đi/cửa khẩu đến</w:t>
      </w:r>
      <w:r w:rsidR="009639F4" w:rsidRPr="00A72CCA">
        <w:rPr>
          <w:rFonts w:ascii="Arial" w:hAnsi="Arial" w:cs="Arial"/>
          <w:sz w:val="20"/>
        </w:rPr>
        <w:t xml:space="preserve"> ……………………………</w:t>
      </w:r>
    </w:p>
    <w:p w:rsidR="0080318D" w:rsidRPr="009639F4" w:rsidRDefault="0080318D" w:rsidP="00A72CCA">
      <w:pPr>
        <w:tabs>
          <w:tab w:val="right" w:leader="dot" w:pos="7920"/>
        </w:tabs>
        <w:spacing w:before="120"/>
        <w:rPr>
          <w:rFonts w:ascii="Arial" w:hAnsi="Arial" w:cs="Arial"/>
          <w:sz w:val="20"/>
          <w:lang w:val="en-US"/>
        </w:rPr>
      </w:pPr>
      <w:r w:rsidRPr="009639F4">
        <w:rPr>
          <w:rFonts w:ascii="Arial" w:hAnsi="Arial" w:cs="Arial"/>
          <w:b/>
          <w:sz w:val="20"/>
        </w:rPr>
        <w:t>Số xe bổ sung (thay thế)</w:t>
      </w:r>
      <w:r w:rsidRPr="009C678F">
        <w:rPr>
          <w:rFonts w:ascii="Arial" w:hAnsi="Arial" w:cs="Arial"/>
          <w:sz w:val="20"/>
        </w:rPr>
        <w:t>:</w:t>
      </w:r>
      <w:r w:rsidR="009639F4">
        <w:rPr>
          <w:rFonts w:ascii="Arial" w:hAnsi="Arial" w:cs="Arial"/>
          <w:sz w:val="20"/>
          <w:lang w:val="en-US"/>
        </w:rPr>
        <w:t xml:space="preserve"> </w:t>
      </w:r>
      <w:r w:rsidR="009639F4">
        <w:rPr>
          <w:rFonts w:ascii="Arial" w:hAnsi="Arial" w:cs="Arial"/>
          <w:sz w:val="20"/>
          <w:lang w:val="en-US"/>
        </w:rPr>
        <w:tab/>
      </w:r>
    </w:p>
    <w:p w:rsidR="0080318D" w:rsidRPr="009C678F" w:rsidRDefault="0080318D" w:rsidP="00E86325">
      <w:pPr>
        <w:tabs>
          <w:tab w:val="right" w:leader="dot" w:pos="8640"/>
        </w:tabs>
        <w:spacing w:before="120"/>
        <w:rPr>
          <w:rFonts w:ascii="Arial" w:hAnsi="Arial" w:cs="Arial"/>
          <w:sz w:val="20"/>
        </w:rPr>
      </w:pPr>
      <w:r w:rsidRPr="009639F4">
        <w:rPr>
          <w:rFonts w:ascii="Arial" w:hAnsi="Arial" w:cs="Arial"/>
          <w:b/>
          <w:sz w:val="20"/>
        </w:rPr>
        <w:t>Số xe ngừng khai thác:</w:t>
      </w:r>
      <w:r w:rsidR="009C678F" w:rsidRPr="009C678F">
        <w:rPr>
          <w:rFonts w:ascii="Arial" w:hAnsi="Arial" w:cs="Arial"/>
          <w:sz w:val="20"/>
        </w:rPr>
        <w:t xml:space="preserve"> </w:t>
      </w:r>
      <w:r w:rsidR="000D5196">
        <w:rPr>
          <w:rFonts w:ascii="Arial" w:hAnsi="Arial" w:cs="Arial"/>
          <w:sz w:val="20"/>
          <w:lang w:val="en-US"/>
        </w:rPr>
        <w:t xml:space="preserve">…………………………. </w:t>
      </w:r>
      <w:r w:rsidRPr="009C678F">
        <w:rPr>
          <w:rFonts w:ascii="Arial" w:hAnsi="Arial" w:cs="Arial"/>
          <w:sz w:val="20"/>
        </w:rPr>
        <w:t>(đối với trường hợp thay thế phương tiện)</w:t>
      </w:r>
    </w:p>
    <w:p w:rsidR="0080318D" w:rsidRPr="000D5196" w:rsidRDefault="0080318D" w:rsidP="00E86325">
      <w:pPr>
        <w:tabs>
          <w:tab w:val="right" w:leader="dot" w:pos="8640"/>
        </w:tabs>
        <w:spacing w:before="120"/>
        <w:rPr>
          <w:rFonts w:ascii="Arial" w:hAnsi="Arial" w:cs="Arial"/>
          <w:b/>
          <w:sz w:val="20"/>
        </w:rPr>
      </w:pPr>
      <w:r w:rsidRPr="000D5196">
        <w:rPr>
          <w:rFonts w:ascii="Arial" w:hAnsi="Arial" w:cs="Arial"/>
          <w:b/>
          <w:sz w:val="20"/>
        </w:rPr>
        <w:t>Th</w:t>
      </w:r>
      <w:r w:rsidR="000D5196" w:rsidRPr="00A72CCA">
        <w:rPr>
          <w:rFonts w:ascii="Arial" w:hAnsi="Arial" w:cs="Arial"/>
          <w:b/>
          <w:sz w:val="20"/>
        </w:rPr>
        <w:t>ờ</w:t>
      </w:r>
      <w:r w:rsidRPr="000D5196">
        <w:rPr>
          <w:rFonts w:ascii="Arial" w:hAnsi="Arial" w:cs="Arial"/>
          <w:b/>
          <w:sz w:val="20"/>
        </w:rPr>
        <w:t>i hạn tham gia khai thác: Theo th</w:t>
      </w:r>
      <w:r w:rsidR="00A468C2" w:rsidRPr="00A72CCA">
        <w:rPr>
          <w:rFonts w:ascii="Arial" w:hAnsi="Arial" w:cs="Arial"/>
          <w:b/>
          <w:sz w:val="20"/>
        </w:rPr>
        <w:t>ờ</w:t>
      </w:r>
      <w:r w:rsidRPr="000D5196">
        <w:rPr>
          <w:rFonts w:ascii="Arial" w:hAnsi="Arial" w:cs="Arial"/>
          <w:b/>
          <w:sz w:val="20"/>
        </w:rPr>
        <w:t>i hạn qu</w:t>
      </w:r>
      <w:r w:rsidR="00A468C2" w:rsidRPr="00A72CCA">
        <w:rPr>
          <w:rFonts w:ascii="Arial" w:hAnsi="Arial" w:cs="Arial"/>
          <w:b/>
          <w:sz w:val="20"/>
        </w:rPr>
        <w:t>y</w:t>
      </w:r>
      <w:r w:rsidRPr="000D5196">
        <w:rPr>
          <w:rFonts w:ascii="Arial" w:hAnsi="Arial" w:cs="Arial"/>
          <w:b/>
          <w:sz w:val="20"/>
        </w:rPr>
        <w:t xml:space="preserve"> định của Giấy phép vận tải đường bộ quốc tế Việt - Lào.</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Thời hạn triển khai hoạt động vận tải hành khách trên tuyến cho xe được bổ sung (thay thế): 30 ngày kể từ ngày ký văn bản, trong thời hạn này doanh nghiệp (hợp tác xã) phải ký hợp đồng khai thác với bến xe hai đầu tuyến, báo cáo về Tổng cục Đường bộ Việt Nam và Sở Giao thông vận tải</w:t>
      </w:r>
      <w:r w:rsidR="009C678F" w:rsidRPr="009C678F">
        <w:rPr>
          <w:rFonts w:ascii="Arial" w:hAnsi="Arial" w:cs="Arial"/>
          <w:sz w:val="20"/>
        </w:rPr>
        <w:t xml:space="preserve"> </w:t>
      </w:r>
      <w:r w:rsidR="009C1BFA" w:rsidRPr="00A72CCA">
        <w:rPr>
          <w:rFonts w:ascii="Arial" w:hAnsi="Arial" w:cs="Arial"/>
          <w:sz w:val="20"/>
        </w:rPr>
        <w:t xml:space="preserve">………. </w:t>
      </w:r>
      <w:r w:rsidRPr="009C678F">
        <w:rPr>
          <w:rFonts w:ascii="Arial" w:hAnsi="Arial" w:cs="Arial"/>
          <w:sz w:val="20"/>
        </w:rPr>
        <w:t>Quá thời hạn nêu trên, văn bản chấp thuận không còn hiệu lực.</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Tổng cục Đường bộ Việt Nam trân trọng đề nghị Cục Vận tải Lào bố trí cho phương tiện của doanh nghiệp (hợp tác xã) được hoạt động tại Bến xe</w:t>
      </w:r>
      <w:r w:rsidR="009C678F" w:rsidRPr="009C678F">
        <w:rPr>
          <w:rFonts w:ascii="Arial" w:hAnsi="Arial" w:cs="Arial"/>
          <w:sz w:val="20"/>
        </w:rPr>
        <w:t xml:space="preserve"> </w:t>
      </w:r>
      <w:r w:rsidR="00CD0195" w:rsidRPr="00A72CCA">
        <w:rPr>
          <w:rFonts w:ascii="Arial" w:hAnsi="Arial" w:cs="Arial"/>
          <w:sz w:val="20"/>
        </w:rPr>
        <w:t xml:space="preserve">…………. </w:t>
      </w:r>
      <w:r w:rsidRPr="009C678F">
        <w:rPr>
          <w:rFonts w:ascii="Arial" w:hAnsi="Arial" w:cs="Arial"/>
          <w:sz w:val="20"/>
        </w:rPr>
        <w:t>(tỉnh</w:t>
      </w:r>
      <w:r w:rsidR="00CD0195" w:rsidRPr="00A72CCA">
        <w:rPr>
          <w:rFonts w:ascii="Arial" w:hAnsi="Arial" w:cs="Arial"/>
          <w:sz w:val="20"/>
        </w:rPr>
        <w:t xml:space="preserve"> ………</w:t>
      </w:r>
      <w:r w:rsidRPr="009C678F">
        <w:rPr>
          <w:rFonts w:ascii="Arial" w:hAnsi="Arial" w:cs="Arial"/>
          <w:sz w:val="20"/>
        </w:rPr>
        <w:t>, nước CHDCND Lào).</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Tổng cục Đường bộ Việt Nam đề nghị Sở Giao thông vận tải</w:t>
      </w:r>
      <w:r w:rsidR="009C678F" w:rsidRPr="009C678F">
        <w:rPr>
          <w:rFonts w:ascii="Arial" w:hAnsi="Arial" w:cs="Arial"/>
          <w:sz w:val="20"/>
        </w:rPr>
        <w:t xml:space="preserve"> </w:t>
      </w:r>
      <w:r w:rsidR="00CD0195" w:rsidRPr="00A72CCA">
        <w:rPr>
          <w:rFonts w:ascii="Arial" w:hAnsi="Arial" w:cs="Arial"/>
          <w:sz w:val="20"/>
        </w:rPr>
        <w:t xml:space="preserve">……….. </w:t>
      </w:r>
      <w:r w:rsidRPr="009C678F">
        <w:rPr>
          <w:rFonts w:ascii="Arial" w:hAnsi="Arial" w:cs="Arial"/>
          <w:sz w:val="20"/>
        </w:rPr>
        <w:t>chỉ đạo B</w:t>
      </w:r>
      <w:r w:rsidR="00CD0195" w:rsidRPr="00A72CCA">
        <w:rPr>
          <w:rFonts w:ascii="Arial" w:hAnsi="Arial" w:cs="Arial"/>
          <w:sz w:val="20"/>
        </w:rPr>
        <w:t>ế</w:t>
      </w:r>
      <w:r w:rsidRPr="009C678F">
        <w:rPr>
          <w:rFonts w:ascii="Arial" w:hAnsi="Arial" w:cs="Arial"/>
          <w:sz w:val="20"/>
        </w:rPr>
        <w:t>n xe</w:t>
      </w:r>
      <w:r w:rsidR="009C678F" w:rsidRPr="009C678F">
        <w:rPr>
          <w:rFonts w:ascii="Arial" w:hAnsi="Arial" w:cs="Arial"/>
          <w:sz w:val="20"/>
        </w:rPr>
        <w:t xml:space="preserve"> </w:t>
      </w:r>
      <w:r w:rsidR="00CD0195" w:rsidRPr="00A72CCA">
        <w:rPr>
          <w:rFonts w:ascii="Arial" w:hAnsi="Arial" w:cs="Arial"/>
          <w:sz w:val="20"/>
        </w:rPr>
        <w:t xml:space="preserve">…….. </w:t>
      </w:r>
      <w:r w:rsidRPr="009C678F">
        <w:rPr>
          <w:rFonts w:ascii="Arial" w:hAnsi="Arial" w:cs="Arial"/>
          <w:sz w:val="20"/>
        </w:rPr>
        <w:t>ký</w:t>
      </w:r>
      <w:r w:rsidR="00CD0195" w:rsidRPr="00A72CCA">
        <w:rPr>
          <w:rFonts w:ascii="Arial" w:hAnsi="Arial" w:cs="Arial"/>
          <w:sz w:val="20"/>
        </w:rPr>
        <w:t xml:space="preserve"> </w:t>
      </w:r>
      <w:r w:rsidRPr="009C678F">
        <w:rPr>
          <w:rFonts w:ascii="Arial" w:hAnsi="Arial" w:cs="Arial"/>
          <w:sz w:val="20"/>
        </w:rPr>
        <w:t>hợp đồng khai thác với phương tiện của doanh nghiệp (hợp tác xã) theo danh sách đã được Tổng cục Đường bộ Việt Nam chấp thuận ở trên.</w:t>
      </w:r>
    </w:p>
    <w:p w:rsidR="0080318D" w:rsidRPr="00A72CCA" w:rsidRDefault="0080318D" w:rsidP="00E86325">
      <w:pPr>
        <w:tabs>
          <w:tab w:val="right" w:leader="dot" w:pos="8640"/>
        </w:tabs>
        <w:spacing w:before="120"/>
        <w:rPr>
          <w:rFonts w:ascii="Arial" w:hAnsi="Arial" w:cs="Arial"/>
          <w:sz w:val="20"/>
        </w:rPr>
      </w:pPr>
      <w:r w:rsidRPr="009C678F">
        <w:rPr>
          <w:rFonts w:ascii="Arial" w:hAnsi="Arial" w:cs="Arial"/>
          <w:sz w:val="20"/>
        </w:rPr>
        <w:t>Yêu cầu doanh nghiệp (hợp tác xã)</w:t>
      </w:r>
      <w:r w:rsidR="009C678F" w:rsidRPr="009C678F">
        <w:rPr>
          <w:rFonts w:ascii="Arial" w:hAnsi="Arial" w:cs="Arial"/>
          <w:sz w:val="20"/>
        </w:rPr>
        <w:t xml:space="preserve"> </w:t>
      </w:r>
      <w:r w:rsidR="00CD0195" w:rsidRPr="00A72CCA">
        <w:rPr>
          <w:rFonts w:ascii="Arial" w:hAnsi="Arial" w:cs="Arial"/>
          <w:sz w:val="20"/>
        </w:rPr>
        <w:t xml:space="preserve">……….. </w:t>
      </w:r>
      <w:r w:rsidRPr="009C678F">
        <w:rPr>
          <w:rFonts w:ascii="Arial" w:hAnsi="Arial" w:cs="Arial"/>
          <w:sz w:val="20"/>
        </w:rPr>
        <w:t>tổ chức hoạt động vận tải hành khách trên tuyến theo</w:t>
      </w:r>
      <w:r w:rsidR="005C14AA" w:rsidRPr="00A72CCA">
        <w:rPr>
          <w:rFonts w:ascii="Arial" w:hAnsi="Arial" w:cs="Arial"/>
          <w:sz w:val="20"/>
        </w:rPr>
        <w:t xml:space="preserve"> </w:t>
      </w:r>
      <w:r w:rsidRPr="009C678F">
        <w:rPr>
          <w:rFonts w:ascii="Arial" w:hAnsi="Arial" w:cs="Arial"/>
          <w:sz w:val="20"/>
        </w:rPr>
        <w:t>đúng các quy định hiện hành./.</w:t>
      </w:r>
    </w:p>
    <w:p w:rsidR="005C14AA" w:rsidRPr="00A72CCA" w:rsidRDefault="005C14AA" w:rsidP="00E86325">
      <w:pPr>
        <w:tabs>
          <w:tab w:val="right" w:leader="dot" w:pos="8640"/>
        </w:tabs>
        <w:spacing w:before="120"/>
        <w:rPr>
          <w:rFonts w:ascii="Arial" w:hAnsi="Arial" w:cs="Arial"/>
          <w:sz w:val="20"/>
        </w:rPr>
      </w:pPr>
    </w:p>
    <w:tbl>
      <w:tblPr>
        <w:tblW w:w="0" w:type="auto"/>
        <w:tblLook w:val="01E0"/>
      </w:tblPr>
      <w:tblGrid>
        <w:gridCol w:w="4428"/>
        <w:gridCol w:w="4428"/>
      </w:tblGrid>
      <w:tr w:rsidR="005C14AA" w:rsidRPr="000B220F">
        <w:tc>
          <w:tcPr>
            <w:tcW w:w="4428" w:type="dxa"/>
          </w:tcPr>
          <w:p w:rsidR="005C14AA" w:rsidRPr="000B220F" w:rsidRDefault="00C305A0" w:rsidP="00E86325">
            <w:pPr>
              <w:spacing w:before="120"/>
              <w:rPr>
                <w:rFonts w:ascii="Arial" w:hAnsi="Arial" w:cs="Arial"/>
                <w:sz w:val="16"/>
                <w:szCs w:val="20"/>
              </w:rPr>
            </w:pPr>
            <w:r w:rsidRPr="00A72CCA">
              <w:rPr>
                <w:rFonts w:ascii="Arial" w:hAnsi="Arial" w:cs="Arial"/>
                <w:b/>
                <w:i/>
                <w:sz w:val="20"/>
                <w:szCs w:val="20"/>
              </w:rPr>
              <w:br/>
            </w:r>
            <w:r w:rsidR="005C14AA" w:rsidRPr="000B220F">
              <w:rPr>
                <w:rFonts w:ascii="Arial" w:hAnsi="Arial" w:cs="Arial"/>
                <w:b/>
                <w:i/>
                <w:sz w:val="20"/>
                <w:szCs w:val="20"/>
              </w:rPr>
              <w:t>Nơi nhận:</w:t>
            </w:r>
            <w:r w:rsidR="005C14AA" w:rsidRPr="000B220F">
              <w:rPr>
                <w:rFonts w:ascii="Arial" w:hAnsi="Arial" w:cs="Arial"/>
                <w:b/>
                <w:i/>
                <w:sz w:val="20"/>
                <w:szCs w:val="20"/>
              </w:rPr>
              <w:br/>
            </w:r>
            <w:r w:rsidR="009E761A" w:rsidRPr="00A72CCA">
              <w:rPr>
                <w:rFonts w:ascii="Arial" w:hAnsi="Arial" w:cs="Arial"/>
                <w:sz w:val="16"/>
                <w:szCs w:val="16"/>
              </w:rPr>
              <w:t xml:space="preserve">- </w:t>
            </w:r>
            <w:r w:rsidR="009E761A" w:rsidRPr="009E761A">
              <w:rPr>
                <w:rFonts w:ascii="Arial" w:hAnsi="Arial" w:cs="Arial"/>
                <w:sz w:val="16"/>
                <w:szCs w:val="16"/>
              </w:rPr>
              <w:t>Như trên;</w:t>
            </w:r>
            <w:r w:rsidR="009E761A" w:rsidRPr="00A72CCA">
              <w:rPr>
                <w:rFonts w:ascii="Arial" w:hAnsi="Arial" w:cs="Arial"/>
                <w:sz w:val="16"/>
                <w:szCs w:val="16"/>
              </w:rPr>
              <w:br/>
              <w:t xml:space="preserve">- </w:t>
            </w:r>
            <w:r w:rsidR="009E761A" w:rsidRPr="009E761A">
              <w:rPr>
                <w:rFonts w:ascii="Arial" w:hAnsi="Arial" w:cs="Arial"/>
                <w:sz w:val="16"/>
                <w:szCs w:val="16"/>
              </w:rPr>
              <w:t>Cục Vận tải Lào;</w:t>
            </w:r>
            <w:r w:rsidR="009E761A" w:rsidRPr="009E761A">
              <w:rPr>
                <w:rFonts w:ascii="Arial" w:hAnsi="Arial" w:cs="Arial"/>
                <w:sz w:val="16"/>
                <w:szCs w:val="16"/>
              </w:rPr>
              <w:br/>
            </w:r>
            <w:r w:rsidR="009E761A" w:rsidRPr="00A72CCA">
              <w:rPr>
                <w:rFonts w:ascii="Arial" w:hAnsi="Arial" w:cs="Arial"/>
                <w:sz w:val="16"/>
                <w:szCs w:val="16"/>
              </w:rPr>
              <w:t xml:space="preserve">- </w:t>
            </w:r>
            <w:r w:rsidR="009E761A" w:rsidRPr="009E761A">
              <w:rPr>
                <w:rFonts w:ascii="Arial" w:hAnsi="Arial" w:cs="Arial"/>
                <w:sz w:val="16"/>
                <w:szCs w:val="16"/>
              </w:rPr>
              <w:t>Sở GTVT liên quan;</w:t>
            </w:r>
            <w:r w:rsidR="009E761A" w:rsidRPr="009E761A">
              <w:rPr>
                <w:rFonts w:ascii="Arial" w:hAnsi="Arial" w:cs="Arial"/>
                <w:sz w:val="16"/>
                <w:szCs w:val="16"/>
              </w:rPr>
              <w:br/>
            </w:r>
            <w:r w:rsidR="009E761A" w:rsidRPr="00A72CCA">
              <w:rPr>
                <w:rFonts w:ascii="Arial" w:hAnsi="Arial" w:cs="Arial"/>
                <w:sz w:val="16"/>
                <w:szCs w:val="16"/>
              </w:rPr>
              <w:t xml:space="preserve">- </w:t>
            </w:r>
            <w:r w:rsidR="009E761A" w:rsidRPr="009E761A">
              <w:rPr>
                <w:rFonts w:ascii="Arial" w:hAnsi="Arial" w:cs="Arial"/>
                <w:sz w:val="16"/>
                <w:szCs w:val="16"/>
              </w:rPr>
              <w:t>B</w:t>
            </w:r>
            <w:r w:rsidR="009E761A" w:rsidRPr="00A72CCA">
              <w:rPr>
                <w:rFonts w:ascii="Arial" w:hAnsi="Arial" w:cs="Arial"/>
                <w:sz w:val="16"/>
                <w:szCs w:val="16"/>
              </w:rPr>
              <w:t>ế</w:t>
            </w:r>
            <w:r w:rsidR="009E761A" w:rsidRPr="009E761A">
              <w:rPr>
                <w:rFonts w:ascii="Arial" w:hAnsi="Arial" w:cs="Arial"/>
                <w:sz w:val="16"/>
                <w:szCs w:val="16"/>
              </w:rPr>
              <w:t>n xe hai đầu tuyến;</w:t>
            </w:r>
            <w:r w:rsidR="009E761A" w:rsidRPr="009E761A">
              <w:rPr>
                <w:rFonts w:ascii="Arial" w:hAnsi="Arial" w:cs="Arial"/>
                <w:sz w:val="16"/>
                <w:szCs w:val="16"/>
              </w:rPr>
              <w:br/>
            </w:r>
            <w:r w:rsidR="009E761A" w:rsidRPr="00A72CCA">
              <w:rPr>
                <w:rFonts w:ascii="Arial" w:hAnsi="Arial" w:cs="Arial"/>
                <w:sz w:val="16"/>
                <w:szCs w:val="16"/>
              </w:rPr>
              <w:t xml:space="preserve">- </w:t>
            </w:r>
            <w:r w:rsidR="009E761A" w:rsidRPr="009E761A">
              <w:rPr>
                <w:rFonts w:ascii="Arial" w:hAnsi="Arial" w:cs="Arial"/>
                <w:sz w:val="16"/>
                <w:szCs w:val="16"/>
              </w:rPr>
              <w:t>Lưu:</w:t>
            </w:r>
          </w:p>
        </w:tc>
        <w:tc>
          <w:tcPr>
            <w:tcW w:w="4428" w:type="dxa"/>
          </w:tcPr>
          <w:p w:rsidR="005C14AA" w:rsidRPr="00A72CCA" w:rsidRDefault="005C14AA" w:rsidP="00E86325">
            <w:pPr>
              <w:spacing w:before="120"/>
              <w:jc w:val="center"/>
              <w:rPr>
                <w:rFonts w:ascii="Arial" w:hAnsi="Arial" w:cs="Arial"/>
                <w:i/>
                <w:sz w:val="20"/>
                <w:szCs w:val="20"/>
              </w:rPr>
            </w:pPr>
            <w:r w:rsidRPr="00A72CCA">
              <w:rPr>
                <w:rFonts w:ascii="Arial" w:hAnsi="Arial" w:cs="Arial"/>
                <w:b/>
                <w:sz w:val="20"/>
                <w:szCs w:val="20"/>
              </w:rPr>
              <w:t>Đại diện Tổng cục Đường bộ Việt Nam</w:t>
            </w:r>
            <w:r w:rsidRPr="00A72CCA">
              <w:rPr>
                <w:rFonts w:ascii="Arial" w:hAnsi="Arial" w:cs="Arial"/>
                <w:b/>
                <w:sz w:val="20"/>
                <w:szCs w:val="20"/>
              </w:rPr>
              <w:br/>
            </w:r>
            <w:r w:rsidRPr="00A72CCA">
              <w:rPr>
                <w:rFonts w:ascii="Arial" w:hAnsi="Arial" w:cs="Arial"/>
                <w:i/>
                <w:sz w:val="20"/>
                <w:szCs w:val="20"/>
              </w:rPr>
              <w:t>(Ký tên, đóng dấu)</w:t>
            </w:r>
          </w:p>
        </w:tc>
      </w:tr>
    </w:tbl>
    <w:p w:rsidR="00C305A0" w:rsidRPr="00A72CCA" w:rsidRDefault="00C305A0" w:rsidP="00E86325">
      <w:pPr>
        <w:tabs>
          <w:tab w:val="right" w:leader="dot" w:pos="8640"/>
        </w:tabs>
        <w:spacing w:before="120"/>
        <w:jc w:val="center"/>
        <w:rPr>
          <w:rFonts w:ascii="Arial" w:hAnsi="Arial" w:cs="Arial"/>
          <w:sz w:val="20"/>
        </w:rPr>
      </w:pPr>
    </w:p>
    <w:p w:rsidR="009A6467" w:rsidRPr="00A72CCA" w:rsidRDefault="009A6467" w:rsidP="00E86325">
      <w:pPr>
        <w:tabs>
          <w:tab w:val="right" w:leader="dot" w:pos="8640"/>
        </w:tabs>
        <w:spacing w:before="120"/>
        <w:jc w:val="center"/>
        <w:rPr>
          <w:rFonts w:ascii="Arial" w:hAnsi="Arial" w:cs="Arial"/>
          <w:b/>
        </w:rPr>
      </w:pPr>
      <w:bookmarkStart w:id="69" w:name="loai_pl17"/>
      <w:r>
        <w:rPr>
          <w:rFonts w:ascii="Arial" w:hAnsi="Arial" w:cs="Arial"/>
          <w:b/>
        </w:rPr>
        <w:t>PHỤ LỤC 14</w:t>
      </w:r>
    </w:p>
    <w:p w:rsidR="0080318D" w:rsidRPr="009C678F" w:rsidRDefault="009A6467" w:rsidP="00E86325">
      <w:pPr>
        <w:tabs>
          <w:tab w:val="right" w:leader="dot" w:pos="8640"/>
        </w:tabs>
        <w:spacing w:before="120"/>
        <w:jc w:val="center"/>
        <w:rPr>
          <w:rFonts w:ascii="Arial" w:hAnsi="Arial" w:cs="Arial"/>
          <w:sz w:val="20"/>
        </w:rPr>
      </w:pPr>
      <w:bookmarkStart w:id="70" w:name="loai_pl17_name"/>
      <w:bookmarkEnd w:id="69"/>
      <w:r w:rsidRPr="009A6467">
        <w:rPr>
          <w:rFonts w:ascii="Arial" w:hAnsi="Arial" w:cs="Arial"/>
          <w:sz w:val="20"/>
        </w:rPr>
        <w:t>MẪU GIẤY ĐỀ NGHỊ NGỪNG KHAI THÁC TUYẾN VẬN TẢI HÀNH KHÁCH TUYẾN CỐ ĐỊNH BẰNG XE Ô TÔ GIỮA VIỆT NAM VÀ LÀO</w:t>
      </w:r>
      <w:bookmarkEnd w:id="70"/>
      <w:r w:rsidR="006D1919" w:rsidRPr="00A72CCA">
        <w:rPr>
          <w:rFonts w:ascii="Arial" w:hAnsi="Arial" w:cs="Arial"/>
          <w:sz w:val="20"/>
        </w:rPr>
        <w:br/>
      </w:r>
      <w:r w:rsidR="0080318D" w:rsidRPr="006D1919">
        <w:rPr>
          <w:rFonts w:ascii="Arial" w:hAnsi="Arial" w:cs="Arial"/>
          <w:i/>
          <w:sz w:val="20"/>
        </w:rPr>
        <w:t>(Ban hành kèm theo Thông tư s</w:t>
      </w:r>
      <w:r w:rsidR="00D05128" w:rsidRPr="00A72CCA">
        <w:rPr>
          <w:rFonts w:ascii="Arial" w:hAnsi="Arial" w:cs="Arial"/>
          <w:i/>
          <w:sz w:val="20"/>
        </w:rPr>
        <w:t>ố</w:t>
      </w:r>
      <w:r w:rsidR="0080318D" w:rsidRPr="006D1919">
        <w:rPr>
          <w:rFonts w:ascii="Arial" w:hAnsi="Arial" w:cs="Arial"/>
          <w:i/>
          <w:sz w:val="20"/>
        </w:rPr>
        <w:t xml:space="preserve"> 88/2014/TT-BGTVT ngày 31 </w:t>
      </w:r>
      <w:r w:rsidR="006F5581" w:rsidRPr="006D1919">
        <w:rPr>
          <w:rFonts w:ascii="Arial" w:hAnsi="Arial" w:cs="Arial"/>
          <w:i/>
          <w:sz w:val="20"/>
          <w:highlight w:val="white"/>
        </w:rPr>
        <w:t>tháng</w:t>
      </w:r>
      <w:r w:rsidR="0080318D" w:rsidRPr="006D1919">
        <w:rPr>
          <w:rFonts w:ascii="Arial" w:hAnsi="Arial" w:cs="Arial"/>
          <w:i/>
          <w:sz w:val="20"/>
        </w:rPr>
        <w:t xml:space="preserve"> 12 năm 2014 của Bộ trưởng Bộ Giao</w:t>
      </w:r>
      <w:r w:rsidR="006D1919" w:rsidRPr="00A72CCA">
        <w:rPr>
          <w:rFonts w:ascii="Arial" w:hAnsi="Arial" w:cs="Arial"/>
          <w:i/>
          <w:sz w:val="20"/>
        </w:rPr>
        <w:t xml:space="preserve"> </w:t>
      </w:r>
      <w:r w:rsidR="0080318D" w:rsidRPr="006D1919">
        <w:rPr>
          <w:rFonts w:ascii="Arial" w:hAnsi="Arial" w:cs="Arial"/>
          <w:i/>
          <w:sz w:val="20"/>
        </w:rPr>
        <w:t>thông vận tải)</w:t>
      </w:r>
    </w:p>
    <w:tbl>
      <w:tblPr>
        <w:tblW w:w="0" w:type="auto"/>
        <w:tblLook w:val="01E0"/>
      </w:tblPr>
      <w:tblGrid>
        <w:gridCol w:w="3363"/>
        <w:gridCol w:w="5493"/>
      </w:tblGrid>
      <w:tr w:rsidR="00D05128" w:rsidRPr="00676843">
        <w:trPr>
          <w:trHeight w:val="288"/>
        </w:trPr>
        <w:tc>
          <w:tcPr>
            <w:tcW w:w="3363" w:type="dxa"/>
          </w:tcPr>
          <w:p w:rsidR="00D05128" w:rsidRPr="00676843" w:rsidRDefault="00D05128" w:rsidP="00E86325">
            <w:pPr>
              <w:spacing w:before="120"/>
              <w:jc w:val="center"/>
              <w:rPr>
                <w:rFonts w:ascii="Arial" w:hAnsi="Arial" w:cs="Arial"/>
                <w:b/>
                <w:sz w:val="20"/>
                <w:szCs w:val="20"/>
              </w:rPr>
            </w:pPr>
            <w:r w:rsidRPr="00D05128">
              <w:rPr>
                <w:rFonts w:ascii="Arial" w:hAnsi="Arial" w:cs="Arial"/>
                <w:b/>
                <w:sz w:val="20"/>
              </w:rPr>
              <w:t>Tên doanh nghiệp, HTX:</w:t>
            </w:r>
            <w:r w:rsidRPr="00D05128">
              <w:rPr>
                <w:rFonts w:ascii="Arial" w:hAnsi="Arial" w:cs="Arial"/>
                <w:b/>
                <w:sz w:val="20"/>
                <w:lang w:val="en-US"/>
              </w:rPr>
              <w:t xml:space="preserve"> ………..</w:t>
            </w:r>
            <w:r w:rsidRPr="00676843">
              <w:rPr>
                <w:rFonts w:ascii="Arial" w:hAnsi="Arial" w:cs="Arial"/>
                <w:b/>
                <w:sz w:val="20"/>
                <w:szCs w:val="20"/>
              </w:rPr>
              <w:br/>
              <w:t>-------</w:t>
            </w:r>
          </w:p>
        </w:tc>
        <w:tc>
          <w:tcPr>
            <w:tcW w:w="5493" w:type="dxa"/>
          </w:tcPr>
          <w:p w:rsidR="00D05128" w:rsidRPr="00676843" w:rsidRDefault="00D05128"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D05128" w:rsidRPr="00676843">
        <w:trPr>
          <w:trHeight w:val="256"/>
        </w:trPr>
        <w:tc>
          <w:tcPr>
            <w:tcW w:w="3363" w:type="dxa"/>
          </w:tcPr>
          <w:p w:rsidR="00D05128" w:rsidRPr="00676843" w:rsidRDefault="000C6302" w:rsidP="00E86325">
            <w:pPr>
              <w:spacing w:before="120"/>
              <w:jc w:val="center"/>
              <w:rPr>
                <w:rFonts w:ascii="Arial" w:hAnsi="Arial" w:cs="Arial"/>
                <w:i/>
                <w:sz w:val="20"/>
                <w:szCs w:val="20"/>
              </w:rPr>
            </w:pPr>
            <w:r w:rsidRPr="009C678F">
              <w:rPr>
                <w:rFonts w:ascii="Arial" w:hAnsi="Arial" w:cs="Arial"/>
                <w:sz w:val="20"/>
              </w:rPr>
              <w:t xml:space="preserve">Số: </w:t>
            </w:r>
            <w:r>
              <w:rPr>
                <w:rFonts w:ascii="Arial" w:hAnsi="Arial" w:cs="Arial"/>
                <w:sz w:val="20"/>
                <w:lang w:val="en-US"/>
              </w:rPr>
              <w:t>….……..</w:t>
            </w:r>
            <w:r w:rsidRPr="009C678F">
              <w:rPr>
                <w:rFonts w:ascii="Arial" w:hAnsi="Arial" w:cs="Arial"/>
                <w:sz w:val="20"/>
              </w:rPr>
              <w:t>/</w:t>
            </w:r>
            <w:r>
              <w:rPr>
                <w:rFonts w:ascii="Arial" w:hAnsi="Arial" w:cs="Arial"/>
                <w:sz w:val="20"/>
                <w:lang w:val="en-US"/>
              </w:rPr>
              <w:t xml:space="preserve"> ……………</w:t>
            </w:r>
          </w:p>
        </w:tc>
        <w:tc>
          <w:tcPr>
            <w:tcW w:w="5493" w:type="dxa"/>
          </w:tcPr>
          <w:p w:rsidR="00D05128" w:rsidRPr="00676843" w:rsidRDefault="002B3045" w:rsidP="00E86325">
            <w:pPr>
              <w:spacing w:before="120"/>
              <w:jc w:val="right"/>
              <w:rPr>
                <w:rFonts w:ascii="Arial" w:hAnsi="Arial" w:cs="Arial"/>
                <w:i/>
                <w:sz w:val="20"/>
                <w:szCs w:val="20"/>
              </w:rPr>
            </w:pPr>
            <w:r>
              <w:rPr>
                <w:rFonts w:ascii="Arial" w:hAnsi="Arial" w:cs="Arial"/>
                <w:i/>
                <w:sz w:val="20"/>
                <w:lang w:val="en-US"/>
              </w:rPr>
              <w:t>…………..</w:t>
            </w:r>
            <w:r w:rsidRPr="002B3045">
              <w:rPr>
                <w:rFonts w:ascii="Arial" w:hAnsi="Arial" w:cs="Arial"/>
                <w:i/>
                <w:sz w:val="20"/>
              </w:rPr>
              <w:t xml:space="preserve">, ngày </w:t>
            </w:r>
            <w:r>
              <w:rPr>
                <w:rFonts w:ascii="Arial" w:hAnsi="Arial" w:cs="Arial"/>
                <w:i/>
                <w:sz w:val="20"/>
                <w:lang w:val="en-US"/>
              </w:rPr>
              <w:t xml:space="preserve">….. </w:t>
            </w:r>
            <w:r w:rsidRPr="002B3045">
              <w:rPr>
                <w:rFonts w:ascii="Arial" w:hAnsi="Arial" w:cs="Arial"/>
                <w:i/>
                <w:sz w:val="20"/>
              </w:rPr>
              <w:t>tháng</w:t>
            </w:r>
            <w:r>
              <w:rPr>
                <w:rFonts w:ascii="Arial" w:hAnsi="Arial" w:cs="Arial"/>
                <w:i/>
                <w:sz w:val="20"/>
                <w:lang w:val="en-US"/>
              </w:rPr>
              <w:t>……</w:t>
            </w:r>
            <w:r w:rsidRPr="002B3045">
              <w:rPr>
                <w:rFonts w:ascii="Arial" w:hAnsi="Arial" w:cs="Arial"/>
                <w:i/>
                <w:sz w:val="20"/>
              </w:rPr>
              <w:t xml:space="preserve"> năm</w:t>
            </w:r>
            <w:r>
              <w:rPr>
                <w:rFonts w:ascii="Arial" w:hAnsi="Arial" w:cs="Arial"/>
                <w:i/>
                <w:sz w:val="20"/>
                <w:lang w:val="en-US"/>
              </w:rPr>
              <w:t>…….</w:t>
            </w:r>
            <w:r w:rsidRPr="002B3045">
              <w:rPr>
                <w:rFonts w:ascii="Arial" w:hAnsi="Arial" w:cs="Arial"/>
                <w:i/>
                <w:sz w:val="20"/>
              </w:rPr>
              <w:t xml:space="preserve"> </w:t>
            </w:r>
          </w:p>
        </w:tc>
      </w:tr>
    </w:tbl>
    <w:p w:rsidR="0080318D" w:rsidRPr="002B3045" w:rsidRDefault="0080318D" w:rsidP="00E86325">
      <w:pPr>
        <w:tabs>
          <w:tab w:val="right" w:leader="dot" w:pos="8640"/>
        </w:tabs>
        <w:spacing w:before="120"/>
        <w:rPr>
          <w:rFonts w:ascii="Arial" w:hAnsi="Arial" w:cs="Arial"/>
          <w:i/>
          <w:sz w:val="20"/>
        </w:rPr>
      </w:pPr>
    </w:p>
    <w:p w:rsidR="0080318D" w:rsidRPr="002B3045" w:rsidRDefault="002B3045" w:rsidP="00E86325">
      <w:pPr>
        <w:tabs>
          <w:tab w:val="right" w:leader="dot" w:pos="8640"/>
        </w:tabs>
        <w:spacing w:before="120"/>
        <w:jc w:val="center"/>
        <w:rPr>
          <w:rFonts w:ascii="Arial" w:hAnsi="Arial" w:cs="Arial"/>
          <w:b/>
        </w:rPr>
      </w:pPr>
      <w:r>
        <w:rPr>
          <w:rFonts w:ascii="Arial" w:hAnsi="Arial" w:cs="Arial"/>
          <w:b/>
        </w:rPr>
        <w:t>THÔNG BÁO</w:t>
      </w:r>
    </w:p>
    <w:p w:rsidR="0080318D" w:rsidRPr="002B3045" w:rsidRDefault="002B3045" w:rsidP="00E86325">
      <w:pPr>
        <w:tabs>
          <w:tab w:val="right" w:leader="dot" w:pos="8640"/>
        </w:tabs>
        <w:spacing w:before="120"/>
        <w:jc w:val="center"/>
        <w:rPr>
          <w:rFonts w:ascii="Arial" w:hAnsi="Arial" w:cs="Arial"/>
          <w:sz w:val="20"/>
        </w:rPr>
      </w:pPr>
      <w:r w:rsidRPr="002B3045">
        <w:rPr>
          <w:rFonts w:ascii="Arial" w:hAnsi="Arial" w:cs="Arial"/>
          <w:sz w:val="20"/>
        </w:rPr>
        <w:t>NGỪNG KHAI THÁC TUYẾN VẬN TẢI HÀNH KHÁCH</w:t>
      </w:r>
      <w:r w:rsidR="00E53F18" w:rsidRPr="00A72CCA">
        <w:rPr>
          <w:rFonts w:ascii="Arial" w:hAnsi="Arial" w:cs="Arial"/>
          <w:sz w:val="20"/>
        </w:rPr>
        <w:br/>
      </w:r>
      <w:r w:rsidRPr="002B3045">
        <w:rPr>
          <w:rFonts w:ascii="Arial" w:hAnsi="Arial" w:cs="Arial"/>
          <w:sz w:val="20"/>
        </w:rPr>
        <w:t>CỐ ĐỊNH BẰNG XE Ô TÔ GIỮA VIỆT NAM VÀ LÀO</w:t>
      </w:r>
    </w:p>
    <w:p w:rsidR="0080318D" w:rsidRPr="009C678F" w:rsidRDefault="0080318D" w:rsidP="00E86325">
      <w:pPr>
        <w:tabs>
          <w:tab w:val="right" w:leader="dot" w:pos="8640"/>
        </w:tabs>
        <w:spacing w:before="120"/>
        <w:jc w:val="center"/>
        <w:rPr>
          <w:rFonts w:ascii="Arial" w:hAnsi="Arial" w:cs="Arial"/>
          <w:sz w:val="20"/>
        </w:rPr>
      </w:pPr>
      <w:r w:rsidRPr="00C305A0">
        <w:rPr>
          <w:rFonts w:ascii="Arial" w:hAnsi="Arial" w:cs="Arial"/>
          <w:sz w:val="20"/>
        </w:rPr>
        <w:t xml:space="preserve">Kính gửi: </w:t>
      </w:r>
      <w:r w:rsidRPr="009C678F">
        <w:rPr>
          <w:rFonts w:ascii="Arial" w:hAnsi="Arial" w:cs="Arial"/>
          <w:sz w:val="20"/>
        </w:rPr>
        <w:t>Tổng cục Đường bộ Việt Nam</w:t>
      </w:r>
    </w:p>
    <w:p w:rsidR="0080318D" w:rsidRPr="00A72CCA" w:rsidRDefault="002348CB" w:rsidP="00A72CCA">
      <w:pPr>
        <w:tabs>
          <w:tab w:val="right" w:leader="dot" w:pos="7920"/>
        </w:tabs>
        <w:spacing w:before="120"/>
        <w:rPr>
          <w:rFonts w:ascii="Arial" w:hAnsi="Arial" w:cs="Arial"/>
          <w:sz w:val="20"/>
          <w:lang w:val="en-US"/>
        </w:rPr>
      </w:pPr>
      <w:r w:rsidRPr="00A72CCA">
        <w:rPr>
          <w:rFonts w:ascii="Arial" w:hAnsi="Arial" w:cs="Arial"/>
          <w:sz w:val="20"/>
        </w:rPr>
        <w:t xml:space="preserve">1. </w:t>
      </w:r>
      <w:r w:rsidR="0080318D" w:rsidRPr="009C678F">
        <w:rPr>
          <w:rFonts w:ascii="Arial" w:hAnsi="Arial" w:cs="Arial"/>
          <w:sz w:val="20"/>
        </w:rPr>
        <w:t>Tên doanh nghiệp, HTX:</w:t>
      </w:r>
      <w:r w:rsidRPr="00A72CCA">
        <w:rPr>
          <w:rFonts w:ascii="Arial" w:hAnsi="Arial" w:cs="Arial"/>
          <w:sz w:val="20"/>
        </w:rPr>
        <w:tab/>
      </w:r>
    </w:p>
    <w:p w:rsidR="0080318D" w:rsidRPr="00A72CCA" w:rsidRDefault="002348CB" w:rsidP="00A72CCA">
      <w:pPr>
        <w:tabs>
          <w:tab w:val="right" w:leader="dot" w:pos="7920"/>
        </w:tabs>
        <w:spacing w:before="120"/>
        <w:rPr>
          <w:rFonts w:ascii="Arial" w:hAnsi="Arial" w:cs="Arial"/>
          <w:sz w:val="20"/>
          <w:lang w:val="en-US"/>
        </w:rPr>
      </w:pPr>
      <w:r w:rsidRPr="00A72CCA">
        <w:rPr>
          <w:rFonts w:ascii="Arial" w:hAnsi="Arial" w:cs="Arial"/>
          <w:sz w:val="20"/>
          <w:lang w:val="en-US"/>
        </w:rPr>
        <w:t xml:space="preserve">2. </w:t>
      </w:r>
      <w:r w:rsidR="0080318D" w:rsidRPr="00A72CCA">
        <w:rPr>
          <w:rFonts w:ascii="Arial" w:hAnsi="Arial" w:cs="Arial"/>
          <w:sz w:val="20"/>
          <w:lang w:val="en-US"/>
        </w:rPr>
        <w:t>Địa chỉ:</w:t>
      </w:r>
      <w:r w:rsidRPr="00A72CCA">
        <w:rPr>
          <w:rFonts w:ascii="Arial" w:hAnsi="Arial" w:cs="Arial"/>
          <w:sz w:val="20"/>
          <w:lang w:val="en-US"/>
        </w:rPr>
        <w:tab/>
      </w:r>
    </w:p>
    <w:p w:rsidR="0080318D" w:rsidRPr="00A72CCA" w:rsidRDefault="002348CB" w:rsidP="00A72CCA">
      <w:pPr>
        <w:tabs>
          <w:tab w:val="right" w:leader="dot" w:pos="7920"/>
        </w:tabs>
        <w:spacing w:before="120"/>
        <w:rPr>
          <w:rFonts w:ascii="Arial" w:hAnsi="Arial" w:cs="Arial"/>
          <w:sz w:val="20"/>
        </w:rPr>
      </w:pPr>
      <w:r w:rsidRPr="00A72CCA">
        <w:rPr>
          <w:rFonts w:ascii="Arial" w:hAnsi="Arial" w:cs="Arial"/>
          <w:sz w:val="20"/>
          <w:lang w:val="en-US"/>
        </w:rPr>
        <w:t xml:space="preserve">3. </w:t>
      </w:r>
      <w:r w:rsidR="0080318D" w:rsidRPr="00A72CCA">
        <w:rPr>
          <w:rFonts w:ascii="Arial" w:hAnsi="Arial" w:cs="Arial"/>
          <w:sz w:val="20"/>
          <w:lang w:val="en-US"/>
        </w:rPr>
        <w:t>Số điện thoại (Fax):</w:t>
      </w:r>
      <w:r w:rsidRPr="00A72CCA">
        <w:rPr>
          <w:rFonts w:ascii="Arial" w:hAnsi="Arial" w:cs="Arial"/>
          <w:sz w:val="20"/>
          <w:lang w:val="en-US"/>
        </w:rPr>
        <w:tab/>
      </w:r>
    </w:p>
    <w:p w:rsidR="0080318D" w:rsidRPr="009C678F" w:rsidRDefault="0036715B" w:rsidP="00E86325">
      <w:pPr>
        <w:tabs>
          <w:tab w:val="right" w:leader="dot" w:pos="8640"/>
        </w:tabs>
        <w:spacing w:before="120"/>
        <w:rPr>
          <w:rFonts w:ascii="Arial" w:hAnsi="Arial" w:cs="Arial"/>
          <w:sz w:val="20"/>
        </w:rPr>
      </w:pPr>
      <w:r w:rsidRPr="00A72CCA">
        <w:rPr>
          <w:rFonts w:ascii="Arial" w:hAnsi="Arial" w:cs="Arial"/>
          <w:sz w:val="20"/>
        </w:rPr>
        <w:t xml:space="preserve">4. </w:t>
      </w:r>
      <w:r w:rsidR="0080318D" w:rsidRPr="009C678F">
        <w:rPr>
          <w:rFonts w:ascii="Arial" w:hAnsi="Arial" w:cs="Arial"/>
          <w:sz w:val="20"/>
        </w:rPr>
        <w:t>Giấy phép vận tải đường bộ quốc tế Việt - Lào do Tổng cục Đường bộ Việt Nam cấp</w:t>
      </w:r>
      <w:r w:rsidRPr="00A72CCA">
        <w:rPr>
          <w:rFonts w:ascii="Arial" w:hAnsi="Arial" w:cs="Arial"/>
          <w:sz w:val="20"/>
        </w:rPr>
        <w:t xml:space="preserve"> </w:t>
      </w:r>
      <w:r w:rsidR="0080318D" w:rsidRPr="009C678F">
        <w:rPr>
          <w:rFonts w:ascii="Arial" w:hAnsi="Arial" w:cs="Arial"/>
          <w:sz w:val="20"/>
        </w:rPr>
        <w:t>số:</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ngày cấp:</w:t>
      </w:r>
      <w:r w:rsidRPr="00A72CCA">
        <w:rPr>
          <w:rFonts w:ascii="Arial" w:hAnsi="Arial" w:cs="Arial"/>
          <w:sz w:val="20"/>
        </w:rPr>
        <w:t xml:space="preserve"> …………………..</w:t>
      </w:r>
      <w:r w:rsidR="009C678F" w:rsidRPr="009C678F">
        <w:rPr>
          <w:rFonts w:ascii="Arial" w:hAnsi="Arial" w:cs="Arial"/>
          <w:sz w:val="20"/>
        </w:rPr>
        <w:t xml:space="preserve"> </w:t>
      </w:r>
    </w:p>
    <w:p w:rsidR="0080318D" w:rsidRPr="009C678F" w:rsidRDefault="0036715B" w:rsidP="00E86325">
      <w:pPr>
        <w:tabs>
          <w:tab w:val="right" w:leader="dot" w:pos="8640"/>
        </w:tabs>
        <w:spacing w:before="120"/>
        <w:rPr>
          <w:rFonts w:ascii="Arial" w:hAnsi="Arial" w:cs="Arial"/>
          <w:sz w:val="20"/>
        </w:rPr>
      </w:pPr>
      <w:r w:rsidRPr="00A72CCA">
        <w:rPr>
          <w:rFonts w:ascii="Arial" w:hAnsi="Arial" w:cs="Arial"/>
          <w:sz w:val="20"/>
        </w:rPr>
        <w:t xml:space="preserve">5. </w:t>
      </w:r>
      <w:r w:rsidR="0080318D" w:rsidRPr="009C678F">
        <w:rPr>
          <w:rFonts w:ascii="Arial" w:hAnsi="Arial" w:cs="Arial"/>
          <w:sz w:val="20"/>
        </w:rPr>
        <w:t>K</w:t>
      </w:r>
      <w:r w:rsidRPr="00A72CCA">
        <w:rPr>
          <w:rFonts w:ascii="Arial" w:hAnsi="Arial" w:cs="Arial"/>
          <w:sz w:val="20"/>
        </w:rPr>
        <w:t>ể</w:t>
      </w:r>
      <w:r w:rsidR="0080318D" w:rsidRPr="009C678F">
        <w:rPr>
          <w:rFonts w:ascii="Arial" w:hAnsi="Arial" w:cs="Arial"/>
          <w:sz w:val="20"/>
        </w:rPr>
        <w:t xml:space="preserve"> từ ngày</w:t>
      </w:r>
      <w:r w:rsidR="009C678F" w:rsidRPr="009C678F">
        <w:rPr>
          <w:rFonts w:ascii="Arial" w:hAnsi="Arial" w:cs="Arial"/>
          <w:sz w:val="20"/>
        </w:rPr>
        <w:t xml:space="preserve"> </w:t>
      </w:r>
      <w:r w:rsidRPr="00A72CCA">
        <w:rPr>
          <w:rFonts w:ascii="Arial" w:hAnsi="Arial" w:cs="Arial"/>
          <w:sz w:val="20"/>
        </w:rPr>
        <w:t>……</w:t>
      </w:r>
      <w:r w:rsidR="0080318D" w:rsidRPr="009C678F">
        <w:rPr>
          <w:rFonts w:ascii="Arial" w:hAnsi="Arial" w:cs="Arial"/>
          <w:sz w:val="20"/>
        </w:rPr>
        <w:t>/</w:t>
      </w:r>
      <w:r>
        <w:rPr>
          <w:rFonts w:ascii="Arial" w:hAnsi="Arial" w:cs="Arial"/>
          <w:sz w:val="20"/>
        </w:rPr>
        <w:t>…</w:t>
      </w:r>
      <w:r w:rsidRPr="00A72CCA">
        <w:rPr>
          <w:rFonts w:ascii="Arial" w:hAnsi="Arial" w:cs="Arial"/>
          <w:sz w:val="20"/>
        </w:rPr>
        <w:t>…</w:t>
      </w:r>
      <w:r w:rsidR="0080318D" w:rsidRPr="009C678F">
        <w:rPr>
          <w:rFonts w:ascii="Arial" w:hAnsi="Arial" w:cs="Arial"/>
          <w:sz w:val="20"/>
        </w:rPr>
        <w:t>/</w:t>
      </w:r>
      <w:r w:rsidR="003116ED">
        <w:rPr>
          <w:rFonts w:ascii="Arial" w:hAnsi="Arial" w:cs="Arial"/>
          <w:sz w:val="20"/>
        </w:rPr>
        <w:t>…</w:t>
      </w:r>
      <w:r w:rsidR="003116ED" w:rsidRPr="00A72CCA">
        <w:rPr>
          <w:rFonts w:ascii="Arial" w:hAnsi="Arial" w:cs="Arial"/>
          <w:sz w:val="20"/>
        </w:rPr>
        <w:t>…….</w:t>
      </w:r>
      <w:r w:rsidR="009C678F" w:rsidRPr="009C678F">
        <w:rPr>
          <w:rFonts w:ascii="Arial" w:hAnsi="Arial" w:cs="Arial"/>
          <w:sz w:val="20"/>
        </w:rPr>
        <w:t xml:space="preserve"> </w:t>
      </w:r>
      <w:r w:rsidR="0080318D" w:rsidRPr="009C678F">
        <w:rPr>
          <w:rFonts w:ascii="Arial" w:hAnsi="Arial" w:cs="Arial"/>
          <w:sz w:val="20"/>
        </w:rPr>
        <w:t>doanh nghiệp (HTX)</w:t>
      </w:r>
      <w:r w:rsidR="009C678F" w:rsidRPr="009C678F">
        <w:rPr>
          <w:rFonts w:ascii="Arial" w:hAnsi="Arial" w:cs="Arial"/>
          <w:sz w:val="20"/>
        </w:rPr>
        <w:t xml:space="preserve"> </w:t>
      </w:r>
      <w:r w:rsidR="003116ED" w:rsidRPr="00A72CCA">
        <w:rPr>
          <w:rFonts w:ascii="Arial" w:hAnsi="Arial" w:cs="Arial"/>
          <w:sz w:val="20"/>
        </w:rPr>
        <w:t xml:space="preserve">………. </w:t>
      </w:r>
      <w:r w:rsidR="0080318D" w:rsidRPr="009C678F">
        <w:rPr>
          <w:rFonts w:ascii="Arial" w:hAnsi="Arial" w:cs="Arial"/>
          <w:sz w:val="20"/>
        </w:rPr>
        <w:t>sẽ ngừng khai thác tuyến vận tải</w:t>
      </w:r>
      <w:r w:rsidR="003116ED" w:rsidRPr="00A72CCA">
        <w:rPr>
          <w:rFonts w:ascii="Arial" w:hAnsi="Arial" w:cs="Arial"/>
          <w:sz w:val="20"/>
        </w:rPr>
        <w:t xml:space="preserve"> </w:t>
      </w:r>
      <w:r w:rsidR="0080318D" w:rsidRPr="009C678F">
        <w:rPr>
          <w:rFonts w:ascii="Arial" w:hAnsi="Arial" w:cs="Arial"/>
          <w:sz w:val="20"/>
        </w:rPr>
        <w:t>hành khách tuyến cố định giữa Việt Nam và Lào.</w:t>
      </w:r>
    </w:p>
    <w:p w:rsidR="0080318D" w:rsidRPr="00A72CCA" w:rsidRDefault="003116ED" w:rsidP="00A72CCA">
      <w:pPr>
        <w:tabs>
          <w:tab w:val="right" w:leader="dot" w:pos="7920"/>
        </w:tabs>
        <w:spacing w:before="120"/>
        <w:rPr>
          <w:rFonts w:ascii="Arial" w:hAnsi="Arial" w:cs="Arial"/>
          <w:sz w:val="20"/>
        </w:rPr>
      </w:pPr>
      <w:r w:rsidRPr="00A72CCA">
        <w:rPr>
          <w:rFonts w:ascii="Arial" w:hAnsi="Arial" w:cs="Arial"/>
          <w:sz w:val="20"/>
        </w:rPr>
        <w:t xml:space="preserve">6. </w:t>
      </w:r>
      <w:r w:rsidR="0080318D" w:rsidRPr="009C678F">
        <w:rPr>
          <w:rFonts w:ascii="Arial" w:hAnsi="Arial" w:cs="Arial"/>
          <w:sz w:val="20"/>
        </w:rPr>
        <w:t>Tên tu</w:t>
      </w:r>
      <w:r w:rsidRPr="00A72CCA">
        <w:rPr>
          <w:rFonts w:ascii="Arial" w:hAnsi="Arial" w:cs="Arial"/>
          <w:sz w:val="20"/>
        </w:rPr>
        <w:t>y</w:t>
      </w:r>
      <w:r w:rsidR="0080318D" w:rsidRPr="009C678F">
        <w:rPr>
          <w:rFonts w:ascii="Arial" w:hAnsi="Arial" w:cs="Arial"/>
          <w:sz w:val="20"/>
        </w:rPr>
        <w:t>ến đề n</w:t>
      </w:r>
      <w:r w:rsidRPr="00A72CCA">
        <w:rPr>
          <w:rFonts w:ascii="Arial" w:hAnsi="Arial" w:cs="Arial"/>
          <w:sz w:val="20"/>
        </w:rPr>
        <w:t>g</w:t>
      </w:r>
      <w:r w:rsidR="0080318D" w:rsidRPr="009C678F">
        <w:rPr>
          <w:rFonts w:ascii="Arial" w:hAnsi="Arial" w:cs="Arial"/>
          <w:sz w:val="20"/>
        </w:rPr>
        <w:t>h</w:t>
      </w:r>
      <w:r w:rsidR="00994F28" w:rsidRPr="00A72CCA">
        <w:rPr>
          <w:rFonts w:ascii="Arial" w:hAnsi="Arial" w:cs="Arial"/>
          <w:sz w:val="20"/>
        </w:rPr>
        <w:t>ị</w:t>
      </w:r>
      <w:r w:rsidR="0080318D" w:rsidRPr="009C678F">
        <w:rPr>
          <w:rFonts w:ascii="Arial" w:hAnsi="Arial" w:cs="Arial"/>
          <w:sz w:val="20"/>
        </w:rPr>
        <w:t xml:space="preserve"> n</w:t>
      </w:r>
      <w:r w:rsidRPr="00A72CCA">
        <w:rPr>
          <w:rFonts w:ascii="Arial" w:hAnsi="Arial" w:cs="Arial"/>
          <w:sz w:val="20"/>
        </w:rPr>
        <w:t>g</w:t>
      </w:r>
      <w:r w:rsidR="0080318D" w:rsidRPr="009C678F">
        <w:rPr>
          <w:rFonts w:ascii="Arial" w:hAnsi="Arial" w:cs="Arial"/>
          <w:sz w:val="20"/>
        </w:rPr>
        <w:t>ừn</w:t>
      </w:r>
      <w:r w:rsidRPr="00A72CCA">
        <w:rPr>
          <w:rFonts w:ascii="Arial" w:hAnsi="Arial" w:cs="Arial"/>
          <w:sz w:val="20"/>
        </w:rPr>
        <w:t>g</w:t>
      </w:r>
      <w:r w:rsidR="0080318D" w:rsidRPr="009C678F">
        <w:rPr>
          <w:rFonts w:ascii="Arial" w:hAnsi="Arial" w:cs="Arial"/>
          <w:sz w:val="20"/>
        </w:rPr>
        <w:t xml:space="preserve"> khai thác:</w:t>
      </w:r>
      <w:r w:rsidRPr="00A72CCA">
        <w:rPr>
          <w:rFonts w:ascii="Arial" w:hAnsi="Arial" w:cs="Arial"/>
          <w:sz w:val="20"/>
        </w:rPr>
        <w:tab/>
      </w:r>
    </w:p>
    <w:p w:rsidR="003116ED" w:rsidRPr="00A72CCA" w:rsidRDefault="003116ED" w:rsidP="00E86325">
      <w:pPr>
        <w:tabs>
          <w:tab w:val="right" w:leader="dot" w:pos="8640"/>
        </w:tabs>
        <w:spacing w:before="120"/>
        <w:rPr>
          <w:rFonts w:ascii="Arial" w:hAnsi="Arial" w:cs="Arial"/>
          <w:sz w:val="20"/>
        </w:rPr>
      </w:pPr>
    </w:p>
    <w:tbl>
      <w:tblPr>
        <w:tblW w:w="0" w:type="auto"/>
        <w:tblLook w:val="01E0"/>
      </w:tblPr>
      <w:tblGrid>
        <w:gridCol w:w="4428"/>
        <w:gridCol w:w="4428"/>
      </w:tblGrid>
      <w:tr w:rsidR="003116ED" w:rsidRPr="000B220F">
        <w:tc>
          <w:tcPr>
            <w:tcW w:w="4428" w:type="dxa"/>
          </w:tcPr>
          <w:p w:rsidR="003116ED" w:rsidRPr="000B220F" w:rsidRDefault="00C305A0" w:rsidP="00E86325">
            <w:pPr>
              <w:spacing w:before="120"/>
              <w:rPr>
                <w:rFonts w:ascii="Arial" w:hAnsi="Arial" w:cs="Arial"/>
                <w:sz w:val="16"/>
                <w:szCs w:val="20"/>
              </w:rPr>
            </w:pPr>
            <w:r w:rsidRPr="00A72CCA">
              <w:rPr>
                <w:rFonts w:ascii="Arial" w:hAnsi="Arial" w:cs="Arial"/>
                <w:b/>
                <w:i/>
                <w:sz w:val="20"/>
                <w:szCs w:val="20"/>
              </w:rPr>
              <w:lastRenderedPageBreak/>
              <w:br/>
            </w:r>
            <w:r w:rsidR="003116ED" w:rsidRPr="000B220F">
              <w:rPr>
                <w:rFonts w:ascii="Arial" w:hAnsi="Arial" w:cs="Arial"/>
                <w:b/>
                <w:i/>
                <w:sz w:val="20"/>
                <w:szCs w:val="20"/>
              </w:rPr>
              <w:t>Nơi nhận:</w:t>
            </w:r>
            <w:r w:rsidR="003116ED" w:rsidRPr="000B220F">
              <w:rPr>
                <w:rFonts w:ascii="Arial" w:hAnsi="Arial" w:cs="Arial"/>
                <w:b/>
                <w:i/>
                <w:sz w:val="20"/>
                <w:szCs w:val="20"/>
              </w:rPr>
              <w:br/>
            </w:r>
            <w:r w:rsidR="00B532B4" w:rsidRPr="00A72CCA">
              <w:rPr>
                <w:rFonts w:ascii="Arial" w:hAnsi="Arial" w:cs="Arial"/>
                <w:sz w:val="16"/>
                <w:szCs w:val="16"/>
              </w:rPr>
              <w:t xml:space="preserve">- </w:t>
            </w:r>
            <w:r w:rsidR="00B532B4" w:rsidRPr="00B532B4">
              <w:rPr>
                <w:rFonts w:ascii="Arial" w:hAnsi="Arial" w:cs="Arial"/>
                <w:sz w:val="16"/>
                <w:szCs w:val="16"/>
              </w:rPr>
              <w:t>Như trên;</w:t>
            </w:r>
            <w:r w:rsidR="00B532B4" w:rsidRPr="00B532B4">
              <w:rPr>
                <w:rFonts w:ascii="Arial" w:hAnsi="Arial" w:cs="Arial"/>
                <w:sz w:val="16"/>
                <w:szCs w:val="16"/>
              </w:rPr>
              <w:br/>
            </w:r>
            <w:r w:rsidR="00B532B4" w:rsidRPr="00A72CCA">
              <w:rPr>
                <w:rFonts w:ascii="Arial" w:hAnsi="Arial" w:cs="Arial"/>
                <w:sz w:val="16"/>
                <w:szCs w:val="16"/>
              </w:rPr>
              <w:t xml:space="preserve">- </w:t>
            </w:r>
            <w:r w:rsidR="00B532B4" w:rsidRPr="00B532B4">
              <w:rPr>
                <w:rFonts w:ascii="Arial" w:hAnsi="Arial" w:cs="Arial"/>
                <w:sz w:val="16"/>
                <w:szCs w:val="16"/>
              </w:rPr>
              <w:t>S</w:t>
            </w:r>
            <w:r w:rsidR="00B532B4" w:rsidRPr="00A72CCA">
              <w:rPr>
                <w:rFonts w:ascii="Arial" w:hAnsi="Arial" w:cs="Arial"/>
                <w:sz w:val="16"/>
                <w:szCs w:val="16"/>
              </w:rPr>
              <w:t>ở</w:t>
            </w:r>
            <w:r w:rsidR="00B532B4" w:rsidRPr="00B532B4">
              <w:rPr>
                <w:rFonts w:ascii="Arial" w:hAnsi="Arial" w:cs="Arial"/>
                <w:sz w:val="16"/>
                <w:szCs w:val="16"/>
              </w:rPr>
              <w:t xml:space="preserve"> GTVT liên quan;</w:t>
            </w:r>
            <w:r w:rsidR="00B532B4" w:rsidRPr="00B532B4">
              <w:rPr>
                <w:rFonts w:ascii="Arial" w:hAnsi="Arial" w:cs="Arial"/>
                <w:sz w:val="16"/>
                <w:szCs w:val="16"/>
              </w:rPr>
              <w:br/>
            </w:r>
            <w:r w:rsidR="00B532B4" w:rsidRPr="00A72CCA">
              <w:rPr>
                <w:rFonts w:ascii="Arial" w:hAnsi="Arial" w:cs="Arial"/>
                <w:sz w:val="16"/>
                <w:szCs w:val="16"/>
              </w:rPr>
              <w:t xml:space="preserve">- </w:t>
            </w:r>
            <w:r w:rsidR="00B532B4" w:rsidRPr="00B532B4">
              <w:rPr>
                <w:rFonts w:ascii="Arial" w:hAnsi="Arial" w:cs="Arial"/>
                <w:sz w:val="16"/>
                <w:szCs w:val="16"/>
              </w:rPr>
              <w:t>B</w:t>
            </w:r>
            <w:r w:rsidR="00B532B4" w:rsidRPr="00A72CCA">
              <w:rPr>
                <w:rFonts w:ascii="Arial" w:hAnsi="Arial" w:cs="Arial"/>
                <w:sz w:val="16"/>
                <w:szCs w:val="16"/>
              </w:rPr>
              <w:t>ế</w:t>
            </w:r>
            <w:r w:rsidR="00B532B4" w:rsidRPr="00B532B4">
              <w:rPr>
                <w:rFonts w:ascii="Arial" w:hAnsi="Arial" w:cs="Arial"/>
                <w:sz w:val="16"/>
                <w:szCs w:val="16"/>
              </w:rPr>
              <w:t>n xe hai đầu tuyến;</w:t>
            </w:r>
            <w:r w:rsidR="00B532B4" w:rsidRPr="00A72CCA">
              <w:rPr>
                <w:rFonts w:ascii="Arial" w:hAnsi="Arial" w:cs="Arial"/>
                <w:sz w:val="16"/>
                <w:szCs w:val="16"/>
              </w:rPr>
              <w:br/>
              <w:t>- Lưu:</w:t>
            </w:r>
          </w:p>
        </w:tc>
        <w:tc>
          <w:tcPr>
            <w:tcW w:w="4428" w:type="dxa"/>
          </w:tcPr>
          <w:p w:rsidR="003116ED" w:rsidRPr="00A72CCA" w:rsidRDefault="003116ED" w:rsidP="00E86325">
            <w:pPr>
              <w:spacing w:before="120"/>
              <w:jc w:val="center"/>
              <w:rPr>
                <w:rFonts w:ascii="Arial" w:hAnsi="Arial" w:cs="Arial"/>
                <w:i/>
                <w:sz w:val="20"/>
                <w:szCs w:val="20"/>
              </w:rPr>
            </w:pPr>
            <w:r w:rsidRPr="00A72CCA">
              <w:rPr>
                <w:rFonts w:ascii="Arial" w:hAnsi="Arial" w:cs="Arial"/>
                <w:b/>
                <w:sz w:val="20"/>
                <w:szCs w:val="20"/>
              </w:rPr>
              <w:t>Đại diện doanh nghiệp, HTX</w:t>
            </w:r>
            <w:r w:rsidRPr="00A72CCA">
              <w:rPr>
                <w:rFonts w:ascii="Arial" w:hAnsi="Arial" w:cs="Arial"/>
                <w:b/>
                <w:sz w:val="20"/>
                <w:szCs w:val="20"/>
              </w:rPr>
              <w:br/>
            </w:r>
            <w:r w:rsidRPr="00A72CCA">
              <w:rPr>
                <w:rFonts w:ascii="Arial" w:hAnsi="Arial" w:cs="Arial"/>
                <w:i/>
                <w:sz w:val="20"/>
                <w:szCs w:val="20"/>
              </w:rPr>
              <w:t>(Ký tên, đóng dấu)</w:t>
            </w:r>
          </w:p>
        </w:tc>
      </w:tr>
    </w:tbl>
    <w:p w:rsidR="003116ED" w:rsidRPr="00A72CCA" w:rsidRDefault="003116ED" w:rsidP="00E86325">
      <w:pPr>
        <w:tabs>
          <w:tab w:val="right" w:leader="dot" w:pos="8640"/>
        </w:tabs>
        <w:spacing w:before="120"/>
        <w:rPr>
          <w:rFonts w:ascii="Arial" w:hAnsi="Arial" w:cs="Arial"/>
          <w:sz w:val="20"/>
        </w:rPr>
      </w:pPr>
      <w:r w:rsidRPr="00A72CCA">
        <w:rPr>
          <w:rFonts w:ascii="Arial" w:hAnsi="Arial" w:cs="Arial"/>
          <w:sz w:val="20"/>
        </w:rPr>
        <w:t xml:space="preserve"> </w:t>
      </w:r>
    </w:p>
    <w:p w:rsidR="00327777" w:rsidRPr="00A72CCA" w:rsidRDefault="00327777" w:rsidP="00E86325">
      <w:pPr>
        <w:tabs>
          <w:tab w:val="right" w:leader="dot" w:pos="8640"/>
        </w:tabs>
        <w:spacing w:before="120"/>
        <w:jc w:val="center"/>
        <w:rPr>
          <w:rFonts w:ascii="Arial" w:hAnsi="Arial" w:cs="Arial"/>
          <w:b/>
        </w:rPr>
      </w:pPr>
      <w:bookmarkStart w:id="71" w:name="loai_pl18"/>
      <w:r>
        <w:rPr>
          <w:rFonts w:ascii="Arial" w:hAnsi="Arial" w:cs="Arial"/>
          <w:b/>
        </w:rPr>
        <w:t>PHỤ LỤ</w:t>
      </w:r>
      <w:r w:rsidR="00E86325">
        <w:rPr>
          <w:rFonts w:ascii="Arial" w:hAnsi="Arial" w:cs="Arial"/>
          <w:b/>
        </w:rPr>
        <w:t>C 15</w:t>
      </w:r>
    </w:p>
    <w:p w:rsidR="0080318D" w:rsidRPr="009C678F" w:rsidRDefault="00327777" w:rsidP="00E86325">
      <w:pPr>
        <w:tabs>
          <w:tab w:val="right" w:leader="dot" w:pos="8640"/>
        </w:tabs>
        <w:spacing w:before="120"/>
        <w:jc w:val="center"/>
        <w:rPr>
          <w:rFonts w:ascii="Arial" w:hAnsi="Arial" w:cs="Arial"/>
          <w:sz w:val="20"/>
        </w:rPr>
      </w:pPr>
      <w:bookmarkStart w:id="72" w:name="loai_pl18_name"/>
      <w:bookmarkEnd w:id="71"/>
      <w:r w:rsidRPr="00327777">
        <w:rPr>
          <w:rFonts w:ascii="Arial" w:hAnsi="Arial" w:cs="Arial"/>
          <w:sz w:val="20"/>
        </w:rPr>
        <w:t>MẪU CHẤP THUẬN NGỪNG KHAI THÁC TUYẾN VẬN TẢI HÀNH KHÁCH TUYẾN CỐ ĐỊNH BẰNG XE Ô TÔ GIỮA VIỆT NAM VÀ LÀO</w:t>
      </w:r>
      <w:bookmarkEnd w:id="72"/>
      <w:r w:rsidR="00843F75" w:rsidRPr="00A72CCA">
        <w:rPr>
          <w:rFonts w:ascii="Arial" w:hAnsi="Arial" w:cs="Arial"/>
          <w:sz w:val="20"/>
        </w:rPr>
        <w:br/>
      </w:r>
      <w:r w:rsidR="0080318D" w:rsidRPr="00843F75">
        <w:rPr>
          <w:rFonts w:ascii="Arial" w:hAnsi="Arial" w:cs="Arial"/>
          <w:i/>
          <w:sz w:val="20"/>
        </w:rPr>
        <w:t>(Ban hành kèm theo Thông tư s</w:t>
      </w:r>
      <w:r w:rsidR="00857257" w:rsidRPr="00A72CCA">
        <w:rPr>
          <w:rFonts w:ascii="Arial" w:hAnsi="Arial" w:cs="Arial"/>
          <w:i/>
          <w:sz w:val="20"/>
        </w:rPr>
        <w:t>ố</w:t>
      </w:r>
      <w:r w:rsidR="0080318D" w:rsidRPr="00843F75">
        <w:rPr>
          <w:rFonts w:ascii="Arial" w:hAnsi="Arial" w:cs="Arial"/>
          <w:i/>
          <w:sz w:val="20"/>
        </w:rPr>
        <w:t xml:space="preserve"> 88/2014/TT-BGTVT ngày 31 tháng 12 năm 2014 </w:t>
      </w:r>
      <w:r w:rsidR="006F5581" w:rsidRPr="00843F75">
        <w:rPr>
          <w:rFonts w:ascii="Arial" w:hAnsi="Arial" w:cs="Arial"/>
          <w:i/>
          <w:sz w:val="20"/>
          <w:highlight w:val="white"/>
        </w:rPr>
        <w:t>của</w:t>
      </w:r>
      <w:r w:rsidR="0080318D" w:rsidRPr="00843F75">
        <w:rPr>
          <w:rFonts w:ascii="Arial" w:hAnsi="Arial" w:cs="Arial"/>
          <w:i/>
          <w:sz w:val="20"/>
        </w:rPr>
        <w:t xml:space="preserve"> Bộ trưởng Bộ Giao thông vận tải)</w:t>
      </w:r>
    </w:p>
    <w:tbl>
      <w:tblPr>
        <w:tblW w:w="0" w:type="auto"/>
        <w:tblLook w:val="01E0"/>
      </w:tblPr>
      <w:tblGrid>
        <w:gridCol w:w="3828"/>
        <w:gridCol w:w="5028"/>
      </w:tblGrid>
      <w:tr w:rsidR="00857257" w:rsidRPr="00676843">
        <w:trPr>
          <w:trHeight w:val="288"/>
        </w:trPr>
        <w:tc>
          <w:tcPr>
            <w:tcW w:w="3828" w:type="dxa"/>
          </w:tcPr>
          <w:p w:rsidR="00857257" w:rsidRPr="00676843" w:rsidRDefault="00857257" w:rsidP="00E86325">
            <w:pPr>
              <w:spacing w:before="120"/>
              <w:jc w:val="center"/>
              <w:rPr>
                <w:rFonts w:ascii="Arial" w:hAnsi="Arial" w:cs="Arial"/>
                <w:b/>
                <w:sz w:val="20"/>
                <w:szCs w:val="20"/>
              </w:rPr>
            </w:pPr>
            <w:r w:rsidRPr="009C678F">
              <w:rPr>
                <w:rFonts w:ascii="Arial" w:hAnsi="Arial" w:cs="Arial"/>
                <w:sz w:val="20"/>
              </w:rPr>
              <w:t>B</w:t>
            </w:r>
            <w:r w:rsidRPr="00A72CCA">
              <w:rPr>
                <w:rFonts w:ascii="Arial" w:hAnsi="Arial" w:cs="Arial"/>
                <w:sz w:val="20"/>
              </w:rPr>
              <w:t>Ộ</w:t>
            </w:r>
            <w:r w:rsidRPr="009C678F">
              <w:rPr>
                <w:rFonts w:ascii="Arial" w:hAnsi="Arial" w:cs="Arial"/>
                <w:sz w:val="20"/>
              </w:rPr>
              <w:t xml:space="preserve"> GIAO THÔNG VẬN TẢI</w:t>
            </w:r>
            <w:r w:rsidRPr="00A72CCA">
              <w:rPr>
                <w:rFonts w:ascii="Arial" w:hAnsi="Arial" w:cs="Arial"/>
                <w:sz w:val="20"/>
              </w:rPr>
              <w:br/>
            </w:r>
            <w:r w:rsidRPr="00857257">
              <w:rPr>
                <w:rFonts w:ascii="Arial" w:hAnsi="Arial" w:cs="Arial"/>
                <w:b/>
                <w:sz w:val="20"/>
              </w:rPr>
              <w:t>T</w:t>
            </w:r>
            <w:r w:rsidRPr="00A72CCA">
              <w:rPr>
                <w:rFonts w:ascii="Arial" w:hAnsi="Arial" w:cs="Arial"/>
                <w:b/>
                <w:sz w:val="20"/>
              </w:rPr>
              <w:t>Ổ</w:t>
            </w:r>
            <w:r w:rsidRPr="00857257">
              <w:rPr>
                <w:rFonts w:ascii="Arial" w:hAnsi="Arial" w:cs="Arial"/>
                <w:b/>
                <w:sz w:val="20"/>
              </w:rPr>
              <w:t>NG CỤC ĐƯỜNG B</w:t>
            </w:r>
            <w:r w:rsidRPr="00A72CCA">
              <w:rPr>
                <w:rFonts w:ascii="Arial" w:hAnsi="Arial" w:cs="Arial"/>
                <w:b/>
                <w:sz w:val="20"/>
              </w:rPr>
              <w:t>Ộ</w:t>
            </w:r>
            <w:r w:rsidRPr="00857257">
              <w:rPr>
                <w:rFonts w:ascii="Arial" w:hAnsi="Arial" w:cs="Arial"/>
                <w:b/>
                <w:sz w:val="20"/>
              </w:rPr>
              <w:t xml:space="preserve"> V</w:t>
            </w:r>
            <w:r w:rsidRPr="00A72CCA">
              <w:rPr>
                <w:rFonts w:ascii="Arial" w:hAnsi="Arial" w:cs="Arial"/>
                <w:b/>
                <w:sz w:val="20"/>
              </w:rPr>
              <w:t>I</w:t>
            </w:r>
            <w:r w:rsidRPr="00857257">
              <w:rPr>
                <w:rFonts w:ascii="Arial" w:hAnsi="Arial" w:cs="Arial"/>
                <w:b/>
                <w:sz w:val="20"/>
              </w:rPr>
              <w:t>ỆT NAM</w:t>
            </w:r>
            <w:r w:rsidRPr="00676843">
              <w:rPr>
                <w:rFonts w:ascii="Arial" w:hAnsi="Arial" w:cs="Arial"/>
                <w:b/>
                <w:sz w:val="20"/>
                <w:szCs w:val="20"/>
              </w:rPr>
              <w:br/>
              <w:t>-------</w:t>
            </w:r>
          </w:p>
        </w:tc>
        <w:tc>
          <w:tcPr>
            <w:tcW w:w="5028" w:type="dxa"/>
          </w:tcPr>
          <w:p w:rsidR="00857257" w:rsidRPr="00676843" w:rsidRDefault="00857257"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857257" w:rsidRPr="00676843">
        <w:trPr>
          <w:trHeight w:val="256"/>
        </w:trPr>
        <w:tc>
          <w:tcPr>
            <w:tcW w:w="3828" w:type="dxa"/>
          </w:tcPr>
          <w:p w:rsidR="00857257" w:rsidRPr="00676843" w:rsidRDefault="007362FF" w:rsidP="00E86325">
            <w:pPr>
              <w:spacing w:before="120"/>
              <w:jc w:val="center"/>
              <w:rPr>
                <w:rFonts w:ascii="Arial" w:hAnsi="Arial" w:cs="Arial"/>
                <w:i/>
                <w:sz w:val="20"/>
                <w:szCs w:val="20"/>
              </w:rPr>
            </w:pPr>
            <w:r w:rsidRPr="009C678F">
              <w:rPr>
                <w:rFonts w:ascii="Arial" w:hAnsi="Arial" w:cs="Arial"/>
                <w:sz w:val="20"/>
              </w:rPr>
              <w:t xml:space="preserve">Số </w:t>
            </w:r>
            <w:r>
              <w:rPr>
                <w:rFonts w:ascii="Arial" w:hAnsi="Arial" w:cs="Arial"/>
                <w:sz w:val="20"/>
                <w:lang w:val="en-US"/>
              </w:rPr>
              <w:t xml:space="preserve">      </w:t>
            </w:r>
            <w:r w:rsidRPr="009C678F">
              <w:rPr>
                <w:rFonts w:ascii="Arial" w:hAnsi="Arial" w:cs="Arial"/>
                <w:sz w:val="20"/>
              </w:rPr>
              <w:t>/TCĐBVN-VT</w:t>
            </w:r>
          </w:p>
        </w:tc>
        <w:tc>
          <w:tcPr>
            <w:tcW w:w="5028" w:type="dxa"/>
          </w:tcPr>
          <w:p w:rsidR="00857257" w:rsidRPr="00676843" w:rsidRDefault="007052E4" w:rsidP="00E86325">
            <w:pPr>
              <w:spacing w:before="120"/>
              <w:jc w:val="right"/>
              <w:rPr>
                <w:rFonts w:ascii="Arial" w:hAnsi="Arial" w:cs="Arial"/>
                <w:i/>
                <w:sz w:val="20"/>
                <w:szCs w:val="20"/>
              </w:rPr>
            </w:pPr>
            <w:r>
              <w:rPr>
                <w:rFonts w:ascii="Arial" w:hAnsi="Arial" w:cs="Arial"/>
                <w:i/>
                <w:sz w:val="20"/>
                <w:lang w:val="en-US"/>
              </w:rPr>
              <w:t>……….</w:t>
            </w:r>
            <w:r w:rsidRPr="007052E4">
              <w:rPr>
                <w:rFonts w:ascii="Arial" w:hAnsi="Arial" w:cs="Arial"/>
                <w:i/>
                <w:sz w:val="20"/>
              </w:rPr>
              <w:t xml:space="preserve">, ngày </w:t>
            </w:r>
            <w:r>
              <w:rPr>
                <w:rFonts w:ascii="Arial" w:hAnsi="Arial" w:cs="Arial"/>
                <w:i/>
                <w:sz w:val="20"/>
                <w:lang w:val="en-US"/>
              </w:rPr>
              <w:t xml:space="preserve">….. </w:t>
            </w:r>
            <w:r w:rsidRPr="007052E4">
              <w:rPr>
                <w:rFonts w:ascii="Arial" w:hAnsi="Arial" w:cs="Arial"/>
                <w:i/>
                <w:sz w:val="20"/>
                <w:highlight w:val="white"/>
              </w:rPr>
              <w:t>tháng</w:t>
            </w:r>
            <w:r w:rsidRPr="007052E4">
              <w:rPr>
                <w:rFonts w:ascii="Arial" w:hAnsi="Arial" w:cs="Arial"/>
                <w:i/>
                <w:sz w:val="20"/>
              </w:rPr>
              <w:t xml:space="preserve"> </w:t>
            </w:r>
            <w:r>
              <w:rPr>
                <w:rFonts w:ascii="Arial" w:hAnsi="Arial" w:cs="Arial"/>
                <w:i/>
                <w:sz w:val="20"/>
                <w:lang w:val="en-US"/>
              </w:rPr>
              <w:t xml:space="preserve">…. </w:t>
            </w:r>
            <w:r w:rsidRPr="007052E4">
              <w:rPr>
                <w:rFonts w:ascii="Arial" w:hAnsi="Arial" w:cs="Arial"/>
                <w:i/>
                <w:sz w:val="20"/>
              </w:rPr>
              <w:t>năm</w:t>
            </w:r>
            <w:r>
              <w:rPr>
                <w:rFonts w:ascii="Arial" w:hAnsi="Arial" w:cs="Arial"/>
                <w:i/>
                <w:sz w:val="20"/>
                <w:lang w:val="en-US"/>
              </w:rPr>
              <w:t xml:space="preserve"> ……</w:t>
            </w:r>
            <w:r w:rsidRPr="007052E4">
              <w:rPr>
                <w:rFonts w:ascii="Arial" w:hAnsi="Arial" w:cs="Arial"/>
                <w:i/>
                <w:sz w:val="20"/>
              </w:rPr>
              <w:t xml:space="preserve"> </w:t>
            </w:r>
          </w:p>
        </w:tc>
      </w:tr>
    </w:tbl>
    <w:p w:rsidR="0080318D" w:rsidRPr="007052E4" w:rsidRDefault="0080318D" w:rsidP="00E86325">
      <w:pPr>
        <w:tabs>
          <w:tab w:val="right" w:leader="dot" w:pos="8640"/>
        </w:tabs>
        <w:spacing w:before="120"/>
        <w:rPr>
          <w:rFonts w:ascii="Arial" w:hAnsi="Arial" w:cs="Arial"/>
          <w:i/>
          <w:sz w:val="20"/>
        </w:rPr>
      </w:pPr>
    </w:p>
    <w:p w:rsidR="0080318D" w:rsidRPr="00C305A0" w:rsidRDefault="007052E4" w:rsidP="00E86325">
      <w:pPr>
        <w:tabs>
          <w:tab w:val="right" w:leader="dot" w:pos="8640"/>
        </w:tabs>
        <w:spacing w:before="120"/>
        <w:jc w:val="center"/>
        <w:rPr>
          <w:rFonts w:ascii="Arial" w:hAnsi="Arial" w:cs="Arial"/>
          <w:b/>
          <w:sz w:val="20"/>
        </w:rPr>
      </w:pPr>
      <w:r w:rsidRPr="00C305A0">
        <w:rPr>
          <w:rFonts w:ascii="Arial" w:hAnsi="Arial" w:cs="Arial"/>
          <w:b/>
          <w:sz w:val="20"/>
        </w:rPr>
        <w:t>CHẤP THUẬN</w:t>
      </w:r>
    </w:p>
    <w:p w:rsidR="0080318D" w:rsidRPr="00C305A0" w:rsidRDefault="00C305A0" w:rsidP="00E86325">
      <w:pPr>
        <w:tabs>
          <w:tab w:val="right" w:leader="dot" w:pos="8640"/>
        </w:tabs>
        <w:spacing w:before="120"/>
        <w:jc w:val="center"/>
        <w:rPr>
          <w:rFonts w:ascii="Arial" w:hAnsi="Arial" w:cs="Arial"/>
          <w:b/>
          <w:sz w:val="20"/>
        </w:rPr>
      </w:pPr>
      <w:r w:rsidRPr="00C305A0">
        <w:rPr>
          <w:rFonts w:ascii="Arial" w:hAnsi="Arial" w:cs="Arial"/>
          <w:b/>
          <w:sz w:val="20"/>
        </w:rPr>
        <w:t>NGỪNG KHAI THÁC TUYẾN VẬN TẢI HÀNH KHÁCH TUYẾN CỐ ĐỊNH BẰNG XE Ô TÔ GIỮA VIỆT NAM VÀ LÀO</w:t>
      </w:r>
    </w:p>
    <w:p w:rsidR="0080318D" w:rsidRPr="00A72CCA" w:rsidRDefault="0080318D" w:rsidP="00E86325">
      <w:pPr>
        <w:tabs>
          <w:tab w:val="right" w:leader="dot" w:pos="8640"/>
        </w:tabs>
        <w:spacing w:before="120"/>
        <w:jc w:val="center"/>
        <w:rPr>
          <w:rFonts w:ascii="Arial" w:hAnsi="Arial" w:cs="Arial"/>
          <w:sz w:val="20"/>
        </w:rPr>
      </w:pPr>
      <w:r w:rsidRPr="00C305A0">
        <w:rPr>
          <w:rFonts w:ascii="Arial" w:hAnsi="Arial" w:cs="Arial"/>
          <w:sz w:val="20"/>
        </w:rPr>
        <w:t>Kính gửi:</w:t>
      </w:r>
      <w:r w:rsidR="009C678F" w:rsidRPr="00C305A0">
        <w:rPr>
          <w:rFonts w:ascii="Arial" w:hAnsi="Arial" w:cs="Arial"/>
          <w:sz w:val="20"/>
        </w:rPr>
        <w:t xml:space="preserve"> </w:t>
      </w:r>
      <w:r w:rsidR="006B7467" w:rsidRPr="00A72CCA">
        <w:rPr>
          <w:rFonts w:ascii="Arial" w:hAnsi="Arial" w:cs="Arial"/>
          <w:sz w:val="20"/>
        </w:rPr>
        <w:t xml:space="preserve">…………. </w:t>
      </w:r>
      <w:r w:rsidRPr="006B7467">
        <w:rPr>
          <w:rFonts w:ascii="Arial" w:hAnsi="Arial" w:cs="Arial"/>
          <w:i/>
          <w:sz w:val="20"/>
        </w:rPr>
        <w:t>(tên doanh nghiệp, HTX</w:t>
      </w:r>
      <w:r w:rsidR="006B7467" w:rsidRPr="00A72CCA">
        <w:rPr>
          <w:rFonts w:ascii="Arial" w:hAnsi="Arial" w:cs="Arial"/>
          <w:i/>
          <w:sz w:val="20"/>
        </w:rPr>
        <w:t xml:space="preserve"> </w:t>
      </w:r>
      <w:r w:rsidRPr="006B7467">
        <w:rPr>
          <w:rFonts w:ascii="Arial" w:hAnsi="Arial" w:cs="Arial"/>
          <w:i/>
          <w:sz w:val="20"/>
        </w:rPr>
        <w:t>gửi hồ sơ đăng k</w:t>
      </w:r>
      <w:r w:rsidR="007A69AE" w:rsidRPr="00A72CCA">
        <w:rPr>
          <w:rFonts w:ascii="Arial" w:hAnsi="Arial" w:cs="Arial"/>
          <w:i/>
          <w:sz w:val="20"/>
        </w:rPr>
        <w:t>ý</w:t>
      </w:r>
      <w:r w:rsidRPr="006B7467">
        <w:rPr>
          <w:rFonts w:ascii="Arial" w:hAnsi="Arial" w:cs="Arial"/>
          <w:i/>
          <w:sz w:val="20"/>
        </w:rPr>
        <w:t>)</w:t>
      </w:r>
      <w:r w:rsidR="007A69AE" w:rsidRPr="00A72CCA">
        <w:rPr>
          <w:rFonts w:ascii="Arial" w:hAnsi="Arial" w:cs="Arial"/>
          <w:i/>
          <w:sz w:val="20"/>
        </w:rPr>
        <w:t xml:space="preserve"> ………</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Căn cứ các quy định hiện hành về tổ chức, quản lý hoạt động vận tải hành khách theo tuyến cố định bằng xe ô tô giữa Việt Nam và Lào:</w:t>
      </w:r>
    </w:p>
    <w:p w:rsidR="0080318D" w:rsidRPr="009C678F" w:rsidRDefault="006F5581" w:rsidP="00E86325">
      <w:pPr>
        <w:tabs>
          <w:tab w:val="right" w:leader="dot" w:pos="8640"/>
        </w:tabs>
        <w:spacing w:before="120"/>
        <w:rPr>
          <w:rFonts w:ascii="Arial" w:hAnsi="Arial" w:cs="Arial"/>
          <w:sz w:val="20"/>
        </w:rPr>
      </w:pPr>
      <w:r w:rsidRPr="009C678F">
        <w:rPr>
          <w:rFonts w:ascii="Arial" w:hAnsi="Arial" w:cs="Arial"/>
          <w:sz w:val="20"/>
          <w:highlight w:val="white"/>
        </w:rPr>
        <w:t>Tổng</w:t>
      </w:r>
      <w:r w:rsidR="0080318D" w:rsidRPr="009C678F">
        <w:rPr>
          <w:rFonts w:ascii="Arial" w:hAnsi="Arial" w:cs="Arial"/>
          <w:sz w:val="20"/>
        </w:rPr>
        <w:t xml:space="preserve"> cục Đường bộ Việt Nam chấp thuận cho doanh nghiệp, HTX ngừng khai thác tuyến vận tải hành khách tuyến cố định bằng xe ô tô giữa Việt Nam và Lào.</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Tên tuyến:</w:t>
      </w:r>
      <w:r w:rsidR="009C678F" w:rsidRPr="009C678F">
        <w:rPr>
          <w:rFonts w:ascii="Arial" w:hAnsi="Arial" w:cs="Arial"/>
          <w:sz w:val="20"/>
        </w:rPr>
        <w:t xml:space="preserve"> </w:t>
      </w:r>
      <w:r w:rsidR="00925154" w:rsidRPr="00A72CCA">
        <w:rPr>
          <w:rFonts w:ascii="Arial" w:hAnsi="Arial" w:cs="Arial"/>
          <w:sz w:val="20"/>
        </w:rPr>
        <w:t xml:space="preserve">…….. </w:t>
      </w:r>
      <w:r w:rsidRPr="009C678F">
        <w:rPr>
          <w:rFonts w:ascii="Arial" w:hAnsi="Arial" w:cs="Arial"/>
          <w:sz w:val="20"/>
        </w:rPr>
        <w:t>đi</w:t>
      </w:r>
      <w:r w:rsidR="009C678F" w:rsidRPr="009C678F">
        <w:rPr>
          <w:rFonts w:ascii="Arial" w:hAnsi="Arial" w:cs="Arial"/>
          <w:sz w:val="20"/>
        </w:rPr>
        <w:t xml:space="preserve"> </w:t>
      </w:r>
      <w:r w:rsidR="00925154" w:rsidRPr="00A72CCA">
        <w:rPr>
          <w:rFonts w:ascii="Arial" w:hAnsi="Arial" w:cs="Arial"/>
          <w:sz w:val="20"/>
        </w:rPr>
        <w:t xml:space="preserve">……… </w:t>
      </w:r>
      <w:r w:rsidRPr="009C678F">
        <w:rPr>
          <w:rFonts w:ascii="Arial" w:hAnsi="Arial" w:cs="Arial"/>
          <w:sz w:val="20"/>
        </w:rPr>
        <w:t>và ngược lại.</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Bến đi: Bến xe</w:t>
      </w:r>
      <w:r w:rsidR="009C678F" w:rsidRPr="009C678F">
        <w:rPr>
          <w:rFonts w:ascii="Arial" w:hAnsi="Arial" w:cs="Arial"/>
          <w:sz w:val="20"/>
        </w:rPr>
        <w:t xml:space="preserve"> </w:t>
      </w:r>
      <w:r w:rsidR="00925154" w:rsidRPr="00A72CCA">
        <w:rPr>
          <w:rFonts w:ascii="Arial" w:hAnsi="Arial" w:cs="Arial"/>
          <w:sz w:val="20"/>
        </w:rPr>
        <w:t xml:space="preserve">…………… </w:t>
      </w:r>
      <w:r w:rsidRPr="009C678F">
        <w:rPr>
          <w:rFonts w:ascii="Arial" w:hAnsi="Arial" w:cs="Arial"/>
          <w:sz w:val="20"/>
        </w:rPr>
        <w:t>(thuộc tỉnh (TP)</w:t>
      </w:r>
      <w:r w:rsidR="009C678F" w:rsidRPr="009C678F">
        <w:rPr>
          <w:rFonts w:ascii="Arial" w:hAnsi="Arial" w:cs="Arial"/>
          <w:sz w:val="20"/>
        </w:rPr>
        <w:t xml:space="preserve"> </w:t>
      </w:r>
      <w:r w:rsidR="00925154" w:rsidRPr="00A72CCA">
        <w:rPr>
          <w:rFonts w:ascii="Arial" w:hAnsi="Arial" w:cs="Arial"/>
          <w:sz w:val="20"/>
        </w:rPr>
        <w:t xml:space="preserve">…….. </w:t>
      </w:r>
      <w:r w:rsidR="00925154" w:rsidRPr="00A72CCA">
        <w:rPr>
          <w:rFonts w:ascii="Arial" w:hAnsi="Arial" w:cs="Arial"/>
          <w:i/>
          <w:sz w:val="20"/>
        </w:rPr>
        <w:t>(</w:t>
      </w:r>
      <w:r w:rsidRPr="00925154">
        <w:rPr>
          <w:rFonts w:ascii="Arial" w:hAnsi="Arial" w:cs="Arial"/>
          <w:i/>
          <w:sz w:val="20"/>
        </w:rPr>
        <w:t>tỉnh đi)</w:t>
      </w:r>
      <w:r w:rsidR="00925154" w:rsidRPr="00A72CCA">
        <w:rPr>
          <w:rFonts w:ascii="Arial" w:hAnsi="Arial" w:cs="Arial"/>
          <w:sz w:val="20"/>
        </w:rPr>
        <w:t>……</w:t>
      </w:r>
      <w:r w:rsidRPr="009C678F">
        <w:rPr>
          <w:rFonts w:ascii="Arial" w:hAnsi="Arial" w:cs="Arial"/>
          <w:sz w:val="20"/>
        </w:rPr>
        <w:t>).</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B</w:t>
      </w:r>
      <w:r w:rsidR="0023579A" w:rsidRPr="00A72CCA">
        <w:rPr>
          <w:rFonts w:ascii="Arial" w:hAnsi="Arial" w:cs="Arial"/>
          <w:sz w:val="20"/>
        </w:rPr>
        <w:t>ế</w:t>
      </w:r>
      <w:r w:rsidRPr="009C678F">
        <w:rPr>
          <w:rFonts w:ascii="Arial" w:hAnsi="Arial" w:cs="Arial"/>
          <w:sz w:val="20"/>
        </w:rPr>
        <w:t>n đến: B</w:t>
      </w:r>
      <w:r w:rsidR="0023579A" w:rsidRPr="00A72CCA">
        <w:rPr>
          <w:rFonts w:ascii="Arial" w:hAnsi="Arial" w:cs="Arial"/>
          <w:sz w:val="20"/>
        </w:rPr>
        <w:t>ế</w:t>
      </w:r>
      <w:r w:rsidRPr="009C678F">
        <w:rPr>
          <w:rFonts w:ascii="Arial" w:hAnsi="Arial" w:cs="Arial"/>
          <w:sz w:val="20"/>
        </w:rPr>
        <w:t>n xe</w:t>
      </w:r>
      <w:r w:rsidR="009C678F" w:rsidRPr="009C678F">
        <w:rPr>
          <w:rFonts w:ascii="Arial" w:hAnsi="Arial" w:cs="Arial"/>
          <w:sz w:val="20"/>
        </w:rPr>
        <w:t xml:space="preserve"> </w:t>
      </w:r>
      <w:r w:rsidR="0023579A" w:rsidRPr="00A72CCA">
        <w:rPr>
          <w:rFonts w:ascii="Arial" w:hAnsi="Arial" w:cs="Arial"/>
          <w:sz w:val="20"/>
        </w:rPr>
        <w:t xml:space="preserve">………………….. </w:t>
      </w:r>
      <w:r w:rsidRPr="009C678F">
        <w:rPr>
          <w:rFonts w:ascii="Arial" w:hAnsi="Arial" w:cs="Arial"/>
          <w:sz w:val="20"/>
        </w:rPr>
        <w:t>(thuộc tỉnh (TP)</w:t>
      </w:r>
      <w:r w:rsidR="009C678F" w:rsidRPr="009C678F">
        <w:rPr>
          <w:rFonts w:ascii="Arial" w:hAnsi="Arial" w:cs="Arial"/>
          <w:sz w:val="20"/>
        </w:rPr>
        <w:t xml:space="preserve"> </w:t>
      </w:r>
      <w:r w:rsidR="0023579A" w:rsidRPr="00A72CCA">
        <w:rPr>
          <w:rFonts w:ascii="Arial" w:hAnsi="Arial" w:cs="Arial"/>
          <w:sz w:val="20"/>
        </w:rPr>
        <w:t>…………</w:t>
      </w:r>
      <w:r w:rsidR="0023579A" w:rsidRPr="00A72CCA">
        <w:rPr>
          <w:rFonts w:ascii="Arial" w:hAnsi="Arial" w:cs="Arial"/>
          <w:i/>
          <w:sz w:val="20"/>
        </w:rPr>
        <w:t>(</w:t>
      </w:r>
      <w:r w:rsidRPr="0023579A">
        <w:rPr>
          <w:rFonts w:ascii="Arial" w:hAnsi="Arial" w:cs="Arial"/>
          <w:i/>
          <w:sz w:val="20"/>
        </w:rPr>
        <w:t>tỉnh đến)</w:t>
      </w:r>
      <w:r w:rsidRPr="009C678F">
        <w:rPr>
          <w:rFonts w:ascii="Arial" w:hAnsi="Arial" w:cs="Arial"/>
          <w:sz w:val="20"/>
        </w:rPr>
        <w:t>....).</w:t>
      </w:r>
    </w:p>
    <w:p w:rsidR="007912DF" w:rsidRPr="00A72CCA" w:rsidRDefault="007912DF" w:rsidP="00E86325">
      <w:pPr>
        <w:tabs>
          <w:tab w:val="right" w:leader="dot" w:pos="8640"/>
        </w:tabs>
        <w:spacing w:before="120"/>
        <w:rPr>
          <w:rFonts w:ascii="Arial" w:hAnsi="Arial" w:cs="Arial"/>
          <w:sz w:val="20"/>
        </w:rPr>
      </w:pPr>
    </w:p>
    <w:tbl>
      <w:tblPr>
        <w:tblW w:w="0" w:type="auto"/>
        <w:tblLook w:val="01E0"/>
      </w:tblPr>
      <w:tblGrid>
        <w:gridCol w:w="4428"/>
        <w:gridCol w:w="4428"/>
      </w:tblGrid>
      <w:tr w:rsidR="007912DF" w:rsidRPr="000B220F">
        <w:tc>
          <w:tcPr>
            <w:tcW w:w="4428" w:type="dxa"/>
          </w:tcPr>
          <w:p w:rsidR="007912DF" w:rsidRPr="000B220F" w:rsidRDefault="00C305A0" w:rsidP="00E86325">
            <w:pPr>
              <w:spacing w:before="120"/>
              <w:rPr>
                <w:rFonts w:ascii="Arial" w:hAnsi="Arial" w:cs="Arial"/>
                <w:sz w:val="16"/>
                <w:szCs w:val="20"/>
              </w:rPr>
            </w:pPr>
            <w:r w:rsidRPr="00A72CCA">
              <w:rPr>
                <w:rFonts w:ascii="Arial" w:hAnsi="Arial" w:cs="Arial"/>
                <w:b/>
                <w:i/>
                <w:sz w:val="16"/>
                <w:szCs w:val="20"/>
              </w:rPr>
              <w:br/>
            </w:r>
            <w:r w:rsidR="007912DF" w:rsidRPr="000B220F">
              <w:rPr>
                <w:rFonts w:ascii="Arial" w:hAnsi="Arial" w:cs="Arial"/>
                <w:b/>
                <w:i/>
                <w:sz w:val="20"/>
                <w:szCs w:val="20"/>
              </w:rPr>
              <w:t>Nơi nhận:</w:t>
            </w:r>
            <w:r w:rsidR="007912DF" w:rsidRPr="000B220F">
              <w:rPr>
                <w:rFonts w:ascii="Arial" w:hAnsi="Arial" w:cs="Arial"/>
                <w:b/>
                <w:i/>
                <w:sz w:val="20"/>
                <w:szCs w:val="20"/>
              </w:rPr>
              <w:br/>
            </w:r>
            <w:r w:rsidR="000A6595" w:rsidRPr="00A72CCA">
              <w:rPr>
                <w:rFonts w:ascii="Arial" w:hAnsi="Arial" w:cs="Arial"/>
                <w:sz w:val="16"/>
                <w:szCs w:val="16"/>
              </w:rPr>
              <w:t xml:space="preserve">- </w:t>
            </w:r>
            <w:r w:rsidR="000A6595" w:rsidRPr="000A6595">
              <w:rPr>
                <w:rFonts w:ascii="Arial" w:hAnsi="Arial" w:cs="Arial"/>
                <w:sz w:val="16"/>
                <w:szCs w:val="16"/>
              </w:rPr>
              <w:t>Như trên;</w:t>
            </w:r>
            <w:r w:rsidR="000A6595" w:rsidRPr="00A72CCA">
              <w:rPr>
                <w:rFonts w:ascii="Arial" w:hAnsi="Arial" w:cs="Arial"/>
                <w:sz w:val="16"/>
                <w:szCs w:val="16"/>
              </w:rPr>
              <w:br/>
              <w:t xml:space="preserve">- </w:t>
            </w:r>
            <w:r w:rsidR="000A6595" w:rsidRPr="000A6595">
              <w:rPr>
                <w:rFonts w:ascii="Arial" w:hAnsi="Arial" w:cs="Arial"/>
                <w:sz w:val="16"/>
                <w:szCs w:val="16"/>
              </w:rPr>
              <w:t>Cục Vận tải Lào;</w:t>
            </w:r>
            <w:r w:rsidR="000A6595" w:rsidRPr="000A6595">
              <w:rPr>
                <w:rFonts w:ascii="Arial" w:hAnsi="Arial" w:cs="Arial"/>
                <w:sz w:val="16"/>
                <w:szCs w:val="16"/>
              </w:rPr>
              <w:br/>
            </w:r>
            <w:r w:rsidR="000A6595" w:rsidRPr="00A72CCA">
              <w:rPr>
                <w:rFonts w:ascii="Arial" w:hAnsi="Arial" w:cs="Arial"/>
                <w:sz w:val="16"/>
                <w:szCs w:val="16"/>
              </w:rPr>
              <w:t xml:space="preserve">- </w:t>
            </w:r>
            <w:r w:rsidR="000A6595" w:rsidRPr="000A6595">
              <w:rPr>
                <w:rFonts w:ascii="Arial" w:hAnsi="Arial" w:cs="Arial"/>
                <w:sz w:val="16"/>
                <w:szCs w:val="16"/>
              </w:rPr>
              <w:t>Sở GTVT liên quan;</w:t>
            </w:r>
            <w:r w:rsidR="000A6595" w:rsidRPr="000A6595">
              <w:rPr>
                <w:rFonts w:ascii="Arial" w:hAnsi="Arial" w:cs="Arial"/>
                <w:sz w:val="16"/>
                <w:szCs w:val="16"/>
              </w:rPr>
              <w:br/>
            </w:r>
            <w:r w:rsidR="000A6595" w:rsidRPr="00A72CCA">
              <w:rPr>
                <w:rFonts w:ascii="Arial" w:hAnsi="Arial" w:cs="Arial"/>
                <w:sz w:val="16"/>
                <w:szCs w:val="16"/>
              </w:rPr>
              <w:t xml:space="preserve">- </w:t>
            </w:r>
            <w:r w:rsidR="000A6595" w:rsidRPr="000A6595">
              <w:rPr>
                <w:rFonts w:ascii="Arial" w:hAnsi="Arial" w:cs="Arial"/>
                <w:sz w:val="16"/>
                <w:szCs w:val="16"/>
              </w:rPr>
              <w:t>Bến xe hai đầu tuyến;</w:t>
            </w:r>
            <w:r w:rsidR="000A6595" w:rsidRPr="000A6595">
              <w:rPr>
                <w:rFonts w:ascii="Arial" w:hAnsi="Arial" w:cs="Arial"/>
                <w:sz w:val="16"/>
                <w:szCs w:val="16"/>
              </w:rPr>
              <w:br/>
            </w:r>
            <w:r w:rsidR="000A6595" w:rsidRPr="00A72CCA">
              <w:rPr>
                <w:rFonts w:ascii="Arial" w:hAnsi="Arial" w:cs="Arial"/>
                <w:sz w:val="16"/>
                <w:szCs w:val="16"/>
              </w:rPr>
              <w:t xml:space="preserve">- </w:t>
            </w:r>
            <w:r w:rsidR="000A6595" w:rsidRPr="000A6595">
              <w:rPr>
                <w:rFonts w:ascii="Arial" w:hAnsi="Arial" w:cs="Arial"/>
                <w:sz w:val="16"/>
                <w:szCs w:val="16"/>
              </w:rPr>
              <w:t>Lưu:</w:t>
            </w:r>
          </w:p>
        </w:tc>
        <w:tc>
          <w:tcPr>
            <w:tcW w:w="4428" w:type="dxa"/>
          </w:tcPr>
          <w:p w:rsidR="007912DF" w:rsidRPr="00A72CCA" w:rsidRDefault="007912DF" w:rsidP="00E86325">
            <w:pPr>
              <w:spacing w:before="120"/>
              <w:jc w:val="center"/>
              <w:rPr>
                <w:rFonts w:ascii="Arial" w:hAnsi="Arial" w:cs="Arial"/>
                <w:i/>
                <w:sz w:val="20"/>
                <w:szCs w:val="20"/>
              </w:rPr>
            </w:pPr>
            <w:r w:rsidRPr="00A72CCA">
              <w:rPr>
                <w:rFonts w:ascii="Arial" w:hAnsi="Arial" w:cs="Arial"/>
                <w:b/>
                <w:sz w:val="20"/>
                <w:szCs w:val="20"/>
              </w:rPr>
              <w:t>Đại diện Tổng cục Đường bộ Việt Nam</w:t>
            </w:r>
            <w:r w:rsidRPr="00A72CCA">
              <w:rPr>
                <w:rFonts w:ascii="Arial" w:hAnsi="Arial" w:cs="Arial"/>
                <w:b/>
                <w:sz w:val="20"/>
                <w:szCs w:val="20"/>
              </w:rPr>
              <w:br/>
            </w:r>
            <w:r w:rsidRPr="00A72CCA">
              <w:rPr>
                <w:rFonts w:ascii="Arial" w:hAnsi="Arial" w:cs="Arial"/>
                <w:i/>
                <w:sz w:val="20"/>
                <w:szCs w:val="20"/>
              </w:rPr>
              <w:t>(Ký tên, đóng dấu)</w:t>
            </w:r>
          </w:p>
        </w:tc>
      </w:tr>
    </w:tbl>
    <w:p w:rsidR="007912DF" w:rsidRPr="00A72CCA" w:rsidRDefault="007912DF" w:rsidP="00E86325">
      <w:pPr>
        <w:tabs>
          <w:tab w:val="right" w:leader="dot" w:pos="8640"/>
        </w:tabs>
        <w:spacing w:before="120"/>
        <w:rPr>
          <w:rFonts w:ascii="Arial" w:hAnsi="Arial" w:cs="Arial"/>
          <w:sz w:val="20"/>
        </w:rPr>
      </w:pPr>
      <w:r w:rsidRPr="00A72CCA">
        <w:rPr>
          <w:rFonts w:ascii="Arial" w:hAnsi="Arial" w:cs="Arial"/>
          <w:sz w:val="20"/>
        </w:rPr>
        <w:t xml:space="preserve"> </w:t>
      </w:r>
    </w:p>
    <w:p w:rsidR="00AE45B5" w:rsidRPr="00A72CCA" w:rsidRDefault="00AE45B5" w:rsidP="00E86325">
      <w:pPr>
        <w:tabs>
          <w:tab w:val="right" w:leader="dot" w:pos="8640"/>
        </w:tabs>
        <w:spacing w:before="120"/>
        <w:jc w:val="center"/>
        <w:rPr>
          <w:rFonts w:ascii="Arial" w:hAnsi="Arial" w:cs="Arial"/>
          <w:b/>
        </w:rPr>
      </w:pPr>
      <w:bookmarkStart w:id="73" w:name="loai_pl19"/>
      <w:r>
        <w:rPr>
          <w:rFonts w:ascii="Arial" w:hAnsi="Arial" w:cs="Arial"/>
          <w:b/>
        </w:rPr>
        <w:t>PHỤ LỤ</w:t>
      </w:r>
      <w:r w:rsidR="00E86325">
        <w:rPr>
          <w:rFonts w:ascii="Arial" w:hAnsi="Arial" w:cs="Arial"/>
          <w:b/>
        </w:rPr>
        <w:t>C 16</w:t>
      </w:r>
    </w:p>
    <w:p w:rsidR="0080318D" w:rsidRPr="009C678F" w:rsidRDefault="00C305A0" w:rsidP="00E86325">
      <w:pPr>
        <w:tabs>
          <w:tab w:val="right" w:leader="dot" w:pos="8640"/>
        </w:tabs>
        <w:spacing w:before="120"/>
        <w:jc w:val="center"/>
        <w:rPr>
          <w:rFonts w:ascii="Arial" w:hAnsi="Arial" w:cs="Arial"/>
          <w:sz w:val="20"/>
        </w:rPr>
      </w:pPr>
      <w:bookmarkStart w:id="74" w:name="loai_pl19_name"/>
      <w:bookmarkEnd w:id="73"/>
      <w:r>
        <w:rPr>
          <w:rFonts w:ascii="Arial" w:hAnsi="Arial" w:cs="Arial"/>
          <w:sz w:val="20"/>
        </w:rPr>
        <w:t>MẪU GIẤY ĐỀ NGHỊ ĐIỀU CHỈNH TẦN SUẤT CHẠY XE TUYẾN VẬN TẢI HÀNH KHÁCH TUYẾN CỐ ĐỊNH BẰNG XE Ô TÔ GIỮA VIỆT NAM VÀ LÀO</w:t>
      </w:r>
      <w:bookmarkEnd w:id="74"/>
      <w:r w:rsidR="00FB669A" w:rsidRPr="00A72CCA">
        <w:rPr>
          <w:rFonts w:ascii="Arial" w:hAnsi="Arial" w:cs="Arial"/>
          <w:sz w:val="20"/>
        </w:rPr>
        <w:br/>
      </w:r>
      <w:r w:rsidR="0080318D" w:rsidRPr="00FB669A">
        <w:rPr>
          <w:rFonts w:ascii="Arial" w:hAnsi="Arial" w:cs="Arial"/>
          <w:i/>
          <w:sz w:val="20"/>
        </w:rPr>
        <w:t>(Ban hành k</w:t>
      </w:r>
      <w:r w:rsidR="00FB669A" w:rsidRPr="00A72CCA">
        <w:rPr>
          <w:rFonts w:ascii="Arial" w:hAnsi="Arial" w:cs="Arial"/>
          <w:i/>
          <w:sz w:val="20"/>
        </w:rPr>
        <w:t>è</w:t>
      </w:r>
      <w:r w:rsidR="0080318D" w:rsidRPr="00FB669A">
        <w:rPr>
          <w:rFonts w:ascii="Arial" w:hAnsi="Arial" w:cs="Arial"/>
          <w:i/>
          <w:sz w:val="20"/>
        </w:rPr>
        <w:t>m theo Thông tư s</w:t>
      </w:r>
      <w:r w:rsidR="00FB669A" w:rsidRPr="00A72CCA">
        <w:rPr>
          <w:rFonts w:ascii="Arial" w:hAnsi="Arial" w:cs="Arial"/>
          <w:i/>
          <w:sz w:val="20"/>
        </w:rPr>
        <w:t>ố</w:t>
      </w:r>
      <w:r w:rsidR="0080318D" w:rsidRPr="00FB669A">
        <w:rPr>
          <w:rFonts w:ascii="Arial" w:hAnsi="Arial" w:cs="Arial"/>
          <w:i/>
          <w:sz w:val="20"/>
        </w:rPr>
        <w:t xml:space="preserve"> 88/2014/TT-BGTVT ngày 31 </w:t>
      </w:r>
      <w:r w:rsidR="006F5581" w:rsidRPr="00FB669A">
        <w:rPr>
          <w:rFonts w:ascii="Arial" w:hAnsi="Arial" w:cs="Arial"/>
          <w:i/>
          <w:sz w:val="20"/>
          <w:highlight w:val="white"/>
        </w:rPr>
        <w:t>tháng</w:t>
      </w:r>
      <w:r w:rsidR="0080318D" w:rsidRPr="00FB669A">
        <w:rPr>
          <w:rFonts w:ascii="Arial" w:hAnsi="Arial" w:cs="Arial"/>
          <w:i/>
          <w:sz w:val="20"/>
        </w:rPr>
        <w:t xml:space="preserve"> 12 năm 2014 của Bộ trưởng Bộ Giao thông vận tải)</w:t>
      </w:r>
    </w:p>
    <w:tbl>
      <w:tblPr>
        <w:tblW w:w="0" w:type="auto"/>
        <w:tblLook w:val="01E0"/>
      </w:tblPr>
      <w:tblGrid>
        <w:gridCol w:w="3364"/>
        <w:gridCol w:w="5492"/>
      </w:tblGrid>
      <w:tr w:rsidR="005D209F" w:rsidRPr="00676843">
        <w:trPr>
          <w:trHeight w:val="288"/>
        </w:trPr>
        <w:tc>
          <w:tcPr>
            <w:tcW w:w="3364" w:type="dxa"/>
          </w:tcPr>
          <w:p w:rsidR="005D209F" w:rsidRPr="00676843" w:rsidRDefault="005D209F" w:rsidP="00E86325">
            <w:pPr>
              <w:spacing w:before="120"/>
              <w:jc w:val="center"/>
              <w:rPr>
                <w:rFonts w:ascii="Arial" w:hAnsi="Arial" w:cs="Arial"/>
                <w:b/>
                <w:sz w:val="20"/>
                <w:szCs w:val="20"/>
              </w:rPr>
            </w:pPr>
            <w:r w:rsidRPr="005D209F">
              <w:rPr>
                <w:rFonts w:ascii="Arial" w:hAnsi="Arial" w:cs="Arial"/>
                <w:b/>
                <w:sz w:val="20"/>
              </w:rPr>
              <w:t>Tên doanh nghiệp, HTX:</w:t>
            </w:r>
            <w:r w:rsidRPr="00A72CCA">
              <w:rPr>
                <w:rFonts w:ascii="Arial" w:hAnsi="Arial" w:cs="Arial"/>
                <w:b/>
                <w:sz w:val="20"/>
              </w:rPr>
              <w:t xml:space="preserve"> ………..</w:t>
            </w:r>
            <w:r w:rsidRPr="00676843">
              <w:rPr>
                <w:rFonts w:ascii="Arial" w:hAnsi="Arial" w:cs="Arial"/>
                <w:b/>
                <w:sz w:val="20"/>
                <w:szCs w:val="20"/>
              </w:rPr>
              <w:br/>
            </w:r>
            <w:r w:rsidR="00C305A0" w:rsidRPr="00A72CCA">
              <w:rPr>
                <w:rFonts w:ascii="Arial" w:hAnsi="Arial" w:cs="Arial"/>
                <w:b/>
                <w:sz w:val="20"/>
                <w:szCs w:val="20"/>
              </w:rPr>
              <w:t>Số: ……………. / …………</w:t>
            </w:r>
            <w:r w:rsidR="00C305A0" w:rsidRPr="00A72CCA">
              <w:rPr>
                <w:rFonts w:ascii="Arial" w:hAnsi="Arial" w:cs="Arial"/>
                <w:b/>
                <w:sz w:val="20"/>
                <w:szCs w:val="20"/>
              </w:rPr>
              <w:br/>
            </w:r>
            <w:r w:rsidRPr="00676843">
              <w:rPr>
                <w:rFonts w:ascii="Arial" w:hAnsi="Arial" w:cs="Arial"/>
                <w:b/>
                <w:sz w:val="20"/>
                <w:szCs w:val="20"/>
              </w:rPr>
              <w:t>-------</w:t>
            </w:r>
          </w:p>
        </w:tc>
        <w:tc>
          <w:tcPr>
            <w:tcW w:w="5492" w:type="dxa"/>
          </w:tcPr>
          <w:p w:rsidR="005D209F" w:rsidRPr="00676843" w:rsidRDefault="005D209F"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5D209F" w:rsidRPr="00676843">
        <w:trPr>
          <w:trHeight w:val="256"/>
        </w:trPr>
        <w:tc>
          <w:tcPr>
            <w:tcW w:w="3364" w:type="dxa"/>
          </w:tcPr>
          <w:p w:rsidR="005D209F" w:rsidRPr="00A72CCA" w:rsidRDefault="005D209F" w:rsidP="00E86325">
            <w:pPr>
              <w:spacing w:before="120"/>
              <w:jc w:val="center"/>
              <w:rPr>
                <w:rFonts w:ascii="Arial" w:hAnsi="Arial" w:cs="Arial"/>
                <w:sz w:val="20"/>
                <w:szCs w:val="20"/>
              </w:rPr>
            </w:pPr>
          </w:p>
        </w:tc>
        <w:tc>
          <w:tcPr>
            <w:tcW w:w="5492" w:type="dxa"/>
          </w:tcPr>
          <w:p w:rsidR="005D209F" w:rsidRPr="00676843" w:rsidRDefault="00C03C16" w:rsidP="00E86325">
            <w:pPr>
              <w:spacing w:before="120"/>
              <w:jc w:val="right"/>
              <w:rPr>
                <w:rFonts w:ascii="Arial" w:hAnsi="Arial" w:cs="Arial"/>
                <w:i/>
                <w:sz w:val="20"/>
                <w:szCs w:val="20"/>
              </w:rPr>
            </w:pPr>
            <w:r w:rsidRPr="00C03C16">
              <w:rPr>
                <w:rFonts w:ascii="Arial" w:hAnsi="Arial" w:cs="Arial"/>
                <w:i/>
                <w:sz w:val="20"/>
              </w:rPr>
              <w:t xml:space="preserve"> </w:t>
            </w:r>
            <w:r>
              <w:rPr>
                <w:rFonts w:ascii="Arial" w:hAnsi="Arial" w:cs="Arial"/>
                <w:i/>
                <w:sz w:val="20"/>
                <w:lang w:val="en-US"/>
              </w:rPr>
              <w:t>………..</w:t>
            </w:r>
            <w:r w:rsidRPr="00C03C16">
              <w:rPr>
                <w:rFonts w:ascii="Arial" w:hAnsi="Arial" w:cs="Arial"/>
                <w:i/>
                <w:sz w:val="20"/>
              </w:rPr>
              <w:t xml:space="preserve">, ngày </w:t>
            </w:r>
            <w:r>
              <w:rPr>
                <w:rFonts w:ascii="Arial" w:hAnsi="Arial" w:cs="Arial"/>
                <w:i/>
                <w:sz w:val="20"/>
                <w:lang w:val="en-US"/>
              </w:rPr>
              <w:t xml:space="preserve">…… </w:t>
            </w:r>
            <w:r w:rsidRPr="00C03C16">
              <w:rPr>
                <w:rFonts w:ascii="Arial" w:hAnsi="Arial" w:cs="Arial"/>
                <w:i/>
                <w:sz w:val="20"/>
                <w:highlight w:val="white"/>
              </w:rPr>
              <w:t>tháng</w:t>
            </w:r>
            <w:r>
              <w:rPr>
                <w:rFonts w:ascii="Arial" w:hAnsi="Arial" w:cs="Arial"/>
                <w:i/>
                <w:sz w:val="20"/>
              </w:rPr>
              <w:t>…</w:t>
            </w:r>
            <w:r>
              <w:rPr>
                <w:rFonts w:ascii="Arial" w:hAnsi="Arial" w:cs="Arial"/>
                <w:i/>
                <w:sz w:val="20"/>
                <w:lang w:val="en-US"/>
              </w:rPr>
              <w:t>…</w:t>
            </w:r>
            <w:r w:rsidRPr="00C03C16">
              <w:rPr>
                <w:rFonts w:ascii="Arial" w:hAnsi="Arial" w:cs="Arial"/>
                <w:i/>
                <w:sz w:val="20"/>
              </w:rPr>
              <w:t xml:space="preserve"> năm</w:t>
            </w:r>
            <w:r>
              <w:rPr>
                <w:rFonts w:ascii="Arial" w:hAnsi="Arial" w:cs="Arial"/>
                <w:i/>
                <w:sz w:val="20"/>
                <w:lang w:val="en-US"/>
              </w:rPr>
              <w:t>……</w:t>
            </w:r>
            <w:r w:rsidRPr="00C03C16">
              <w:rPr>
                <w:rFonts w:ascii="Arial" w:hAnsi="Arial" w:cs="Arial"/>
                <w:i/>
                <w:sz w:val="20"/>
              </w:rPr>
              <w:t xml:space="preserve"> </w:t>
            </w:r>
          </w:p>
        </w:tc>
      </w:tr>
    </w:tbl>
    <w:p w:rsidR="005D209F" w:rsidRDefault="005D209F" w:rsidP="00E86325">
      <w:pPr>
        <w:tabs>
          <w:tab w:val="right" w:leader="dot" w:pos="8640"/>
        </w:tabs>
        <w:spacing w:before="120"/>
        <w:rPr>
          <w:rFonts w:ascii="Arial" w:hAnsi="Arial" w:cs="Arial"/>
          <w:sz w:val="20"/>
          <w:lang w:val="en-US"/>
        </w:rPr>
      </w:pPr>
    </w:p>
    <w:p w:rsidR="00C03C16" w:rsidRPr="00C305A0" w:rsidRDefault="00C03C16" w:rsidP="00E86325">
      <w:pPr>
        <w:tabs>
          <w:tab w:val="right" w:leader="dot" w:pos="8640"/>
        </w:tabs>
        <w:spacing w:before="120"/>
        <w:jc w:val="center"/>
        <w:rPr>
          <w:rFonts w:ascii="Arial" w:hAnsi="Arial" w:cs="Arial"/>
          <w:b/>
          <w:sz w:val="20"/>
          <w:lang w:val="en-US"/>
        </w:rPr>
      </w:pPr>
      <w:r w:rsidRPr="00C305A0">
        <w:rPr>
          <w:rFonts w:ascii="Arial" w:hAnsi="Arial" w:cs="Arial"/>
          <w:b/>
          <w:sz w:val="20"/>
        </w:rPr>
        <w:t>THÔNG BÁO</w:t>
      </w:r>
    </w:p>
    <w:p w:rsidR="0080318D" w:rsidRPr="00C305A0" w:rsidRDefault="00C305A0" w:rsidP="00E86325">
      <w:pPr>
        <w:tabs>
          <w:tab w:val="right" w:leader="dot" w:pos="8640"/>
        </w:tabs>
        <w:spacing w:before="120"/>
        <w:jc w:val="center"/>
        <w:rPr>
          <w:rFonts w:ascii="Arial" w:hAnsi="Arial" w:cs="Arial"/>
          <w:b/>
          <w:sz w:val="20"/>
        </w:rPr>
      </w:pPr>
      <w:r w:rsidRPr="00C305A0">
        <w:rPr>
          <w:rFonts w:ascii="Arial" w:hAnsi="Arial" w:cs="Arial"/>
          <w:b/>
          <w:sz w:val="20"/>
        </w:rPr>
        <w:t>TĂNG/GIẢM TẦN SUẤT CHẠY XE TUYẾN VẬN TẢI HÀNH KHÁCH CỐ ĐỊNH BẰNG XE Ô TÔ GIỮA VIỆT NAM VÀ LÀO</w:t>
      </w:r>
    </w:p>
    <w:p w:rsidR="0080318D" w:rsidRPr="009C678F" w:rsidRDefault="0080318D" w:rsidP="00E86325">
      <w:pPr>
        <w:tabs>
          <w:tab w:val="right" w:leader="dot" w:pos="8640"/>
        </w:tabs>
        <w:spacing w:before="120"/>
        <w:jc w:val="center"/>
        <w:rPr>
          <w:rFonts w:ascii="Arial" w:hAnsi="Arial" w:cs="Arial"/>
          <w:sz w:val="20"/>
        </w:rPr>
      </w:pPr>
      <w:r w:rsidRPr="00C305A0">
        <w:rPr>
          <w:rFonts w:ascii="Arial" w:hAnsi="Arial" w:cs="Arial"/>
          <w:sz w:val="20"/>
        </w:rPr>
        <w:t>Kính gửi: Tổng</w:t>
      </w:r>
      <w:r w:rsidRPr="009C678F">
        <w:rPr>
          <w:rFonts w:ascii="Arial" w:hAnsi="Arial" w:cs="Arial"/>
          <w:sz w:val="20"/>
        </w:rPr>
        <w:t xml:space="preserve"> cục Đường bộ Việt Nam</w:t>
      </w:r>
    </w:p>
    <w:p w:rsidR="0080318D" w:rsidRPr="00A72CCA" w:rsidRDefault="000C58DD" w:rsidP="00A72CCA">
      <w:pPr>
        <w:tabs>
          <w:tab w:val="right" w:leader="dot" w:pos="7920"/>
        </w:tabs>
        <w:spacing w:before="120"/>
        <w:rPr>
          <w:rFonts w:ascii="Arial" w:hAnsi="Arial" w:cs="Arial"/>
          <w:sz w:val="20"/>
        </w:rPr>
      </w:pPr>
      <w:r w:rsidRPr="00A72CCA">
        <w:rPr>
          <w:rFonts w:ascii="Arial" w:hAnsi="Arial" w:cs="Arial"/>
          <w:sz w:val="20"/>
        </w:rPr>
        <w:t xml:space="preserve">1. </w:t>
      </w:r>
      <w:r w:rsidR="0080318D" w:rsidRPr="009C678F">
        <w:rPr>
          <w:rFonts w:ascii="Arial" w:hAnsi="Arial" w:cs="Arial"/>
          <w:sz w:val="20"/>
        </w:rPr>
        <w:t>Tên doanh nghiệp (HTX):</w:t>
      </w:r>
      <w:r w:rsidRPr="00A72CCA">
        <w:rPr>
          <w:rFonts w:ascii="Arial" w:hAnsi="Arial" w:cs="Arial"/>
          <w:sz w:val="20"/>
        </w:rPr>
        <w:tab/>
      </w:r>
    </w:p>
    <w:p w:rsidR="0080318D" w:rsidRPr="00A72CCA" w:rsidRDefault="000C58DD" w:rsidP="00A72CCA">
      <w:pPr>
        <w:tabs>
          <w:tab w:val="right" w:leader="dot" w:pos="7920"/>
        </w:tabs>
        <w:spacing w:before="120"/>
        <w:rPr>
          <w:rFonts w:ascii="Arial" w:hAnsi="Arial" w:cs="Arial"/>
          <w:sz w:val="20"/>
        </w:rPr>
      </w:pPr>
      <w:r w:rsidRPr="00A72CCA">
        <w:rPr>
          <w:rFonts w:ascii="Arial" w:hAnsi="Arial" w:cs="Arial"/>
          <w:sz w:val="20"/>
        </w:rPr>
        <w:t xml:space="preserve">2. </w:t>
      </w:r>
      <w:r w:rsidR="0080318D" w:rsidRPr="009C678F">
        <w:rPr>
          <w:rFonts w:ascii="Arial" w:hAnsi="Arial" w:cs="Arial"/>
          <w:sz w:val="20"/>
        </w:rPr>
        <w:t>Địa chỉ:</w:t>
      </w:r>
      <w:r w:rsidRPr="00A72CCA">
        <w:rPr>
          <w:rFonts w:ascii="Arial" w:hAnsi="Arial" w:cs="Arial"/>
          <w:sz w:val="20"/>
        </w:rPr>
        <w:tab/>
      </w:r>
    </w:p>
    <w:p w:rsidR="0080318D" w:rsidRPr="00A72CCA" w:rsidRDefault="000C58DD" w:rsidP="00A72CCA">
      <w:pPr>
        <w:tabs>
          <w:tab w:val="right" w:leader="dot" w:pos="7920"/>
        </w:tabs>
        <w:spacing w:before="120"/>
        <w:rPr>
          <w:rFonts w:ascii="Arial" w:hAnsi="Arial" w:cs="Arial"/>
          <w:sz w:val="20"/>
        </w:rPr>
      </w:pPr>
      <w:r w:rsidRPr="00A72CCA">
        <w:rPr>
          <w:rFonts w:ascii="Arial" w:hAnsi="Arial" w:cs="Arial"/>
          <w:sz w:val="20"/>
        </w:rPr>
        <w:t xml:space="preserve">3. </w:t>
      </w:r>
      <w:r w:rsidR="0080318D" w:rsidRPr="009C678F">
        <w:rPr>
          <w:rFonts w:ascii="Arial" w:hAnsi="Arial" w:cs="Arial"/>
          <w:sz w:val="20"/>
        </w:rPr>
        <w:t>Số điện thoại (Fax):</w:t>
      </w:r>
      <w:r w:rsidR="009C678F" w:rsidRPr="009C678F">
        <w:rPr>
          <w:rFonts w:ascii="Arial" w:hAnsi="Arial" w:cs="Arial"/>
          <w:sz w:val="20"/>
        </w:rPr>
        <w:t xml:space="preserve"> </w:t>
      </w:r>
      <w:r w:rsidRPr="00A72CCA">
        <w:rPr>
          <w:rFonts w:ascii="Arial" w:hAnsi="Arial" w:cs="Arial"/>
          <w:sz w:val="20"/>
        </w:rPr>
        <w:tab/>
      </w:r>
    </w:p>
    <w:p w:rsidR="0080318D" w:rsidRPr="00A72CCA" w:rsidRDefault="000C58DD" w:rsidP="00E86325">
      <w:pPr>
        <w:tabs>
          <w:tab w:val="right" w:leader="dot" w:pos="8640"/>
        </w:tabs>
        <w:spacing w:before="120"/>
        <w:rPr>
          <w:rFonts w:ascii="Arial" w:hAnsi="Arial" w:cs="Arial"/>
          <w:sz w:val="20"/>
        </w:rPr>
      </w:pPr>
      <w:r w:rsidRPr="00A72CCA">
        <w:rPr>
          <w:rFonts w:ascii="Arial" w:hAnsi="Arial" w:cs="Arial"/>
          <w:sz w:val="20"/>
        </w:rPr>
        <w:lastRenderedPageBreak/>
        <w:t xml:space="preserve">4. </w:t>
      </w:r>
      <w:r w:rsidR="0080318D" w:rsidRPr="009C678F">
        <w:rPr>
          <w:rFonts w:ascii="Arial" w:hAnsi="Arial" w:cs="Arial"/>
          <w:sz w:val="20"/>
        </w:rPr>
        <w:t>Giấy phép vận tải đường bộ quốc tế Việt - Lào do Tổng cục Đường bộ Việt Nam cấp</w:t>
      </w:r>
      <w:r w:rsidRPr="00A72CCA">
        <w:rPr>
          <w:rFonts w:ascii="Arial" w:hAnsi="Arial" w:cs="Arial"/>
          <w:sz w:val="20"/>
        </w:rPr>
        <w:t xml:space="preserve"> </w:t>
      </w:r>
      <w:r w:rsidR="0080318D" w:rsidRPr="009C678F">
        <w:rPr>
          <w:rFonts w:ascii="Arial" w:hAnsi="Arial" w:cs="Arial"/>
          <w:sz w:val="20"/>
        </w:rPr>
        <w:t>số:</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ngày cấp:</w:t>
      </w:r>
      <w:r w:rsidR="009C678F" w:rsidRPr="009C678F">
        <w:rPr>
          <w:rFonts w:ascii="Arial" w:hAnsi="Arial" w:cs="Arial"/>
          <w:sz w:val="20"/>
        </w:rPr>
        <w:t xml:space="preserve"> </w:t>
      </w:r>
      <w:r w:rsidRPr="00A72CCA">
        <w:rPr>
          <w:rFonts w:ascii="Arial" w:hAnsi="Arial" w:cs="Arial"/>
          <w:sz w:val="20"/>
        </w:rPr>
        <w:t>…………</w:t>
      </w:r>
    </w:p>
    <w:p w:rsidR="0080318D" w:rsidRPr="00A72CCA" w:rsidRDefault="000C58DD" w:rsidP="00A72CCA">
      <w:pPr>
        <w:tabs>
          <w:tab w:val="right" w:leader="dot" w:pos="7920"/>
        </w:tabs>
        <w:spacing w:before="120"/>
        <w:rPr>
          <w:rFonts w:ascii="Arial" w:hAnsi="Arial" w:cs="Arial"/>
          <w:sz w:val="20"/>
        </w:rPr>
      </w:pPr>
      <w:r w:rsidRPr="00A72CCA">
        <w:rPr>
          <w:rFonts w:ascii="Arial" w:hAnsi="Arial" w:cs="Arial"/>
          <w:sz w:val="20"/>
        </w:rPr>
        <w:t xml:space="preserve">5. </w:t>
      </w:r>
      <w:r w:rsidR="0080318D" w:rsidRPr="009C678F">
        <w:rPr>
          <w:rFonts w:ascii="Arial" w:hAnsi="Arial" w:cs="Arial"/>
          <w:sz w:val="20"/>
        </w:rPr>
        <w:t>K</w:t>
      </w:r>
      <w:r w:rsidRPr="00A72CCA">
        <w:rPr>
          <w:rFonts w:ascii="Arial" w:hAnsi="Arial" w:cs="Arial"/>
          <w:sz w:val="20"/>
        </w:rPr>
        <w:t>ể</w:t>
      </w:r>
      <w:r w:rsidR="0080318D" w:rsidRPr="009C678F">
        <w:rPr>
          <w:rFonts w:ascii="Arial" w:hAnsi="Arial" w:cs="Arial"/>
          <w:sz w:val="20"/>
        </w:rPr>
        <w:t xml:space="preserve"> từ ngày</w:t>
      </w:r>
      <w:r w:rsidR="009C678F" w:rsidRPr="009C678F">
        <w:rPr>
          <w:rFonts w:ascii="Arial" w:hAnsi="Arial" w:cs="Arial"/>
          <w:sz w:val="20"/>
        </w:rPr>
        <w:t xml:space="preserve"> </w:t>
      </w:r>
      <w:r w:rsidRPr="00A72CCA">
        <w:rPr>
          <w:rFonts w:ascii="Arial" w:hAnsi="Arial" w:cs="Arial"/>
          <w:sz w:val="20"/>
        </w:rPr>
        <w:t>……</w:t>
      </w:r>
      <w:r w:rsidR="0080318D" w:rsidRPr="009C678F">
        <w:rPr>
          <w:rFonts w:ascii="Arial" w:hAnsi="Arial" w:cs="Arial"/>
          <w:sz w:val="20"/>
        </w:rPr>
        <w:t>/</w:t>
      </w:r>
      <w:r w:rsidRPr="00A72CCA">
        <w:rPr>
          <w:rFonts w:ascii="Arial" w:hAnsi="Arial" w:cs="Arial"/>
          <w:sz w:val="20"/>
        </w:rPr>
        <w:t xml:space="preserve"> …..</w:t>
      </w:r>
      <w:r w:rsidR="0080318D" w:rsidRPr="009C678F">
        <w:rPr>
          <w:rFonts w:ascii="Arial" w:hAnsi="Arial" w:cs="Arial"/>
          <w:sz w:val="20"/>
        </w:rPr>
        <w:t>/</w:t>
      </w:r>
      <w:r w:rsidRPr="00A72CCA">
        <w:rPr>
          <w:rFonts w:ascii="Arial" w:hAnsi="Arial" w:cs="Arial"/>
          <w:sz w:val="20"/>
        </w:rPr>
        <w:t xml:space="preserve"> ……</w:t>
      </w:r>
      <w:r w:rsidR="0080318D" w:rsidRPr="009C678F">
        <w:rPr>
          <w:rFonts w:ascii="Arial" w:hAnsi="Arial" w:cs="Arial"/>
          <w:sz w:val="20"/>
        </w:rPr>
        <w:t>, doanh nghiệp (HTX)</w:t>
      </w:r>
      <w:r w:rsidR="009C678F" w:rsidRPr="009C678F">
        <w:rPr>
          <w:rFonts w:ascii="Arial" w:hAnsi="Arial" w:cs="Arial"/>
          <w:sz w:val="20"/>
        </w:rPr>
        <w:t xml:space="preserve"> </w:t>
      </w:r>
      <w:r w:rsidRPr="00A72CCA">
        <w:rPr>
          <w:rFonts w:ascii="Arial" w:hAnsi="Arial" w:cs="Arial"/>
          <w:sz w:val="20"/>
        </w:rPr>
        <w:t xml:space="preserve">…….. </w:t>
      </w:r>
      <w:r w:rsidR="0080318D" w:rsidRPr="009C678F">
        <w:rPr>
          <w:rFonts w:ascii="Arial" w:hAnsi="Arial" w:cs="Arial"/>
          <w:sz w:val="20"/>
        </w:rPr>
        <w:t>sẽ tăng/giảm tần suất chạy xe trên</w:t>
      </w:r>
      <w:r w:rsidRPr="00A72CCA">
        <w:rPr>
          <w:rFonts w:ascii="Arial" w:hAnsi="Arial" w:cs="Arial"/>
          <w:sz w:val="20"/>
        </w:rPr>
        <w:t xml:space="preserve"> </w:t>
      </w:r>
      <w:r w:rsidR="0080318D" w:rsidRPr="009C678F">
        <w:rPr>
          <w:rFonts w:ascii="Arial" w:hAnsi="Arial" w:cs="Arial"/>
          <w:sz w:val="20"/>
        </w:rPr>
        <w:t>tuyến</w:t>
      </w:r>
      <w:r w:rsidRPr="00A72CCA">
        <w:rPr>
          <w:rFonts w:ascii="Arial" w:hAnsi="Arial" w:cs="Arial"/>
          <w:sz w:val="20"/>
        </w:rPr>
        <w:t xml:space="preserve"> </w:t>
      </w:r>
      <w:r w:rsidRPr="00A72CCA">
        <w:rPr>
          <w:rFonts w:ascii="Arial" w:hAnsi="Arial" w:cs="Arial"/>
          <w:sz w:val="20"/>
        </w:rPr>
        <w:tab/>
      </w:r>
    </w:p>
    <w:p w:rsidR="0080318D" w:rsidRPr="00A72CCA" w:rsidRDefault="000C58DD" w:rsidP="00A72CCA">
      <w:pPr>
        <w:tabs>
          <w:tab w:val="right" w:leader="dot" w:pos="7920"/>
        </w:tabs>
        <w:spacing w:before="120"/>
        <w:rPr>
          <w:rFonts w:ascii="Arial" w:hAnsi="Arial" w:cs="Arial"/>
          <w:sz w:val="20"/>
        </w:rPr>
      </w:pPr>
      <w:r w:rsidRPr="00A72CCA">
        <w:rPr>
          <w:rFonts w:ascii="Arial" w:hAnsi="Arial" w:cs="Arial"/>
          <w:sz w:val="20"/>
        </w:rPr>
        <w:t xml:space="preserve">6. </w:t>
      </w:r>
      <w:r w:rsidR="0080318D" w:rsidRPr="009C678F">
        <w:rPr>
          <w:rFonts w:ascii="Arial" w:hAnsi="Arial" w:cs="Arial"/>
          <w:sz w:val="20"/>
        </w:rPr>
        <w:t>Danh sách/số chuyến xe tăng/ giảm tần suất khai thác:</w:t>
      </w:r>
      <w:r w:rsidR="009C678F" w:rsidRPr="009C678F">
        <w:rPr>
          <w:rFonts w:ascii="Arial" w:hAnsi="Arial" w:cs="Arial"/>
          <w:sz w:val="20"/>
        </w:rPr>
        <w:t xml:space="preserve"> </w:t>
      </w:r>
      <w:r w:rsidRPr="00A72CCA">
        <w:rPr>
          <w:rFonts w:ascii="Arial" w:hAnsi="Arial" w:cs="Arial"/>
          <w:sz w:val="20"/>
        </w:rPr>
        <w:tab/>
      </w:r>
    </w:p>
    <w:p w:rsidR="000C58DD" w:rsidRPr="00A72CCA" w:rsidRDefault="000C58DD" w:rsidP="00E86325">
      <w:pPr>
        <w:tabs>
          <w:tab w:val="right" w:leader="dot" w:pos="8640"/>
        </w:tabs>
        <w:spacing w:before="120"/>
        <w:rPr>
          <w:rFonts w:ascii="Arial" w:hAnsi="Arial" w:cs="Arial"/>
          <w:sz w:val="20"/>
        </w:rPr>
      </w:pPr>
    </w:p>
    <w:tbl>
      <w:tblPr>
        <w:tblW w:w="0" w:type="auto"/>
        <w:tblLook w:val="01E0"/>
      </w:tblPr>
      <w:tblGrid>
        <w:gridCol w:w="4428"/>
        <w:gridCol w:w="4428"/>
      </w:tblGrid>
      <w:tr w:rsidR="000C58DD" w:rsidRPr="000B220F">
        <w:tc>
          <w:tcPr>
            <w:tcW w:w="4428" w:type="dxa"/>
          </w:tcPr>
          <w:p w:rsidR="000C58DD" w:rsidRPr="000B220F" w:rsidRDefault="00C305A0" w:rsidP="00E86325">
            <w:pPr>
              <w:spacing w:before="120"/>
              <w:rPr>
                <w:rFonts w:ascii="Arial" w:hAnsi="Arial" w:cs="Arial"/>
                <w:sz w:val="16"/>
                <w:szCs w:val="20"/>
              </w:rPr>
            </w:pPr>
            <w:r w:rsidRPr="00A72CCA">
              <w:rPr>
                <w:rFonts w:ascii="Arial" w:hAnsi="Arial" w:cs="Arial"/>
                <w:b/>
                <w:i/>
                <w:sz w:val="20"/>
                <w:szCs w:val="20"/>
              </w:rPr>
              <w:br/>
            </w:r>
            <w:r w:rsidR="000C58DD" w:rsidRPr="000B220F">
              <w:rPr>
                <w:rFonts w:ascii="Arial" w:hAnsi="Arial" w:cs="Arial"/>
                <w:b/>
                <w:i/>
                <w:sz w:val="20"/>
                <w:szCs w:val="20"/>
              </w:rPr>
              <w:t>Nơi nhận:</w:t>
            </w:r>
            <w:r w:rsidR="000C58DD" w:rsidRPr="000B220F">
              <w:rPr>
                <w:rFonts w:ascii="Arial" w:hAnsi="Arial" w:cs="Arial"/>
                <w:b/>
                <w:i/>
                <w:sz w:val="20"/>
                <w:szCs w:val="20"/>
              </w:rPr>
              <w:br/>
            </w:r>
            <w:r w:rsidR="00C31DBC" w:rsidRPr="00A72CCA">
              <w:rPr>
                <w:rFonts w:ascii="Arial" w:hAnsi="Arial" w:cs="Arial"/>
                <w:sz w:val="16"/>
                <w:szCs w:val="16"/>
              </w:rPr>
              <w:t xml:space="preserve">- </w:t>
            </w:r>
            <w:r w:rsidR="00C31DBC" w:rsidRPr="00C31DBC">
              <w:rPr>
                <w:rFonts w:ascii="Arial" w:hAnsi="Arial" w:cs="Arial"/>
                <w:sz w:val="16"/>
                <w:szCs w:val="16"/>
              </w:rPr>
              <w:t>Như trên;</w:t>
            </w:r>
            <w:r w:rsidR="00C31DBC" w:rsidRPr="00C31DBC">
              <w:rPr>
                <w:rFonts w:ascii="Arial" w:hAnsi="Arial" w:cs="Arial"/>
                <w:sz w:val="16"/>
                <w:szCs w:val="16"/>
              </w:rPr>
              <w:br/>
            </w:r>
            <w:r w:rsidR="00C31DBC" w:rsidRPr="00A72CCA">
              <w:rPr>
                <w:rFonts w:ascii="Arial" w:hAnsi="Arial" w:cs="Arial"/>
                <w:sz w:val="16"/>
                <w:szCs w:val="16"/>
              </w:rPr>
              <w:t xml:space="preserve">- </w:t>
            </w:r>
            <w:r w:rsidR="00C31DBC" w:rsidRPr="00C31DBC">
              <w:rPr>
                <w:rFonts w:ascii="Arial" w:hAnsi="Arial" w:cs="Arial"/>
                <w:sz w:val="16"/>
                <w:szCs w:val="16"/>
              </w:rPr>
              <w:t>Lưu:</w:t>
            </w:r>
          </w:p>
        </w:tc>
        <w:tc>
          <w:tcPr>
            <w:tcW w:w="4428" w:type="dxa"/>
          </w:tcPr>
          <w:p w:rsidR="000C58DD" w:rsidRPr="00A72CCA" w:rsidRDefault="000C58DD" w:rsidP="00E86325">
            <w:pPr>
              <w:spacing w:before="120"/>
              <w:jc w:val="center"/>
              <w:rPr>
                <w:rFonts w:ascii="Arial" w:hAnsi="Arial" w:cs="Arial"/>
                <w:i/>
                <w:sz w:val="20"/>
                <w:szCs w:val="20"/>
              </w:rPr>
            </w:pPr>
            <w:r w:rsidRPr="00A72CCA">
              <w:rPr>
                <w:rFonts w:ascii="Arial" w:hAnsi="Arial" w:cs="Arial"/>
                <w:b/>
                <w:sz w:val="20"/>
                <w:szCs w:val="20"/>
              </w:rPr>
              <w:t>Đại diện doanh nghiệp, HTX</w:t>
            </w:r>
            <w:r w:rsidRPr="00A72CCA">
              <w:rPr>
                <w:rFonts w:ascii="Arial" w:hAnsi="Arial" w:cs="Arial"/>
                <w:b/>
                <w:sz w:val="20"/>
                <w:szCs w:val="20"/>
              </w:rPr>
              <w:br/>
            </w:r>
            <w:r w:rsidRPr="00A72CCA">
              <w:rPr>
                <w:rFonts w:ascii="Arial" w:hAnsi="Arial" w:cs="Arial"/>
                <w:i/>
                <w:sz w:val="20"/>
                <w:szCs w:val="20"/>
              </w:rPr>
              <w:t>(Ký tên, đóng dấu)</w:t>
            </w:r>
          </w:p>
        </w:tc>
      </w:tr>
    </w:tbl>
    <w:p w:rsidR="000C58DD" w:rsidRPr="00A72CCA" w:rsidRDefault="000C58DD" w:rsidP="00E86325">
      <w:pPr>
        <w:tabs>
          <w:tab w:val="right" w:leader="dot" w:pos="8640"/>
        </w:tabs>
        <w:spacing w:before="120"/>
        <w:rPr>
          <w:rFonts w:ascii="Arial" w:hAnsi="Arial" w:cs="Arial"/>
          <w:sz w:val="20"/>
        </w:rPr>
      </w:pPr>
      <w:r w:rsidRPr="00A72CCA">
        <w:rPr>
          <w:rFonts w:ascii="Arial" w:hAnsi="Arial" w:cs="Arial"/>
          <w:sz w:val="20"/>
        </w:rPr>
        <w:t xml:space="preserve"> </w:t>
      </w:r>
    </w:p>
    <w:p w:rsidR="00CE6CAF" w:rsidRPr="00A72CCA" w:rsidRDefault="00CE6CAF" w:rsidP="00E86325">
      <w:pPr>
        <w:tabs>
          <w:tab w:val="right" w:leader="dot" w:pos="8640"/>
        </w:tabs>
        <w:spacing w:before="120"/>
        <w:jc w:val="center"/>
        <w:rPr>
          <w:rFonts w:ascii="Arial" w:hAnsi="Arial" w:cs="Arial"/>
          <w:b/>
        </w:rPr>
      </w:pPr>
      <w:bookmarkStart w:id="75" w:name="loai_pl20"/>
      <w:r>
        <w:rPr>
          <w:rFonts w:ascii="Arial" w:hAnsi="Arial" w:cs="Arial"/>
          <w:b/>
        </w:rPr>
        <w:t>PHỤ LỤ</w:t>
      </w:r>
      <w:r w:rsidR="00E86325">
        <w:rPr>
          <w:rFonts w:ascii="Arial" w:hAnsi="Arial" w:cs="Arial"/>
          <w:b/>
        </w:rPr>
        <w:t>C 17</w:t>
      </w:r>
    </w:p>
    <w:p w:rsidR="0080318D" w:rsidRPr="009C678F" w:rsidRDefault="00C305A0" w:rsidP="00E86325">
      <w:pPr>
        <w:tabs>
          <w:tab w:val="right" w:leader="dot" w:pos="8640"/>
        </w:tabs>
        <w:spacing w:before="120"/>
        <w:jc w:val="center"/>
        <w:rPr>
          <w:rFonts w:ascii="Arial" w:hAnsi="Arial" w:cs="Arial"/>
          <w:sz w:val="20"/>
        </w:rPr>
      </w:pPr>
      <w:bookmarkStart w:id="76" w:name="loai_pl20_name"/>
      <w:bookmarkEnd w:id="75"/>
      <w:r>
        <w:rPr>
          <w:rFonts w:ascii="Arial" w:hAnsi="Arial" w:cs="Arial"/>
          <w:sz w:val="20"/>
        </w:rPr>
        <w:t>MẪU VĂN BẢN CHẤP THUẬN ĐIỀU CHỈNH TẦN SUẤT CHẠY XE TRÊN TUYẾN VẬN TẢI HÀNH KHÁCH TUYẾN CỐ ĐỊNH BẰNG XE Ô TÔ GIỮA VIỆT NAM VÀ LÀO</w:t>
      </w:r>
      <w:bookmarkEnd w:id="76"/>
      <w:r w:rsidR="00C33FF9" w:rsidRPr="00A72CCA">
        <w:rPr>
          <w:rFonts w:ascii="Arial" w:hAnsi="Arial" w:cs="Arial"/>
          <w:sz w:val="20"/>
        </w:rPr>
        <w:br/>
      </w:r>
      <w:r w:rsidR="0080318D" w:rsidRPr="00C33FF9">
        <w:rPr>
          <w:rFonts w:ascii="Arial" w:hAnsi="Arial" w:cs="Arial"/>
          <w:i/>
          <w:sz w:val="20"/>
        </w:rPr>
        <w:t>(Ban hành kèm theo Thông tư s</w:t>
      </w:r>
      <w:r w:rsidR="00286A49" w:rsidRPr="00A72CCA">
        <w:rPr>
          <w:rFonts w:ascii="Arial" w:hAnsi="Arial" w:cs="Arial"/>
          <w:i/>
          <w:sz w:val="20"/>
        </w:rPr>
        <w:t>ố</w:t>
      </w:r>
      <w:r w:rsidR="0080318D" w:rsidRPr="00C33FF9">
        <w:rPr>
          <w:rFonts w:ascii="Arial" w:hAnsi="Arial" w:cs="Arial"/>
          <w:i/>
          <w:sz w:val="20"/>
        </w:rPr>
        <w:t xml:space="preserve"> 88/2014/TT-BGTVT ngày 31 tháng 12 năm 2014 của Bộ trưởng Bộ Giao thông vận tải)</w:t>
      </w:r>
    </w:p>
    <w:tbl>
      <w:tblPr>
        <w:tblW w:w="0" w:type="auto"/>
        <w:tblLook w:val="01E0"/>
      </w:tblPr>
      <w:tblGrid>
        <w:gridCol w:w="3708"/>
        <w:gridCol w:w="5148"/>
      </w:tblGrid>
      <w:tr w:rsidR="00286A49" w:rsidRPr="00676843">
        <w:trPr>
          <w:trHeight w:val="288"/>
        </w:trPr>
        <w:tc>
          <w:tcPr>
            <w:tcW w:w="3708" w:type="dxa"/>
          </w:tcPr>
          <w:p w:rsidR="00286A49" w:rsidRPr="00676843" w:rsidRDefault="00286A49" w:rsidP="00E86325">
            <w:pPr>
              <w:spacing w:before="120"/>
              <w:jc w:val="center"/>
              <w:rPr>
                <w:rFonts w:ascii="Arial" w:hAnsi="Arial" w:cs="Arial"/>
                <w:b/>
                <w:sz w:val="20"/>
                <w:szCs w:val="20"/>
              </w:rPr>
            </w:pPr>
            <w:r w:rsidRPr="009C678F">
              <w:rPr>
                <w:rFonts w:ascii="Arial" w:hAnsi="Arial" w:cs="Arial"/>
                <w:sz w:val="20"/>
              </w:rPr>
              <w:t>B</w:t>
            </w:r>
            <w:r w:rsidRPr="00A72CCA">
              <w:rPr>
                <w:rFonts w:ascii="Arial" w:hAnsi="Arial" w:cs="Arial"/>
                <w:sz w:val="20"/>
              </w:rPr>
              <w:t>Ộ</w:t>
            </w:r>
            <w:r w:rsidRPr="009C678F">
              <w:rPr>
                <w:rFonts w:ascii="Arial" w:hAnsi="Arial" w:cs="Arial"/>
                <w:sz w:val="20"/>
              </w:rPr>
              <w:t xml:space="preserve"> GIAO THÔNG VẬN TẢI</w:t>
            </w:r>
            <w:r w:rsidRPr="00A72CCA">
              <w:rPr>
                <w:rFonts w:ascii="Arial" w:hAnsi="Arial" w:cs="Arial"/>
                <w:sz w:val="20"/>
              </w:rPr>
              <w:br/>
            </w:r>
            <w:r w:rsidRPr="00286A49">
              <w:rPr>
                <w:rFonts w:ascii="Arial" w:hAnsi="Arial" w:cs="Arial"/>
                <w:b/>
                <w:sz w:val="20"/>
              </w:rPr>
              <w:t>T</w:t>
            </w:r>
            <w:r w:rsidRPr="00A72CCA">
              <w:rPr>
                <w:rFonts w:ascii="Arial" w:hAnsi="Arial" w:cs="Arial"/>
                <w:b/>
                <w:sz w:val="20"/>
              </w:rPr>
              <w:t>Ổ</w:t>
            </w:r>
            <w:r w:rsidRPr="00286A49">
              <w:rPr>
                <w:rFonts w:ascii="Arial" w:hAnsi="Arial" w:cs="Arial"/>
                <w:b/>
                <w:sz w:val="20"/>
              </w:rPr>
              <w:t xml:space="preserve">NG </w:t>
            </w:r>
            <w:r w:rsidRPr="00A72CCA">
              <w:rPr>
                <w:rFonts w:ascii="Arial" w:hAnsi="Arial" w:cs="Arial"/>
                <w:b/>
                <w:sz w:val="20"/>
              </w:rPr>
              <w:t>CỤC</w:t>
            </w:r>
            <w:r w:rsidRPr="00286A49">
              <w:rPr>
                <w:rFonts w:ascii="Arial" w:hAnsi="Arial" w:cs="Arial"/>
                <w:b/>
                <w:sz w:val="20"/>
              </w:rPr>
              <w:t xml:space="preserve"> ĐƯỜNG B</w:t>
            </w:r>
            <w:r w:rsidRPr="00A72CCA">
              <w:rPr>
                <w:rFonts w:ascii="Arial" w:hAnsi="Arial" w:cs="Arial"/>
                <w:b/>
                <w:sz w:val="20"/>
              </w:rPr>
              <w:t>Ộ</w:t>
            </w:r>
            <w:r w:rsidRPr="00286A49">
              <w:rPr>
                <w:rFonts w:ascii="Arial" w:hAnsi="Arial" w:cs="Arial"/>
                <w:b/>
                <w:sz w:val="20"/>
              </w:rPr>
              <w:t xml:space="preserve"> VIỆT NAM</w:t>
            </w:r>
            <w:r w:rsidRPr="00676843">
              <w:rPr>
                <w:rFonts w:ascii="Arial" w:hAnsi="Arial" w:cs="Arial"/>
                <w:b/>
                <w:sz w:val="20"/>
                <w:szCs w:val="20"/>
              </w:rPr>
              <w:br/>
              <w:t>-------</w:t>
            </w:r>
          </w:p>
        </w:tc>
        <w:tc>
          <w:tcPr>
            <w:tcW w:w="5148" w:type="dxa"/>
          </w:tcPr>
          <w:p w:rsidR="00286A49" w:rsidRPr="00676843" w:rsidRDefault="00286A49"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286A49" w:rsidRPr="00676843">
        <w:trPr>
          <w:trHeight w:val="256"/>
        </w:trPr>
        <w:tc>
          <w:tcPr>
            <w:tcW w:w="3708" w:type="dxa"/>
          </w:tcPr>
          <w:p w:rsidR="00286A49" w:rsidRPr="00676843" w:rsidRDefault="00121FA4" w:rsidP="00E86325">
            <w:pPr>
              <w:spacing w:before="120"/>
              <w:jc w:val="center"/>
              <w:rPr>
                <w:rFonts w:ascii="Arial" w:hAnsi="Arial" w:cs="Arial"/>
                <w:i/>
                <w:sz w:val="20"/>
                <w:szCs w:val="20"/>
              </w:rPr>
            </w:pPr>
            <w:r w:rsidRPr="009C678F">
              <w:rPr>
                <w:rFonts w:ascii="Arial" w:hAnsi="Arial" w:cs="Arial"/>
                <w:sz w:val="20"/>
              </w:rPr>
              <w:t xml:space="preserve">Số </w:t>
            </w:r>
            <w:r>
              <w:rPr>
                <w:rFonts w:ascii="Arial" w:hAnsi="Arial" w:cs="Arial"/>
                <w:sz w:val="20"/>
                <w:lang w:val="en-US"/>
              </w:rPr>
              <w:t xml:space="preserve">     </w:t>
            </w:r>
            <w:r w:rsidRPr="009C678F">
              <w:rPr>
                <w:rFonts w:ascii="Arial" w:hAnsi="Arial" w:cs="Arial"/>
                <w:sz w:val="20"/>
              </w:rPr>
              <w:t>/TCĐBVN-VT</w:t>
            </w:r>
          </w:p>
        </w:tc>
        <w:tc>
          <w:tcPr>
            <w:tcW w:w="5148" w:type="dxa"/>
          </w:tcPr>
          <w:p w:rsidR="00286A49" w:rsidRPr="00676843" w:rsidRDefault="008639FF" w:rsidP="00E86325">
            <w:pPr>
              <w:spacing w:before="120"/>
              <w:jc w:val="right"/>
              <w:rPr>
                <w:rFonts w:ascii="Arial" w:hAnsi="Arial" w:cs="Arial"/>
                <w:i/>
                <w:sz w:val="20"/>
                <w:szCs w:val="20"/>
              </w:rPr>
            </w:pPr>
            <w:r>
              <w:rPr>
                <w:rFonts w:ascii="Arial" w:hAnsi="Arial" w:cs="Arial"/>
                <w:i/>
                <w:sz w:val="20"/>
                <w:lang w:val="en-US"/>
              </w:rPr>
              <w:t>……….</w:t>
            </w:r>
            <w:r w:rsidRPr="008639FF">
              <w:rPr>
                <w:rFonts w:ascii="Arial" w:hAnsi="Arial" w:cs="Arial"/>
                <w:i/>
                <w:sz w:val="20"/>
              </w:rPr>
              <w:t xml:space="preserve">, ngày </w:t>
            </w:r>
            <w:r>
              <w:rPr>
                <w:rFonts w:ascii="Arial" w:hAnsi="Arial" w:cs="Arial"/>
                <w:i/>
                <w:sz w:val="20"/>
                <w:lang w:val="en-US"/>
              </w:rPr>
              <w:t xml:space="preserve">….. </w:t>
            </w:r>
            <w:r w:rsidRPr="008639FF">
              <w:rPr>
                <w:rFonts w:ascii="Arial" w:hAnsi="Arial" w:cs="Arial"/>
                <w:i/>
                <w:sz w:val="20"/>
                <w:highlight w:val="white"/>
              </w:rPr>
              <w:t>tháng</w:t>
            </w:r>
            <w:r w:rsidRPr="008639FF">
              <w:rPr>
                <w:rFonts w:ascii="Arial" w:hAnsi="Arial" w:cs="Arial"/>
                <w:i/>
                <w:sz w:val="20"/>
              </w:rPr>
              <w:t xml:space="preserve"> </w:t>
            </w:r>
            <w:r>
              <w:rPr>
                <w:rFonts w:ascii="Arial" w:hAnsi="Arial" w:cs="Arial"/>
                <w:i/>
                <w:sz w:val="20"/>
                <w:lang w:val="en-US"/>
              </w:rPr>
              <w:t xml:space="preserve">….. </w:t>
            </w:r>
            <w:r w:rsidRPr="008639FF">
              <w:rPr>
                <w:rFonts w:ascii="Arial" w:hAnsi="Arial" w:cs="Arial"/>
                <w:i/>
                <w:sz w:val="20"/>
              </w:rPr>
              <w:t>năm</w:t>
            </w:r>
            <w:r>
              <w:rPr>
                <w:rFonts w:ascii="Arial" w:hAnsi="Arial" w:cs="Arial"/>
                <w:i/>
                <w:sz w:val="20"/>
                <w:lang w:val="en-US"/>
              </w:rPr>
              <w:t xml:space="preserve"> ……</w:t>
            </w:r>
            <w:r w:rsidRPr="008639FF">
              <w:rPr>
                <w:rFonts w:ascii="Arial" w:hAnsi="Arial" w:cs="Arial"/>
                <w:i/>
                <w:sz w:val="20"/>
              </w:rPr>
              <w:t xml:space="preserve"> </w:t>
            </w:r>
          </w:p>
        </w:tc>
      </w:tr>
    </w:tbl>
    <w:p w:rsidR="0080318D" w:rsidRPr="008639FF" w:rsidRDefault="0080318D" w:rsidP="00E86325">
      <w:pPr>
        <w:tabs>
          <w:tab w:val="right" w:leader="dot" w:pos="8640"/>
        </w:tabs>
        <w:spacing w:before="120"/>
        <w:rPr>
          <w:rFonts w:ascii="Arial" w:hAnsi="Arial" w:cs="Arial"/>
          <w:i/>
          <w:sz w:val="20"/>
        </w:rPr>
      </w:pPr>
    </w:p>
    <w:p w:rsidR="0080318D" w:rsidRPr="00C305A0" w:rsidRDefault="008639FF" w:rsidP="00E86325">
      <w:pPr>
        <w:tabs>
          <w:tab w:val="right" w:leader="dot" w:pos="8640"/>
        </w:tabs>
        <w:spacing w:before="120"/>
        <w:jc w:val="center"/>
        <w:rPr>
          <w:rFonts w:ascii="Arial" w:hAnsi="Arial" w:cs="Arial"/>
          <w:b/>
          <w:sz w:val="20"/>
        </w:rPr>
      </w:pPr>
      <w:r w:rsidRPr="00C305A0">
        <w:rPr>
          <w:rFonts w:ascii="Arial" w:hAnsi="Arial" w:cs="Arial"/>
          <w:b/>
          <w:sz w:val="20"/>
        </w:rPr>
        <w:t>CHẤP THUẬN</w:t>
      </w:r>
    </w:p>
    <w:p w:rsidR="0080318D" w:rsidRPr="00C305A0" w:rsidRDefault="00C305A0" w:rsidP="00E86325">
      <w:pPr>
        <w:tabs>
          <w:tab w:val="right" w:leader="dot" w:pos="8640"/>
        </w:tabs>
        <w:spacing w:before="120"/>
        <w:jc w:val="center"/>
        <w:rPr>
          <w:rFonts w:ascii="Arial" w:hAnsi="Arial" w:cs="Arial"/>
          <w:b/>
          <w:sz w:val="20"/>
        </w:rPr>
      </w:pPr>
      <w:r w:rsidRPr="00C305A0">
        <w:rPr>
          <w:rFonts w:ascii="Arial" w:hAnsi="Arial" w:cs="Arial"/>
          <w:b/>
          <w:sz w:val="20"/>
        </w:rPr>
        <w:t>TĂNG/ GIẢM TẦN XUẤT CHẠY XE TUYẾN VẬN TẢI HÀNH KHÁCH CỐ ĐỊNH BẰNG XE Ô TÔ GIỮA VIỆT NAM VÀ LÀO</w:t>
      </w:r>
    </w:p>
    <w:p w:rsidR="0080318D" w:rsidRPr="00A72CCA" w:rsidRDefault="0080318D" w:rsidP="00E86325">
      <w:pPr>
        <w:tabs>
          <w:tab w:val="right" w:leader="dot" w:pos="8640"/>
        </w:tabs>
        <w:spacing w:before="120"/>
        <w:jc w:val="center"/>
        <w:rPr>
          <w:rFonts w:ascii="Arial" w:hAnsi="Arial" w:cs="Arial"/>
          <w:sz w:val="20"/>
        </w:rPr>
      </w:pPr>
      <w:r w:rsidRPr="00C305A0">
        <w:rPr>
          <w:rFonts w:ascii="Arial" w:hAnsi="Arial" w:cs="Arial"/>
          <w:sz w:val="20"/>
        </w:rPr>
        <w:t>Kính gửi:</w:t>
      </w:r>
      <w:r w:rsidR="00C937CA" w:rsidRPr="00A72CCA">
        <w:rPr>
          <w:rFonts w:ascii="Arial" w:hAnsi="Arial" w:cs="Arial"/>
          <w:sz w:val="20"/>
        </w:rPr>
        <w:t xml:space="preserve"> ……………………………………….</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Căn cứ các quy định hiện hành về tổ chức, quản lý hoạt động vận tải hành khách theo tuyến cố định bằng ô tô giữa Việt Nam và Lào;</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xml:space="preserve">Tổng cục Đường bộ Việt Nam chấp thuận cho doanh nghiệp, HTX tăng/giảm tần </w:t>
      </w:r>
      <w:r w:rsidR="001E6B16" w:rsidRPr="00A72CCA">
        <w:rPr>
          <w:rFonts w:ascii="Arial" w:hAnsi="Arial" w:cs="Arial"/>
          <w:sz w:val="20"/>
        </w:rPr>
        <w:t>s</w:t>
      </w:r>
      <w:r w:rsidRPr="009C678F">
        <w:rPr>
          <w:rFonts w:ascii="Arial" w:hAnsi="Arial" w:cs="Arial"/>
          <w:sz w:val="20"/>
        </w:rPr>
        <w:t>uất chạy xe tuyến vận tải hành khách tuyến cố định bằng xe ô tô giữa Việt Nam và Lào.</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Tên tuyến:</w:t>
      </w:r>
      <w:r w:rsidR="009C678F" w:rsidRPr="009C678F">
        <w:rPr>
          <w:rFonts w:ascii="Arial" w:hAnsi="Arial" w:cs="Arial"/>
          <w:sz w:val="20"/>
        </w:rPr>
        <w:t xml:space="preserve"> </w:t>
      </w:r>
      <w:r w:rsidR="000D1D87" w:rsidRPr="00A72CCA">
        <w:rPr>
          <w:rFonts w:ascii="Arial" w:hAnsi="Arial" w:cs="Arial"/>
          <w:sz w:val="20"/>
        </w:rPr>
        <w:t xml:space="preserve">…………. </w:t>
      </w:r>
      <w:r w:rsidRPr="009C678F">
        <w:rPr>
          <w:rFonts w:ascii="Arial" w:hAnsi="Arial" w:cs="Arial"/>
          <w:sz w:val="20"/>
        </w:rPr>
        <w:t>đi</w:t>
      </w:r>
      <w:r w:rsidR="009C678F" w:rsidRPr="009C678F">
        <w:rPr>
          <w:rFonts w:ascii="Arial" w:hAnsi="Arial" w:cs="Arial"/>
          <w:sz w:val="20"/>
        </w:rPr>
        <w:t xml:space="preserve"> </w:t>
      </w:r>
      <w:r w:rsidR="000D1D87" w:rsidRPr="00A72CCA">
        <w:rPr>
          <w:rFonts w:ascii="Arial" w:hAnsi="Arial" w:cs="Arial"/>
          <w:sz w:val="20"/>
        </w:rPr>
        <w:t xml:space="preserve">…………… </w:t>
      </w:r>
      <w:r w:rsidRPr="009C678F">
        <w:rPr>
          <w:rFonts w:ascii="Arial" w:hAnsi="Arial" w:cs="Arial"/>
          <w:sz w:val="20"/>
        </w:rPr>
        <w:t>và ngược lại.</w:t>
      </w:r>
    </w:p>
    <w:p w:rsidR="0080318D" w:rsidRPr="00A72CCA" w:rsidRDefault="0080318D" w:rsidP="00A72CCA">
      <w:pPr>
        <w:tabs>
          <w:tab w:val="right" w:leader="dot" w:pos="7920"/>
        </w:tabs>
        <w:spacing w:before="120"/>
        <w:rPr>
          <w:rFonts w:ascii="Arial" w:hAnsi="Arial" w:cs="Arial"/>
          <w:sz w:val="20"/>
        </w:rPr>
      </w:pPr>
      <w:r w:rsidRPr="009C678F">
        <w:rPr>
          <w:rFonts w:ascii="Arial" w:hAnsi="Arial" w:cs="Arial"/>
          <w:sz w:val="20"/>
        </w:rPr>
        <w:t>Số chuyến/xe tăng /giảm khai thác trên tuyến:</w:t>
      </w:r>
      <w:r w:rsidR="000D1D87" w:rsidRPr="00A72CCA">
        <w:rPr>
          <w:rFonts w:ascii="Arial" w:hAnsi="Arial" w:cs="Arial"/>
          <w:sz w:val="20"/>
        </w:rPr>
        <w:tab/>
      </w:r>
    </w:p>
    <w:p w:rsidR="000D1D87" w:rsidRPr="00A72CCA" w:rsidRDefault="000D1D87" w:rsidP="00E86325">
      <w:pPr>
        <w:tabs>
          <w:tab w:val="right" w:leader="dot" w:pos="8640"/>
        </w:tabs>
        <w:spacing w:before="120"/>
        <w:rPr>
          <w:rFonts w:ascii="Arial" w:hAnsi="Arial" w:cs="Arial"/>
          <w:sz w:val="20"/>
        </w:rPr>
      </w:pPr>
    </w:p>
    <w:tbl>
      <w:tblPr>
        <w:tblW w:w="0" w:type="auto"/>
        <w:tblLook w:val="01E0"/>
      </w:tblPr>
      <w:tblGrid>
        <w:gridCol w:w="4428"/>
        <w:gridCol w:w="4428"/>
      </w:tblGrid>
      <w:tr w:rsidR="000D1D87" w:rsidRPr="000B220F">
        <w:tc>
          <w:tcPr>
            <w:tcW w:w="4428" w:type="dxa"/>
          </w:tcPr>
          <w:p w:rsidR="000D1D87" w:rsidRPr="000B220F" w:rsidRDefault="00C305A0" w:rsidP="00E86325">
            <w:pPr>
              <w:spacing w:before="120"/>
              <w:rPr>
                <w:rFonts w:ascii="Arial" w:hAnsi="Arial" w:cs="Arial"/>
                <w:sz w:val="16"/>
                <w:szCs w:val="20"/>
              </w:rPr>
            </w:pPr>
            <w:r w:rsidRPr="00A72CCA">
              <w:rPr>
                <w:rFonts w:ascii="Arial" w:hAnsi="Arial" w:cs="Arial"/>
                <w:b/>
                <w:i/>
                <w:sz w:val="20"/>
                <w:szCs w:val="20"/>
              </w:rPr>
              <w:br/>
            </w:r>
            <w:r w:rsidR="000D1D87" w:rsidRPr="000B220F">
              <w:rPr>
                <w:rFonts w:ascii="Arial" w:hAnsi="Arial" w:cs="Arial"/>
                <w:b/>
                <w:i/>
                <w:sz w:val="20"/>
                <w:szCs w:val="20"/>
              </w:rPr>
              <w:t>Nơi nhận:</w:t>
            </w:r>
            <w:r w:rsidR="000D1D87" w:rsidRPr="000B220F">
              <w:rPr>
                <w:rFonts w:ascii="Arial" w:hAnsi="Arial" w:cs="Arial"/>
                <w:b/>
                <w:i/>
                <w:sz w:val="20"/>
                <w:szCs w:val="20"/>
              </w:rPr>
              <w:br/>
            </w:r>
            <w:r w:rsidR="00FF7804" w:rsidRPr="00A72CCA">
              <w:rPr>
                <w:rFonts w:ascii="Arial" w:hAnsi="Arial" w:cs="Arial"/>
                <w:sz w:val="16"/>
                <w:szCs w:val="16"/>
              </w:rPr>
              <w:t xml:space="preserve">- </w:t>
            </w:r>
            <w:r w:rsidR="00FF7804" w:rsidRPr="00FF7804">
              <w:rPr>
                <w:rFonts w:ascii="Arial" w:hAnsi="Arial" w:cs="Arial"/>
                <w:sz w:val="16"/>
                <w:szCs w:val="16"/>
              </w:rPr>
              <w:t>Như trên;</w:t>
            </w:r>
            <w:r w:rsidR="00FF7804" w:rsidRPr="00A72CCA">
              <w:rPr>
                <w:rFonts w:ascii="Arial" w:hAnsi="Arial" w:cs="Arial"/>
                <w:sz w:val="16"/>
                <w:szCs w:val="16"/>
              </w:rPr>
              <w:br/>
              <w:t xml:space="preserve">- </w:t>
            </w:r>
            <w:r w:rsidR="00FF7804" w:rsidRPr="00FF7804">
              <w:rPr>
                <w:rFonts w:ascii="Arial" w:hAnsi="Arial" w:cs="Arial"/>
                <w:sz w:val="16"/>
                <w:szCs w:val="16"/>
              </w:rPr>
              <w:t>Cục Vận tải Lào;</w:t>
            </w:r>
            <w:r w:rsidR="00FF7804" w:rsidRPr="00FF7804">
              <w:rPr>
                <w:rFonts w:ascii="Arial" w:hAnsi="Arial" w:cs="Arial"/>
                <w:sz w:val="16"/>
                <w:szCs w:val="16"/>
              </w:rPr>
              <w:br/>
            </w:r>
            <w:r w:rsidR="00FF7804" w:rsidRPr="00A72CCA">
              <w:rPr>
                <w:rFonts w:ascii="Arial" w:hAnsi="Arial" w:cs="Arial"/>
                <w:sz w:val="16"/>
                <w:szCs w:val="16"/>
              </w:rPr>
              <w:t xml:space="preserve">- </w:t>
            </w:r>
            <w:r w:rsidR="00FF7804" w:rsidRPr="00FF7804">
              <w:rPr>
                <w:rFonts w:ascii="Arial" w:hAnsi="Arial" w:cs="Arial"/>
                <w:sz w:val="16"/>
                <w:szCs w:val="16"/>
              </w:rPr>
              <w:t>Sở GTVT liên quan;</w:t>
            </w:r>
            <w:r w:rsidR="00FF7804" w:rsidRPr="00FF7804">
              <w:rPr>
                <w:rFonts w:ascii="Arial" w:hAnsi="Arial" w:cs="Arial"/>
                <w:sz w:val="16"/>
                <w:szCs w:val="16"/>
              </w:rPr>
              <w:br/>
            </w:r>
            <w:r w:rsidR="00FF7804" w:rsidRPr="00A72CCA">
              <w:rPr>
                <w:rFonts w:ascii="Arial" w:hAnsi="Arial" w:cs="Arial"/>
                <w:sz w:val="16"/>
                <w:szCs w:val="16"/>
              </w:rPr>
              <w:t xml:space="preserve">- </w:t>
            </w:r>
            <w:r w:rsidR="00FF7804" w:rsidRPr="00FF7804">
              <w:rPr>
                <w:rFonts w:ascii="Arial" w:hAnsi="Arial" w:cs="Arial"/>
                <w:sz w:val="16"/>
                <w:szCs w:val="16"/>
              </w:rPr>
              <w:t>B</w:t>
            </w:r>
            <w:r w:rsidR="00FF7804" w:rsidRPr="00A72CCA">
              <w:rPr>
                <w:rFonts w:ascii="Arial" w:hAnsi="Arial" w:cs="Arial"/>
                <w:sz w:val="16"/>
                <w:szCs w:val="16"/>
              </w:rPr>
              <w:t>ế</w:t>
            </w:r>
            <w:r w:rsidR="00FF7804" w:rsidRPr="00FF7804">
              <w:rPr>
                <w:rFonts w:ascii="Arial" w:hAnsi="Arial" w:cs="Arial"/>
                <w:sz w:val="16"/>
                <w:szCs w:val="16"/>
              </w:rPr>
              <w:t>n xe hai đầu tuyến;</w:t>
            </w:r>
            <w:r w:rsidR="00FF7804" w:rsidRPr="00FF7804">
              <w:rPr>
                <w:rFonts w:ascii="Arial" w:hAnsi="Arial" w:cs="Arial"/>
                <w:sz w:val="16"/>
                <w:szCs w:val="16"/>
              </w:rPr>
              <w:br/>
            </w:r>
            <w:r w:rsidR="00FF7804" w:rsidRPr="00A72CCA">
              <w:rPr>
                <w:rFonts w:ascii="Arial" w:hAnsi="Arial" w:cs="Arial"/>
                <w:sz w:val="16"/>
                <w:szCs w:val="16"/>
              </w:rPr>
              <w:t xml:space="preserve">- </w:t>
            </w:r>
            <w:r w:rsidR="00FF7804" w:rsidRPr="00FF7804">
              <w:rPr>
                <w:rFonts w:ascii="Arial" w:hAnsi="Arial" w:cs="Arial"/>
                <w:sz w:val="16"/>
                <w:szCs w:val="16"/>
              </w:rPr>
              <w:t>Lưu;</w:t>
            </w:r>
          </w:p>
        </w:tc>
        <w:tc>
          <w:tcPr>
            <w:tcW w:w="4428" w:type="dxa"/>
          </w:tcPr>
          <w:p w:rsidR="000D1D87" w:rsidRPr="00A72CCA" w:rsidRDefault="000D1D87" w:rsidP="00E86325">
            <w:pPr>
              <w:spacing w:before="120"/>
              <w:jc w:val="center"/>
              <w:rPr>
                <w:rFonts w:ascii="Arial" w:hAnsi="Arial" w:cs="Arial"/>
                <w:b/>
                <w:i/>
                <w:sz w:val="20"/>
                <w:szCs w:val="20"/>
              </w:rPr>
            </w:pPr>
            <w:r w:rsidRPr="000D1D87">
              <w:rPr>
                <w:rFonts w:ascii="Arial" w:hAnsi="Arial" w:cs="Arial"/>
                <w:b/>
                <w:sz w:val="20"/>
              </w:rPr>
              <w:t>Đại diện Tổng cục Đường bộ Việt Nam</w:t>
            </w:r>
            <w:r w:rsidRPr="00A72CCA">
              <w:rPr>
                <w:rFonts w:ascii="Arial" w:hAnsi="Arial" w:cs="Arial"/>
                <w:sz w:val="20"/>
              </w:rPr>
              <w:br/>
            </w:r>
            <w:r w:rsidRPr="00A72CCA">
              <w:rPr>
                <w:rFonts w:ascii="Arial" w:hAnsi="Arial" w:cs="Arial"/>
                <w:i/>
                <w:sz w:val="20"/>
              </w:rPr>
              <w:t>(Ký tên, đóng dấu)</w:t>
            </w:r>
          </w:p>
        </w:tc>
      </w:tr>
    </w:tbl>
    <w:p w:rsidR="000D1D87" w:rsidRPr="00A72CCA" w:rsidRDefault="000D1D87" w:rsidP="00E86325">
      <w:pPr>
        <w:tabs>
          <w:tab w:val="right" w:leader="dot" w:pos="8640"/>
        </w:tabs>
        <w:spacing w:before="120"/>
        <w:rPr>
          <w:rFonts w:ascii="Arial" w:hAnsi="Arial" w:cs="Arial"/>
          <w:sz w:val="20"/>
        </w:rPr>
      </w:pPr>
      <w:r w:rsidRPr="00A72CCA">
        <w:rPr>
          <w:rFonts w:ascii="Arial" w:hAnsi="Arial" w:cs="Arial"/>
          <w:sz w:val="20"/>
        </w:rPr>
        <w:t xml:space="preserve"> </w:t>
      </w:r>
    </w:p>
    <w:p w:rsidR="00C07B7A" w:rsidRPr="00A72CCA" w:rsidRDefault="00C07B7A" w:rsidP="00E86325">
      <w:pPr>
        <w:tabs>
          <w:tab w:val="right" w:leader="dot" w:pos="8640"/>
        </w:tabs>
        <w:spacing w:before="120"/>
        <w:jc w:val="center"/>
        <w:rPr>
          <w:rFonts w:ascii="Arial" w:hAnsi="Arial" w:cs="Arial"/>
          <w:b/>
        </w:rPr>
      </w:pPr>
      <w:bookmarkStart w:id="77" w:name="loai_pl21"/>
      <w:r>
        <w:rPr>
          <w:rFonts w:ascii="Arial" w:hAnsi="Arial" w:cs="Arial"/>
          <w:b/>
        </w:rPr>
        <w:t>PHỤ LỤ</w:t>
      </w:r>
      <w:r w:rsidR="00E86325">
        <w:rPr>
          <w:rFonts w:ascii="Arial" w:hAnsi="Arial" w:cs="Arial"/>
          <w:b/>
        </w:rPr>
        <w:t>C 18</w:t>
      </w:r>
    </w:p>
    <w:p w:rsidR="0080318D" w:rsidRPr="009C678F" w:rsidRDefault="00C07B7A" w:rsidP="00E86325">
      <w:pPr>
        <w:tabs>
          <w:tab w:val="right" w:leader="dot" w:pos="8640"/>
        </w:tabs>
        <w:spacing w:before="120"/>
        <w:jc w:val="center"/>
        <w:rPr>
          <w:rFonts w:ascii="Arial" w:hAnsi="Arial" w:cs="Arial"/>
          <w:sz w:val="20"/>
        </w:rPr>
      </w:pPr>
      <w:bookmarkStart w:id="78" w:name="loai_pl21_name"/>
      <w:bookmarkEnd w:id="77"/>
      <w:r w:rsidRPr="00C07B7A">
        <w:rPr>
          <w:rFonts w:ascii="Arial" w:hAnsi="Arial" w:cs="Arial"/>
          <w:sz w:val="20"/>
        </w:rPr>
        <w:t>MẪU BÁO CÁO KẾT QUẢ HOẠT ĐỘNG VẬN TẢI HÀNH KHÁCH GIỮA VIỆT NAM VÀ LÀO</w:t>
      </w:r>
      <w:r w:rsidR="00C12E47" w:rsidRPr="00A72CCA">
        <w:rPr>
          <w:rFonts w:ascii="Arial" w:hAnsi="Arial" w:cs="Arial"/>
          <w:sz w:val="20"/>
        </w:rPr>
        <w:br/>
      </w:r>
      <w:bookmarkEnd w:id="78"/>
      <w:r w:rsidR="0080318D" w:rsidRPr="00C12E47">
        <w:rPr>
          <w:rFonts w:ascii="Arial" w:hAnsi="Arial" w:cs="Arial"/>
          <w:i/>
          <w:sz w:val="20"/>
        </w:rPr>
        <w:t xml:space="preserve">(Ban hành kèm theo Thông tư số 88/2014/TT-BGTVT ngày 31 </w:t>
      </w:r>
      <w:r w:rsidR="006F5581" w:rsidRPr="00C12E47">
        <w:rPr>
          <w:rFonts w:ascii="Arial" w:hAnsi="Arial" w:cs="Arial"/>
          <w:i/>
          <w:sz w:val="20"/>
          <w:highlight w:val="white"/>
        </w:rPr>
        <w:t>tháng</w:t>
      </w:r>
      <w:r w:rsidR="0080318D" w:rsidRPr="00C12E47">
        <w:rPr>
          <w:rFonts w:ascii="Arial" w:hAnsi="Arial" w:cs="Arial"/>
          <w:i/>
          <w:sz w:val="20"/>
        </w:rPr>
        <w:t xml:space="preserve"> 12 năm 2014 của Bộ trưởng Bộ</w:t>
      </w:r>
      <w:r w:rsidR="00C12E47" w:rsidRPr="00C12E47">
        <w:rPr>
          <w:rFonts w:ascii="Arial" w:hAnsi="Arial" w:cs="Arial"/>
          <w:i/>
          <w:sz w:val="20"/>
        </w:rPr>
        <w:t xml:space="preserve"> Giao</w:t>
      </w:r>
      <w:r w:rsidR="00C12E47" w:rsidRPr="00A72CCA">
        <w:rPr>
          <w:rFonts w:ascii="Arial" w:hAnsi="Arial" w:cs="Arial"/>
          <w:i/>
          <w:sz w:val="20"/>
        </w:rPr>
        <w:t xml:space="preserve"> </w:t>
      </w:r>
      <w:r w:rsidR="0080318D" w:rsidRPr="00C12E47">
        <w:rPr>
          <w:rFonts w:ascii="Arial" w:hAnsi="Arial" w:cs="Arial"/>
          <w:i/>
          <w:sz w:val="20"/>
        </w:rPr>
        <w:t>thông vận tải)</w:t>
      </w:r>
    </w:p>
    <w:tbl>
      <w:tblPr>
        <w:tblW w:w="0" w:type="auto"/>
        <w:tblLook w:val="01E0"/>
      </w:tblPr>
      <w:tblGrid>
        <w:gridCol w:w="3364"/>
        <w:gridCol w:w="5492"/>
      </w:tblGrid>
      <w:tr w:rsidR="00707E31" w:rsidRPr="00676843">
        <w:trPr>
          <w:trHeight w:val="288"/>
        </w:trPr>
        <w:tc>
          <w:tcPr>
            <w:tcW w:w="3364" w:type="dxa"/>
          </w:tcPr>
          <w:p w:rsidR="00707E31" w:rsidRPr="001E6B16" w:rsidRDefault="00707E31" w:rsidP="00E86325">
            <w:pPr>
              <w:spacing w:before="120"/>
              <w:jc w:val="center"/>
              <w:rPr>
                <w:rFonts w:ascii="Arial" w:hAnsi="Arial" w:cs="Arial"/>
                <w:sz w:val="20"/>
                <w:szCs w:val="20"/>
              </w:rPr>
            </w:pPr>
            <w:r w:rsidRPr="001E6B16">
              <w:rPr>
                <w:rFonts w:ascii="Arial" w:hAnsi="Arial" w:cs="Arial"/>
                <w:sz w:val="20"/>
              </w:rPr>
              <w:t>Tên doanh nghiệp, HTX:</w:t>
            </w:r>
            <w:r w:rsidRPr="001E6B16">
              <w:rPr>
                <w:rFonts w:ascii="Arial" w:hAnsi="Arial" w:cs="Arial"/>
                <w:sz w:val="20"/>
                <w:szCs w:val="20"/>
              </w:rPr>
              <w:br/>
            </w:r>
            <w:r w:rsidR="001E6B16" w:rsidRPr="00A72CCA">
              <w:rPr>
                <w:rFonts w:ascii="Arial" w:hAnsi="Arial" w:cs="Arial"/>
                <w:sz w:val="20"/>
                <w:szCs w:val="20"/>
              </w:rPr>
              <w:t xml:space="preserve">Số: …………../ </w:t>
            </w:r>
            <w:r w:rsidR="001E6B16" w:rsidRPr="001E6B16">
              <w:rPr>
                <w:rFonts w:ascii="Arial" w:hAnsi="Arial" w:cs="Arial"/>
                <w:sz w:val="20"/>
                <w:szCs w:val="20"/>
                <w:lang w:val="en-US"/>
              </w:rPr>
              <w:t>………….</w:t>
            </w:r>
          </w:p>
        </w:tc>
        <w:tc>
          <w:tcPr>
            <w:tcW w:w="5492" w:type="dxa"/>
          </w:tcPr>
          <w:p w:rsidR="00707E31" w:rsidRPr="00676843" w:rsidRDefault="00707E31"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707E31" w:rsidRPr="00676843">
        <w:trPr>
          <w:trHeight w:val="256"/>
        </w:trPr>
        <w:tc>
          <w:tcPr>
            <w:tcW w:w="3364" w:type="dxa"/>
          </w:tcPr>
          <w:p w:rsidR="00707E31" w:rsidRPr="00A72CCA" w:rsidRDefault="00707E31" w:rsidP="00E86325">
            <w:pPr>
              <w:spacing w:before="120"/>
              <w:jc w:val="center"/>
              <w:rPr>
                <w:rFonts w:ascii="Arial" w:hAnsi="Arial" w:cs="Arial"/>
                <w:sz w:val="20"/>
                <w:szCs w:val="20"/>
              </w:rPr>
            </w:pPr>
          </w:p>
        </w:tc>
        <w:tc>
          <w:tcPr>
            <w:tcW w:w="5492" w:type="dxa"/>
          </w:tcPr>
          <w:p w:rsidR="00707E31" w:rsidRPr="00A41413" w:rsidRDefault="00A41413" w:rsidP="00E86325">
            <w:pPr>
              <w:spacing w:before="120"/>
              <w:jc w:val="right"/>
              <w:rPr>
                <w:rFonts w:ascii="Arial" w:hAnsi="Arial" w:cs="Arial"/>
                <w:i/>
                <w:sz w:val="20"/>
                <w:szCs w:val="20"/>
                <w:lang w:val="en-US"/>
              </w:rPr>
            </w:pPr>
            <w:r>
              <w:rPr>
                <w:rFonts w:ascii="Arial" w:hAnsi="Arial" w:cs="Arial"/>
                <w:i/>
                <w:sz w:val="20"/>
                <w:szCs w:val="20"/>
                <w:lang w:val="en-US"/>
              </w:rPr>
              <w:t xml:space="preserve">……, ngày     tháng    năm   </w:t>
            </w:r>
          </w:p>
        </w:tc>
      </w:tr>
    </w:tbl>
    <w:p w:rsidR="001E6B16" w:rsidRPr="001E6B16" w:rsidRDefault="001E6B16" w:rsidP="00E86325">
      <w:pPr>
        <w:tabs>
          <w:tab w:val="right" w:leader="dot" w:pos="8640"/>
        </w:tabs>
        <w:spacing w:before="120"/>
        <w:jc w:val="center"/>
        <w:rPr>
          <w:rFonts w:ascii="Arial" w:hAnsi="Arial" w:cs="Arial"/>
          <w:sz w:val="20"/>
          <w:lang w:val="en-US"/>
        </w:rPr>
      </w:pPr>
    </w:p>
    <w:p w:rsidR="003D36CF" w:rsidRPr="001E6B16" w:rsidRDefault="003D36CF" w:rsidP="00E86325">
      <w:pPr>
        <w:tabs>
          <w:tab w:val="right" w:leader="dot" w:pos="8640"/>
        </w:tabs>
        <w:spacing w:before="120"/>
        <w:jc w:val="center"/>
        <w:rPr>
          <w:rFonts w:ascii="Arial" w:hAnsi="Arial" w:cs="Arial"/>
          <w:b/>
          <w:sz w:val="20"/>
          <w:highlight w:val="white"/>
          <w:lang w:val="en-US"/>
        </w:rPr>
      </w:pPr>
      <w:r w:rsidRPr="001E6B16">
        <w:rPr>
          <w:rFonts w:ascii="Arial" w:hAnsi="Arial" w:cs="Arial"/>
          <w:b/>
          <w:sz w:val="20"/>
        </w:rPr>
        <w:t>BÁO CÁO KẾT QUẢ</w:t>
      </w:r>
    </w:p>
    <w:p w:rsidR="0080318D" w:rsidRPr="009C678F" w:rsidRDefault="00FA6C89" w:rsidP="00E86325">
      <w:pPr>
        <w:tabs>
          <w:tab w:val="right" w:leader="dot" w:pos="8640"/>
        </w:tabs>
        <w:spacing w:before="120"/>
        <w:jc w:val="center"/>
        <w:rPr>
          <w:rFonts w:ascii="Arial" w:hAnsi="Arial" w:cs="Arial"/>
          <w:sz w:val="20"/>
        </w:rPr>
      </w:pPr>
      <w:r w:rsidRPr="001E6B16">
        <w:rPr>
          <w:rFonts w:ascii="Arial" w:hAnsi="Arial" w:cs="Arial"/>
          <w:b/>
          <w:sz w:val="20"/>
          <w:highlight w:val="white"/>
        </w:rPr>
        <w:t>HOẠT ĐỘNG VẬN TẢI HÀNH KHÁCH ĐƯỜNG BỘ VIỆT - LÀO</w:t>
      </w:r>
      <w:r w:rsidR="00DE016B">
        <w:rPr>
          <w:rFonts w:ascii="Arial" w:hAnsi="Arial" w:cs="Arial"/>
          <w:sz w:val="20"/>
          <w:lang w:val="en-US"/>
        </w:rPr>
        <w:br/>
      </w:r>
      <w:r w:rsidR="0080318D" w:rsidRPr="009C678F">
        <w:rPr>
          <w:rFonts w:ascii="Arial" w:hAnsi="Arial" w:cs="Arial"/>
          <w:sz w:val="20"/>
        </w:rPr>
        <w:t>(Thời gian từ</w:t>
      </w:r>
      <w:r w:rsidR="009C678F" w:rsidRPr="009C678F">
        <w:rPr>
          <w:rFonts w:ascii="Arial" w:hAnsi="Arial" w:cs="Arial"/>
          <w:sz w:val="20"/>
        </w:rPr>
        <w:t xml:space="preserve"> </w:t>
      </w:r>
      <w:r w:rsidR="003D36CF">
        <w:rPr>
          <w:rFonts w:ascii="Arial" w:hAnsi="Arial" w:cs="Arial"/>
          <w:sz w:val="20"/>
          <w:lang w:val="en-US"/>
        </w:rPr>
        <w:t xml:space="preserve">……………… </w:t>
      </w:r>
      <w:r w:rsidR="0080318D" w:rsidRPr="009C678F">
        <w:rPr>
          <w:rFonts w:ascii="Arial" w:hAnsi="Arial" w:cs="Arial"/>
          <w:sz w:val="20"/>
        </w:rPr>
        <w:t>đến</w:t>
      </w:r>
      <w:r w:rsidR="009C678F" w:rsidRPr="009C678F">
        <w:rPr>
          <w:rFonts w:ascii="Arial" w:hAnsi="Arial" w:cs="Arial"/>
          <w:sz w:val="20"/>
        </w:rPr>
        <w:t xml:space="preserve"> </w:t>
      </w:r>
      <w:r w:rsidR="003D36CF">
        <w:rPr>
          <w:rFonts w:ascii="Arial" w:hAnsi="Arial" w:cs="Arial"/>
          <w:sz w:val="20"/>
          <w:lang w:val="en-US"/>
        </w:rPr>
        <w:t>…………………</w:t>
      </w:r>
      <w:r w:rsidR="0080318D" w:rsidRPr="009C678F">
        <w:rPr>
          <w:rFonts w:ascii="Arial" w:hAnsi="Arial" w:cs="Arial"/>
          <w:sz w:val="20"/>
        </w:rPr>
        <w:t>)</w:t>
      </w:r>
    </w:p>
    <w:p w:rsidR="003D36CF" w:rsidRDefault="003D36CF" w:rsidP="00E86325">
      <w:pPr>
        <w:tabs>
          <w:tab w:val="right" w:leader="dot" w:pos="8640"/>
        </w:tabs>
        <w:spacing w:before="120"/>
        <w:rPr>
          <w:rFonts w:ascii="Arial" w:hAnsi="Arial" w:cs="Arial"/>
          <w:sz w:val="20"/>
          <w:lang w:val="en-US"/>
        </w:rPr>
      </w:pPr>
    </w:p>
    <w:tbl>
      <w:tblPr>
        <w:tblW w:w="0" w:type="auto"/>
        <w:tblLook w:val="01E0"/>
      </w:tblPr>
      <w:tblGrid>
        <w:gridCol w:w="2988"/>
        <w:gridCol w:w="5868"/>
      </w:tblGrid>
      <w:tr w:rsidR="003D36CF" w:rsidRPr="003A5B40" w:rsidTr="007935D1">
        <w:tc>
          <w:tcPr>
            <w:tcW w:w="2988" w:type="dxa"/>
          </w:tcPr>
          <w:p w:rsidR="003D36CF" w:rsidRPr="007935D1" w:rsidRDefault="003D36CF" w:rsidP="007935D1">
            <w:pPr>
              <w:spacing w:before="120"/>
              <w:jc w:val="right"/>
              <w:rPr>
                <w:rFonts w:ascii="Arial" w:hAnsi="Arial" w:cs="Arial"/>
                <w:b/>
                <w:sz w:val="20"/>
              </w:rPr>
            </w:pPr>
            <w:r w:rsidRPr="007935D1">
              <w:rPr>
                <w:rFonts w:ascii="Arial" w:hAnsi="Arial" w:cs="Arial"/>
                <w:b/>
                <w:sz w:val="20"/>
              </w:rPr>
              <w:t>Kính gửi:</w:t>
            </w:r>
          </w:p>
        </w:tc>
        <w:tc>
          <w:tcPr>
            <w:tcW w:w="5868" w:type="dxa"/>
          </w:tcPr>
          <w:p w:rsidR="003D36CF" w:rsidRPr="007935D1" w:rsidRDefault="003D36CF" w:rsidP="007935D1">
            <w:pPr>
              <w:spacing w:before="120"/>
              <w:rPr>
                <w:rFonts w:ascii="Arial" w:hAnsi="Arial" w:cs="Arial"/>
                <w:sz w:val="20"/>
              </w:rPr>
            </w:pPr>
            <w:r w:rsidRPr="007935D1">
              <w:rPr>
                <w:rFonts w:ascii="Arial" w:hAnsi="Arial" w:cs="Arial"/>
                <w:sz w:val="20"/>
              </w:rPr>
              <w:t>- Tổng cục Đường bộ Việt Nam;</w:t>
            </w:r>
            <w:r w:rsidRPr="007935D1">
              <w:rPr>
                <w:rFonts w:ascii="Arial" w:hAnsi="Arial" w:cs="Arial"/>
                <w:sz w:val="20"/>
              </w:rPr>
              <w:br/>
            </w:r>
            <w:r w:rsidRPr="007935D1">
              <w:rPr>
                <w:rFonts w:ascii="Arial" w:hAnsi="Arial" w:cs="Arial"/>
                <w:sz w:val="20"/>
              </w:rPr>
              <w:lastRenderedPageBreak/>
              <w:t>- Sở Giao thông vận tải ………….</w:t>
            </w:r>
          </w:p>
        </w:tc>
      </w:tr>
    </w:tbl>
    <w:p w:rsidR="0080318D" w:rsidRPr="00A72CCA" w:rsidRDefault="003D36CF" w:rsidP="00A72CCA">
      <w:pPr>
        <w:tabs>
          <w:tab w:val="right" w:leader="dot" w:pos="7920"/>
        </w:tabs>
        <w:spacing w:before="120"/>
        <w:rPr>
          <w:rFonts w:ascii="Arial" w:hAnsi="Arial" w:cs="Arial"/>
          <w:sz w:val="20"/>
        </w:rPr>
      </w:pPr>
      <w:r w:rsidRPr="00A72CCA">
        <w:rPr>
          <w:rFonts w:ascii="Arial" w:hAnsi="Arial" w:cs="Arial"/>
          <w:sz w:val="20"/>
        </w:rPr>
        <w:lastRenderedPageBreak/>
        <w:t xml:space="preserve">1. </w:t>
      </w:r>
      <w:r w:rsidR="0080318D" w:rsidRPr="009C678F">
        <w:rPr>
          <w:rFonts w:ascii="Arial" w:hAnsi="Arial" w:cs="Arial"/>
          <w:sz w:val="20"/>
        </w:rPr>
        <w:t>Tên doanh nghiệp, HTX:</w:t>
      </w:r>
      <w:r w:rsidR="009C678F" w:rsidRPr="009C678F">
        <w:rPr>
          <w:rFonts w:ascii="Arial" w:hAnsi="Arial" w:cs="Arial"/>
          <w:sz w:val="20"/>
        </w:rPr>
        <w:t xml:space="preserve"> </w:t>
      </w:r>
      <w:r w:rsidRPr="00A72CCA">
        <w:rPr>
          <w:rFonts w:ascii="Arial" w:hAnsi="Arial" w:cs="Arial"/>
          <w:sz w:val="20"/>
        </w:rPr>
        <w:tab/>
      </w:r>
    </w:p>
    <w:p w:rsidR="0080318D" w:rsidRPr="00A72CCA" w:rsidRDefault="003D36CF" w:rsidP="00A72CCA">
      <w:pPr>
        <w:tabs>
          <w:tab w:val="right" w:leader="dot" w:pos="7920"/>
        </w:tabs>
        <w:spacing w:before="120"/>
        <w:rPr>
          <w:rFonts w:ascii="Arial" w:hAnsi="Arial" w:cs="Arial"/>
          <w:sz w:val="20"/>
        </w:rPr>
      </w:pPr>
      <w:r w:rsidRPr="00A72CCA">
        <w:rPr>
          <w:rFonts w:ascii="Arial" w:hAnsi="Arial" w:cs="Arial"/>
          <w:sz w:val="20"/>
        </w:rPr>
        <w:t xml:space="preserve">2. </w:t>
      </w:r>
      <w:r w:rsidR="0080318D" w:rsidRPr="009C678F">
        <w:rPr>
          <w:rFonts w:ascii="Arial" w:hAnsi="Arial" w:cs="Arial"/>
          <w:sz w:val="20"/>
        </w:rPr>
        <w:t>Địa chỉ:</w:t>
      </w:r>
      <w:r w:rsidRPr="00A72CCA">
        <w:rPr>
          <w:rFonts w:ascii="Arial" w:hAnsi="Arial" w:cs="Arial"/>
          <w:sz w:val="20"/>
        </w:rPr>
        <w:tab/>
      </w:r>
    </w:p>
    <w:p w:rsidR="0080318D" w:rsidRPr="00A72CCA" w:rsidRDefault="003D36CF" w:rsidP="00A72CCA">
      <w:pPr>
        <w:tabs>
          <w:tab w:val="right" w:leader="dot" w:pos="7920"/>
        </w:tabs>
        <w:spacing w:before="120"/>
        <w:rPr>
          <w:rFonts w:ascii="Arial" w:hAnsi="Arial" w:cs="Arial"/>
          <w:sz w:val="20"/>
        </w:rPr>
      </w:pPr>
      <w:r w:rsidRPr="00A72CCA">
        <w:rPr>
          <w:rFonts w:ascii="Arial" w:hAnsi="Arial" w:cs="Arial"/>
          <w:sz w:val="20"/>
        </w:rPr>
        <w:t xml:space="preserve">3. </w:t>
      </w:r>
      <w:r w:rsidR="0080318D" w:rsidRPr="009C678F">
        <w:rPr>
          <w:rFonts w:ascii="Arial" w:hAnsi="Arial" w:cs="Arial"/>
          <w:sz w:val="20"/>
        </w:rPr>
        <w:t>Số điện thoại:</w:t>
      </w:r>
      <w:r w:rsidRPr="00A72CCA">
        <w:rPr>
          <w:rFonts w:ascii="Arial" w:hAnsi="Arial" w:cs="Arial"/>
          <w:sz w:val="20"/>
        </w:rPr>
        <w:t xml:space="preserve"> ……………………………………………………. S</w:t>
      </w:r>
      <w:r w:rsidR="0080318D" w:rsidRPr="009C678F">
        <w:rPr>
          <w:rFonts w:ascii="Arial" w:hAnsi="Arial" w:cs="Arial"/>
          <w:sz w:val="20"/>
        </w:rPr>
        <w:t>ố Fax:</w:t>
      </w:r>
      <w:r w:rsidRPr="00A72CCA">
        <w:rPr>
          <w:rFonts w:ascii="Arial" w:hAnsi="Arial" w:cs="Arial"/>
          <w:sz w:val="20"/>
        </w:rPr>
        <w:tab/>
      </w:r>
    </w:p>
    <w:p w:rsidR="0080318D" w:rsidRPr="00A72CCA" w:rsidRDefault="003D36CF" w:rsidP="00A72CCA">
      <w:pPr>
        <w:tabs>
          <w:tab w:val="right" w:leader="dot" w:pos="7920"/>
        </w:tabs>
        <w:spacing w:before="120"/>
        <w:rPr>
          <w:rFonts w:ascii="Arial" w:hAnsi="Arial" w:cs="Arial"/>
          <w:sz w:val="20"/>
        </w:rPr>
      </w:pPr>
      <w:r w:rsidRPr="00A72CCA">
        <w:rPr>
          <w:rFonts w:ascii="Arial" w:hAnsi="Arial" w:cs="Arial"/>
          <w:sz w:val="20"/>
        </w:rPr>
        <w:t xml:space="preserve">4. </w:t>
      </w:r>
      <w:r w:rsidR="0080318D" w:rsidRPr="009C678F">
        <w:rPr>
          <w:rFonts w:ascii="Arial" w:hAnsi="Arial" w:cs="Arial"/>
          <w:sz w:val="20"/>
        </w:rPr>
        <w:t>Địa chỉ Email</w:t>
      </w:r>
      <w:r w:rsidRPr="00A72CCA">
        <w:rPr>
          <w:rFonts w:ascii="Arial" w:hAnsi="Arial" w:cs="Arial"/>
          <w:sz w:val="20"/>
        </w:rPr>
        <w:tab/>
      </w:r>
    </w:p>
    <w:p w:rsidR="0080318D" w:rsidRPr="009C678F" w:rsidRDefault="003D36CF" w:rsidP="00E86325">
      <w:pPr>
        <w:tabs>
          <w:tab w:val="right" w:leader="dot" w:pos="8640"/>
        </w:tabs>
        <w:spacing w:before="120"/>
        <w:rPr>
          <w:rFonts w:ascii="Arial" w:hAnsi="Arial" w:cs="Arial"/>
          <w:sz w:val="20"/>
        </w:rPr>
      </w:pPr>
      <w:r w:rsidRPr="00A72CCA">
        <w:rPr>
          <w:rFonts w:ascii="Arial" w:hAnsi="Arial" w:cs="Arial"/>
          <w:sz w:val="20"/>
          <w:highlight w:val="white"/>
        </w:rPr>
        <w:t xml:space="preserve">5. </w:t>
      </w:r>
      <w:r w:rsidR="006F5581" w:rsidRPr="009C678F">
        <w:rPr>
          <w:rFonts w:ascii="Arial" w:hAnsi="Arial" w:cs="Arial"/>
          <w:sz w:val="20"/>
          <w:highlight w:val="white"/>
        </w:rPr>
        <w:t>Kết quả</w:t>
      </w:r>
      <w:r w:rsidR="0080318D" w:rsidRPr="009C678F">
        <w:rPr>
          <w:rFonts w:ascii="Arial" w:hAnsi="Arial" w:cs="Arial"/>
          <w:sz w:val="20"/>
        </w:rPr>
        <w:t xml:space="preserve"> hoạt động vận tải hành khách theo tuyến cố định b</w:t>
      </w:r>
      <w:r w:rsidRPr="00A72CCA">
        <w:rPr>
          <w:rFonts w:ascii="Arial" w:hAnsi="Arial" w:cs="Arial"/>
          <w:sz w:val="20"/>
        </w:rPr>
        <w:t>ằ</w:t>
      </w:r>
      <w:r w:rsidR="0080318D" w:rsidRPr="009C678F">
        <w:rPr>
          <w:rFonts w:ascii="Arial" w:hAnsi="Arial" w:cs="Arial"/>
          <w:sz w:val="20"/>
        </w:rPr>
        <w:t>ng xe ô tô giữa Việt Nam và Lào</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7"/>
        <w:gridCol w:w="2804"/>
        <w:gridCol w:w="1082"/>
        <w:gridCol w:w="1290"/>
        <w:gridCol w:w="1579"/>
      </w:tblGrid>
      <w:tr w:rsidR="0080318D" w:rsidRPr="009C678F">
        <w:tc>
          <w:tcPr>
            <w:tcW w:w="355" w:type="pct"/>
            <w:shd w:val="clear" w:color="auto" w:fill="auto"/>
            <w:vAlign w:val="center"/>
          </w:tcPr>
          <w:p w:rsidR="0080318D" w:rsidRPr="00025330" w:rsidRDefault="0080318D" w:rsidP="00E86325">
            <w:pPr>
              <w:tabs>
                <w:tab w:val="right" w:leader="dot" w:pos="8640"/>
              </w:tabs>
              <w:spacing w:before="120"/>
              <w:jc w:val="center"/>
              <w:rPr>
                <w:rFonts w:ascii="Arial" w:hAnsi="Arial" w:cs="Arial"/>
                <w:b/>
                <w:sz w:val="20"/>
              </w:rPr>
            </w:pPr>
            <w:r w:rsidRPr="00025330">
              <w:rPr>
                <w:rFonts w:ascii="Arial" w:hAnsi="Arial" w:cs="Arial"/>
                <w:b/>
                <w:sz w:val="20"/>
              </w:rPr>
              <w:t>TT</w:t>
            </w:r>
          </w:p>
        </w:tc>
        <w:tc>
          <w:tcPr>
            <w:tcW w:w="1928" w:type="pct"/>
            <w:shd w:val="clear" w:color="auto" w:fill="auto"/>
            <w:vAlign w:val="center"/>
          </w:tcPr>
          <w:p w:rsidR="0080318D" w:rsidRPr="00025330" w:rsidRDefault="0080318D" w:rsidP="00E86325">
            <w:pPr>
              <w:tabs>
                <w:tab w:val="right" w:leader="dot" w:pos="8640"/>
              </w:tabs>
              <w:spacing w:before="120"/>
              <w:jc w:val="center"/>
              <w:rPr>
                <w:rFonts w:ascii="Arial" w:hAnsi="Arial" w:cs="Arial"/>
                <w:b/>
                <w:sz w:val="20"/>
              </w:rPr>
            </w:pPr>
            <w:r w:rsidRPr="00025330">
              <w:rPr>
                <w:rFonts w:ascii="Arial" w:hAnsi="Arial" w:cs="Arial"/>
                <w:b/>
                <w:sz w:val="20"/>
              </w:rPr>
              <w:t>Chỉ tiêu</w:t>
            </w:r>
          </w:p>
        </w:tc>
        <w:tc>
          <w:tcPr>
            <w:tcW w:w="744" w:type="pct"/>
            <w:shd w:val="clear" w:color="auto" w:fill="auto"/>
            <w:vAlign w:val="center"/>
          </w:tcPr>
          <w:p w:rsidR="0080318D" w:rsidRPr="00025330" w:rsidRDefault="0080318D" w:rsidP="00E86325">
            <w:pPr>
              <w:tabs>
                <w:tab w:val="right" w:leader="dot" w:pos="8640"/>
              </w:tabs>
              <w:spacing w:before="120"/>
              <w:jc w:val="center"/>
              <w:rPr>
                <w:rFonts w:ascii="Arial" w:hAnsi="Arial" w:cs="Arial"/>
                <w:b/>
                <w:sz w:val="20"/>
              </w:rPr>
            </w:pPr>
            <w:r w:rsidRPr="00025330">
              <w:rPr>
                <w:rFonts w:ascii="Arial" w:hAnsi="Arial" w:cs="Arial"/>
                <w:b/>
                <w:sz w:val="20"/>
              </w:rPr>
              <w:t>Đơn vị</w:t>
            </w:r>
          </w:p>
        </w:tc>
        <w:tc>
          <w:tcPr>
            <w:tcW w:w="887" w:type="pct"/>
            <w:shd w:val="clear" w:color="auto" w:fill="auto"/>
            <w:vAlign w:val="center"/>
          </w:tcPr>
          <w:p w:rsidR="0080318D" w:rsidRPr="00025330" w:rsidRDefault="0080318D" w:rsidP="00E86325">
            <w:pPr>
              <w:tabs>
                <w:tab w:val="right" w:leader="dot" w:pos="8640"/>
              </w:tabs>
              <w:spacing w:before="120"/>
              <w:jc w:val="center"/>
              <w:rPr>
                <w:rFonts w:ascii="Arial" w:hAnsi="Arial" w:cs="Arial"/>
                <w:b/>
                <w:sz w:val="20"/>
              </w:rPr>
            </w:pPr>
            <w:r w:rsidRPr="00025330">
              <w:rPr>
                <w:rFonts w:ascii="Arial" w:hAnsi="Arial" w:cs="Arial"/>
                <w:b/>
                <w:sz w:val="20"/>
              </w:rPr>
              <w:t>Số lượng</w:t>
            </w:r>
          </w:p>
        </w:tc>
        <w:tc>
          <w:tcPr>
            <w:tcW w:w="1086" w:type="pct"/>
            <w:shd w:val="clear" w:color="auto" w:fill="auto"/>
            <w:vAlign w:val="center"/>
          </w:tcPr>
          <w:p w:rsidR="0080318D" w:rsidRPr="00025330" w:rsidRDefault="0080318D" w:rsidP="00E86325">
            <w:pPr>
              <w:tabs>
                <w:tab w:val="right" w:leader="dot" w:pos="8640"/>
              </w:tabs>
              <w:spacing w:before="120"/>
              <w:jc w:val="center"/>
              <w:rPr>
                <w:rFonts w:ascii="Arial" w:hAnsi="Arial" w:cs="Arial"/>
                <w:b/>
                <w:sz w:val="20"/>
              </w:rPr>
            </w:pPr>
            <w:r w:rsidRPr="00025330">
              <w:rPr>
                <w:rFonts w:ascii="Arial" w:hAnsi="Arial" w:cs="Arial"/>
                <w:b/>
                <w:sz w:val="20"/>
              </w:rPr>
              <w:t>Ghi chú</w:t>
            </w:r>
          </w:p>
        </w:tc>
      </w:tr>
      <w:tr w:rsidR="0080318D" w:rsidRPr="009C678F">
        <w:tc>
          <w:tcPr>
            <w:tcW w:w="35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1</w:t>
            </w:r>
          </w:p>
        </w:tc>
        <w:tc>
          <w:tcPr>
            <w:tcW w:w="1928"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tuyến tham gia khai thác</w:t>
            </w:r>
          </w:p>
        </w:tc>
        <w:tc>
          <w:tcPr>
            <w:tcW w:w="74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Tuyến</w:t>
            </w:r>
          </w:p>
        </w:tc>
        <w:tc>
          <w:tcPr>
            <w:tcW w:w="88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08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5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2</w:t>
            </w:r>
          </w:p>
        </w:tc>
        <w:tc>
          <w:tcPr>
            <w:tcW w:w="1928"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phương tiện được cấp phép</w:t>
            </w:r>
          </w:p>
        </w:tc>
        <w:tc>
          <w:tcPr>
            <w:tcW w:w="74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Xe</w:t>
            </w:r>
          </w:p>
        </w:tc>
        <w:tc>
          <w:tcPr>
            <w:tcW w:w="88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08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5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3</w:t>
            </w:r>
          </w:p>
        </w:tc>
        <w:tc>
          <w:tcPr>
            <w:tcW w:w="1928"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chuyến xe thực hiện</w:t>
            </w:r>
          </w:p>
        </w:tc>
        <w:tc>
          <w:tcPr>
            <w:tcW w:w="74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Chuyến xe</w:t>
            </w:r>
          </w:p>
        </w:tc>
        <w:tc>
          <w:tcPr>
            <w:tcW w:w="88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08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5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4</w:t>
            </w:r>
          </w:p>
        </w:tc>
        <w:tc>
          <w:tcPr>
            <w:tcW w:w="1928"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Sản lượn</w:t>
            </w:r>
            <w:r w:rsidR="0077486B" w:rsidRPr="00A72CCA">
              <w:rPr>
                <w:rFonts w:ascii="Arial" w:hAnsi="Arial" w:cs="Arial"/>
                <w:sz w:val="20"/>
              </w:rPr>
              <w:t>g</w:t>
            </w:r>
            <w:r w:rsidRPr="009C678F">
              <w:rPr>
                <w:rFonts w:ascii="Arial" w:hAnsi="Arial" w:cs="Arial"/>
                <w:sz w:val="20"/>
              </w:rPr>
              <w:t xml:space="preserve"> khách vận chuyển</w:t>
            </w:r>
          </w:p>
        </w:tc>
        <w:tc>
          <w:tcPr>
            <w:tcW w:w="74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Hành khách</w:t>
            </w:r>
          </w:p>
        </w:tc>
        <w:tc>
          <w:tcPr>
            <w:tcW w:w="88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08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bl>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6. Kết quả hoạt động vận tải hành khách theo hợp đồng hoặc bằng xe du lịch giữa Việt Nam và Lào</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8"/>
        <w:gridCol w:w="2804"/>
        <w:gridCol w:w="1091"/>
        <w:gridCol w:w="1357"/>
        <w:gridCol w:w="1539"/>
      </w:tblGrid>
      <w:tr w:rsidR="0080318D" w:rsidRPr="009C678F">
        <w:tc>
          <w:tcPr>
            <w:tcW w:w="367" w:type="pct"/>
            <w:shd w:val="clear" w:color="auto" w:fill="auto"/>
            <w:vAlign w:val="center"/>
          </w:tcPr>
          <w:p w:rsidR="0080318D" w:rsidRPr="0077486B" w:rsidRDefault="0080318D" w:rsidP="00E86325">
            <w:pPr>
              <w:tabs>
                <w:tab w:val="right" w:leader="dot" w:pos="8640"/>
              </w:tabs>
              <w:spacing w:before="120"/>
              <w:jc w:val="center"/>
              <w:rPr>
                <w:rFonts w:ascii="Arial" w:hAnsi="Arial" w:cs="Arial"/>
                <w:b/>
                <w:sz w:val="20"/>
              </w:rPr>
            </w:pPr>
            <w:r w:rsidRPr="0077486B">
              <w:rPr>
                <w:rFonts w:ascii="Arial" w:hAnsi="Arial" w:cs="Arial"/>
                <w:b/>
                <w:sz w:val="20"/>
              </w:rPr>
              <w:t>TT</w:t>
            </w:r>
          </w:p>
        </w:tc>
        <w:tc>
          <w:tcPr>
            <w:tcW w:w="1913" w:type="pct"/>
            <w:shd w:val="clear" w:color="auto" w:fill="auto"/>
            <w:vAlign w:val="center"/>
          </w:tcPr>
          <w:p w:rsidR="0080318D" w:rsidRPr="0077486B" w:rsidRDefault="0080318D" w:rsidP="00E86325">
            <w:pPr>
              <w:tabs>
                <w:tab w:val="right" w:leader="dot" w:pos="8640"/>
              </w:tabs>
              <w:spacing w:before="120"/>
              <w:jc w:val="center"/>
              <w:rPr>
                <w:rFonts w:ascii="Arial" w:hAnsi="Arial" w:cs="Arial"/>
                <w:b/>
                <w:sz w:val="20"/>
              </w:rPr>
            </w:pPr>
            <w:r w:rsidRPr="0077486B">
              <w:rPr>
                <w:rFonts w:ascii="Arial" w:hAnsi="Arial" w:cs="Arial"/>
                <w:b/>
                <w:sz w:val="20"/>
              </w:rPr>
              <w:t>Chỉ tiêu</w:t>
            </w:r>
          </w:p>
        </w:tc>
        <w:tc>
          <w:tcPr>
            <w:tcW w:w="744" w:type="pct"/>
            <w:shd w:val="clear" w:color="auto" w:fill="auto"/>
            <w:vAlign w:val="center"/>
          </w:tcPr>
          <w:p w:rsidR="0080318D" w:rsidRPr="001E6B16" w:rsidRDefault="0080318D" w:rsidP="00E86325">
            <w:pPr>
              <w:tabs>
                <w:tab w:val="right" w:leader="dot" w:pos="8640"/>
              </w:tabs>
              <w:spacing w:before="120"/>
              <w:jc w:val="center"/>
              <w:rPr>
                <w:rFonts w:ascii="Arial" w:hAnsi="Arial" w:cs="Arial"/>
                <w:b/>
                <w:sz w:val="20"/>
                <w:lang w:val="en-US"/>
              </w:rPr>
            </w:pPr>
            <w:r w:rsidRPr="0077486B">
              <w:rPr>
                <w:rFonts w:ascii="Arial" w:hAnsi="Arial" w:cs="Arial"/>
                <w:b/>
                <w:sz w:val="20"/>
              </w:rPr>
              <w:t>Đ</w:t>
            </w:r>
            <w:r w:rsidR="0077486B" w:rsidRPr="0077486B">
              <w:rPr>
                <w:rFonts w:ascii="Arial" w:hAnsi="Arial" w:cs="Arial"/>
                <w:b/>
                <w:sz w:val="20"/>
                <w:lang w:val="en-US"/>
              </w:rPr>
              <w:t>ơ</w:t>
            </w:r>
            <w:r w:rsidR="001E6B16">
              <w:rPr>
                <w:rFonts w:ascii="Arial" w:hAnsi="Arial" w:cs="Arial"/>
                <w:b/>
                <w:sz w:val="20"/>
              </w:rPr>
              <w:t>n v</w:t>
            </w:r>
            <w:r w:rsidR="001E6B16">
              <w:rPr>
                <w:rFonts w:ascii="Arial" w:hAnsi="Arial" w:cs="Arial"/>
                <w:b/>
                <w:sz w:val="20"/>
                <w:lang w:val="en-US"/>
              </w:rPr>
              <w:t>ị</w:t>
            </w:r>
          </w:p>
        </w:tc>
        <w:tc>
          <w:tcPr>
            <w:tcW w:w="926" w:type="pct"/>
            <w:shd w:val="clear" w:color="auto" w:fill="auto"/>
            <w:vAlign w:val="center"/>
          </w:tcPr>
          <w:p w:rsidR="0080318D" w:rsidRPr="0077486B" w:rsidRDefault="0080318D" w:rsidP="00E86325">
            <w:pPr>
              <w:tabs>
                <w:tab w:val="right" w:leader="dot" w:pos="8640"/>
              </w:tabs>
              <w:spacing w:before="120"/>
              <w:jc w:val="center"/>
              <w:rPr>
                <w:rFonts w:ascii="Arial" w:hAnsi="Arial" w:cs="Arial"/>
                <w:b/>
                <w:sz w:val="20"/>
              </w:rPr>
            </w:pPr>
            <w:r w:rsidRPr="0077486B">
              <w:rPr>
                <w:rFonts w:ascii="Arial" w:hAnsi="Arial" w:cs="Arial"/>
                <w:b/>
                <w:sz w:val="20"/>
              </w:rPr>
              <w:t>Số lượng</w:t>
            </w:r>
          </w:p>
        </w:tc>
        <w:tc>
          <w:tcPr>
            <w:tcW w:w="1050" w:type="pct"/>
            <w:shd w:val="clear" w:color="auto" w:fill="auto"/>
            <w:vAlign w:val="center"/>
          </w:tcPr>
          <w:p w:rsidR="0080318D" w:rsidRPr="0077486B" w:rsidRDefault="0080318D" w:rsidP="00E86325">
            <w:pPr>
              <w:tabs>
                <w:tab w:val="right" w:leader="dot" w:pos="8640"/>
              </w:tabs>
              <w:spacing w:before="120"/>
              <w:jc w:val="center"/>
              <w:rPr>
                <w:rFonts w:ascii="Arial" w:hAnsi="Arial" w:cs="Arial"/>
                <w:b/>
                <w:sz w:val="20"/>
              </w:rPr>
            </w:pPr>
            <w:r w:rsidRPr="0077486B">
              <w:rPr>
                <w:rFonts w:ascii="Arial" w:hAnsi="Arial" w:cs="Arial"/>
                <w:b/>
                <w:sz w:val="20"/>
              </w:rPr>
              <w:t>Ghi chú</w:t>
            </w:r>
          </w:p>
        </w:tc>
      </w:tr>
      <w:tr w:rsidR="0080318D" w:rsidRPr="009C678F">
        <w:tc>
          <w:tcPr>
            <w:tcW w:w="36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1</w:t>
            </w:r>
          </w:p>
        </w:tc>
        <w:tc>
          <w:tcPr>
            <w:tcW w:w="1913"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phương tiện được cấp phép</w:t>
            </w:r>
          </w:p>
        </w:tc>
        <w:tc>
          <w:tcPr>
            <w:tcW w:w="74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Xe</w:t>
            </w:r>
          </w:p>
        </w:tc>
        <w:tc>
          <w:tcPr>
            <w:tcW w:w="92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05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6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2</w:t>
            </w:r>
          </w:p>
        </w:tc>
        <w:tc>
          <w:tcPr>
            <w:tcW w:w="1913"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chuyến xe thực hiện</w:t>
            </w:r>
          </w:p>
        </w:tc>
        <w:tc>
          <w:tcPr>
            <w:tcW w:w="74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Chuyến xe</w:t>
            </w:r>
          </w:p>
        </w:tc>
        <w:tc>
          <w:tcPr>
            <w:tcW w:w="92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05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67"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3</w:t>
            </w:r>
          </w:p>
        </w:tc>
        <w:tc>
          <w:tcPr>
            <w:tcW w:w="1913"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Sản lượn</w:t>
            </w:r>
            <w:r w:rsidR="0077486B" w:rsidRPr="00A72CCA">
              <w:rPr>
                <w:rFonts w:ascii="Arial" w:hAnsi="Arial" w:cs="Arial"/>
                <w:sz w:val="20"/>
              </w:rPr>
              <w:t>g</w:t>
            </w:r>
            <w:r w:rsidRPr="009C678F">
              <w:rPr>
                <w:rFonts w:ascii="Arial" w:hAnsi="Arial" w:cs="Arial"/>
                <w:sz w:val="20"/>
              </w:rPr>
              <w:t xml:space="preserve"> khách vận chuy</w:t>
            </w:r>
            <w:r w:rsidR="0077486B" w:rsidRPr="00A72CCA">
              <w:rPr>
                <w:rFonts w:ascii="Arial" w:hAnsi="Arial" w:cs="Arial"/>
                <w:sz w:val="20"/>
              </w:rPr>
              <w:t>ể</w:t>
            </w:r>
            <w:r w:rsidRPr="009C678F">
              <w:rPr>
                <w:rFonts w:ascii="Arial" w:hAnsi="Arial" w:cs="Arial"/>
                <w:sz w:val="20"/>
              </w:rPr>
              <w:t>n</w:t>
            </w:r>
          </w:p>
        </w:tc>
        <w:tc>
          <w:tcPr>
            <w:tcW w:w="74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Hành khách</w:t>
            </w:r>
          </w:p>
        </w:tc>
        <w:tc>
          <w:tcPr>
            <w:tcW w:w="92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105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bl>
    <w:p w:rsidR="0080318D" w:rsidRPr="00A72CCA" w:rsidRDefault="0080318D" w:rsidP="00A72CCA">
      <w:pPr>
        <w:tabs>
          <w:tab w:val="right" w:leader="dot" w:pos="7920"/>
        </w:tabs>
        <w:spacing w:before="120"/>
        <w:rPr>
          <w:rFonts w:ascii="Arial" w:hAnsi="Arial" w:cs="Arial"/>
          <w:sz w:val="20"/>
        </w:rPr>
      </w:pPr>
      <w:r w:rsidRPr="009C678F">
        <w:rPr>
          <w:rFonts w:ascii="Arial" w:hAnsi="Arial" w:cs="Arial"/>
          <w:sz w:val="20"/>
        </w:rPr>
        <w:t>7. Đề xuất, kiến nghị:</w:t>
      </w:r>
      <w:r w:rsidR="003D1197" w:rsidRPr="00A72CCA">
        <w:rPr>
          <w:rFonts w:ascii="Arial" w:hAnsi="Arial" w:cs="Arial"/>
          <w:sz w:val="20"/>
        </w:rPr>
        <w:tab/>
      </w:r>
    </w:p>
    <w:p w:rsidR="003D1197" w:rsidRPr="00A72CCA" w:rsidRDefault="003D1197" w:rsidP="00A72CCA">
      <w:pPr>
        <w:tabs>
          <w:tab w:val="right" w:leader="dot" w:pos="7920"/>
        </w:tabs>
        <w:spacing w:before="120"/>
        <w:rPr>
          <w:rFonts w:ascii="Arial" w:hAnsi="Arial" w:cs="Arial"/>
          <w:sz w:val="20"/>
        </w:rPr>
      </w:pPr>
      <w:r w:rsidRPr="00A72CCA">
        <w:rPr>
          <w:rFonts w:ascii="Arial" w:hAnsi="Arial" w:cs="Arial"/>
          <w:sz w:val="20"/>
        </w:rPr>
        <w:tab/>
      </w:r>
    </w:p>
    <w:p w:rsidR="003D1197" w:rsidRDefault="003D1197" w:rsidP="00A72CCA">
      <w:pPr>
        <w:tabs>
          <w:tab w:val="right" w:leader="dot" w:pos="7920"/>
        </w:tabs>
        <w:spacing w:before="120"/>
        <w:rPr>
          <w:rFonts w:ascii="Arial" w:hAnsi="Arial" w:cs="Arial"/>
          <w:sz w:val="20"/>
          <w:lang w:val="en-US"/>
        </w:rPr>
      </w:pPr>
      <w:r w:rsidRPr="00A72CCA">
        <w:rPr>
          <w:rFonts w:ascii="Arial" w:hAnsi="Arial" w:cs="Arial"/>
          <w:sz w:val="20"/>
        </w:rPr>
        <w:tab/>
      </w:r>
    </w:p>
    <w:p w:rsidR="003D1197" w:rsidRDefault="003D1197" w:rsidP="00E86325">
      <w:pPr>
        <w:tabs>
          <w:tab w:val="right" w:leader="dot" w:pos="8640"/>
        </w:tabs>
        <w:spacing w:before="120"/>
        <w:rPr>
          <w:rFonts w:ascii="Arial" w:hAnsi="Arial" w:cs="Arial"/>
          <w:sz w:val="20"/>
          <w:lang w:val="en-US"/>
        </w:rPr>
      </w:pPr>
    </w:p>
    <w:tbl>
      <w:tblPr>
        <w:tblW w:w="0" w:type="auto"/>
        <w:tblLook w:val="01E0"/>
      </w:tblPr>
      <w:tblGrid>
        <w:gridCol w:w="4428"/>
        <w:gridCol w:w="4428"/>
      </w:tblGrid>
      <w:tr w:rsidR="003D1197" w:rsidRPr="007935D1" w:rsidTr="007935D1">
        <w:tc>
          <w:tcPr>
            <w:tcW w:w="4428" w:type="dxa"/>
          </w:tcPr>
          <w:p w:rsidR="003D1197" w:rsidRPr="007935D1" w:rsidRDefault="003D1197" w:rsidP="007935D1">
            <w:pPr>
              <w:tabs>
                <w:tab w:val="right" w:leader="dot" w:pos="8640"/>
              </w:tabs>
              <w:spacing w:before="120"/>
              <w:rPr>
                <w:rFonts w:ascii="Arial" w:hAnsi="Arial" w:cs="Arial"/>
                <w:sz w:val="20"/>
                <w:lang w:val="en-US"/>
              </w:rPr>
            </w:pPr>
          </w:p>
        </w:tc>
        <w:tc>
          <w:tcPr>
            <w:tcW w:w="4428" w:type="dxa"/>
          </w:tcPr>
          <w:p w:rsidR="003D1197" w:rsidRPr="007935D1" w:rsidRDefault="003D1197" w:rsidP="007935D1">
            <w:pPr>
              <w:tabs>
                <w:tab w:val="right" w:leader="dot" w:pos="8640"/>
              </w:tabs>
              <w:spacing w:before="120"/>
              <w:jc w:val="center"/>
              <w:rPr>
                <w:rFonts w:ascii="Arial" w:hAnsi="Arial" w:cs="Arial"/>
                <w:b/>
                <w:sz w:val="20"/>
                <w:lang w:val="en-US"/>
              </w:rPr>
            </w:pPr>
            <w:r w:rsidRPr="007935D1">
              <w:rPr>
                <w:rFonts w:ascii="Arial" w:hAnsi="Arial" w:cs="Arial"/>
                <w:b/>
                <w:sz w:val="20"/>
              </w:rPr>
              <w:t>Đại diện doanh nghiệp, HTX</w:t>
            </w:r>
            <w:r w:rsidRPr="007935D1">
              <w:rPr>
                <w:rFonts w:ascii="Arial" w:hAnsi="Arial" w:cs="Arial"/>
                <w:b/>
                <w:sz w:val="20"/>
                <w:lang w:val="en-US"/>
              </w:rPr>
              <w:br/>
            </w:r>
            <w:r w:rsidRPr="007935D1">
              <w:rPr>
                <w:rFonts w:ascii="Arial" w:hAnsi="Arial" w:cs="Arial"/>
                <w:b/>
                <w:sz w:val="20"/>
              </w:rPr>
              <w:t>(Ký tên, đóng dấu)</w:t>
            </w:r>
          </w:p>
        </w:tc>
      </w:tr>
    </w:tbl>
    <w:p w:rsidR="003D1197" w:rsidRPr="003D1197" w:rsidRDefault="003D1197" w:rsidP="00E86325">
      <w:pPr>
        <w:tabs>
          <w:tab w:val="right" w:leader="dot" w:pos="8640"/>
        </w:tabs>
        <w:spacing w:before="120"/>
        <w:rPr>
          <w:rFonts w:ascii="Arial" w:hAnsi="Arial" w:cs="Arial"/>
          <w:sz w:val="20"/>
          <w:lang w:val="en-US"/>
        </w:rPr>
      </w:pPr>
    </w:p>
    <w:p w:rsidR="007E013B" w:rsidRPr="007E013B" w:rsidRDefault="007E013B" w:rsidP="00E86325">
      <w:pPr>
        <w:tabs>
          <w:tab w:val="right" w:leader="dot" w:pos="8640"/>
        </w:tabs>
        <w:spacing w:before="120"/>
        <w:jc w:val="center"/>
        <w:rPr>
          <w:rFonts w:ascii="Arial" w:hAnsi="Arial" w:cs="Arial"/>
          <w:b/>
          <w:lang w:val="en-US"/>
        </w:rPr>
      </w:pPr>
      <w:bookmarkStart w:id="79" w:name="loai_pl22"/>
      <w:r>
        <w:rPr>
          <w:rFonts w:ascii="Arial" w:hAnsi="Arial" w:cs="Arial"/>
          <w:b/>
        </w:rPr>
        <w:t>PHỤ LỤC 19.</w:t>
      </w:r>
    </w:p>
    <w:p w:rsidR="0080318D" w:rsidRPr="009C678F" w:rsidRDefault="007E013B" w:rsidP="00E86325">
      <w:pPr>
        <w:tabs>
          <w:tab w:val="right" w:leader="dot" w:pos="8640"/>
        </w:tabs>
        <w:spacing w:before="120"/>
        <w:jc w:val="center"/>
        <w:rPr>
          <w:rFonts w:ascii="Arial" w:hAnsi="Arial" w:cs="Arial"/>
          <w:sz w:val="20"/>
        </w:rPr>
      </w:pPr>
      <w:bookmarkStart w:id="80" w:name="loai_pl22_name"/>
      <w:bookmarkEnd w:id="79"/>
      <w:r w:rsidRPr="007E013B">
        <w:rPr>
          <w:rFonts w:ascii="Arial" w:hAnsi="Arial" w:cs="Arial"/>
          <w:sz w:val="20"/>
        </w:rPr>
        <w:t>MẪU BÁO CÁO KẾT QUẢ HOẠT ĐỘNG VẬN TẢI HÀNG HÓA GIỮA VIỆT NAM VÀ LÀO</w:t>
      </w:r>
      <w:r w:rsidR="00410A8C">
        <w:rPr>
          <w:rFonts w:ascii="Arial" w:hAnsi="Arial" w:cs="Arial"/>
          <w:sz w:val="20"/>
          <w:lang w:val="en-US"/>
        </w:rPr>
        <w:br/>
      </w:r>
      <w:bookmarkEnd w:id="80"/>
      <w:r w:rsidR="0080318D" w:rsidRPr="00410A8C">
        <w:rPr>
          <w:rFonts w:ascii="Arial" w:hAnsi="Arial" w:cs="Arial"/>
          <w:i/>
          <w:sz w:val="20"/>
        </w:rPr>
        <w:t xml:space="preserve">(Ban hành kèm theo Thông tư số 88/2014/TT-BGTVT ngày 31 </w:t>
      </w:r>
      <w:r w:rsidR="006F5581" w:rsidRPr="00410A8C">
        <w:rPr>
          <w:rFonts w:ascii="Arial" w:hAnsi="Arial" w:cs="Arial"/>
          <w:i/>
          <w:sz w:val="20"/>
          <w:highlight w:val="white"/>
        </w:rPr>
        <w:t>tháng</w:t>
      </w:r>
      <w:r w:rsidR="0080318D" w:rsidRPr="00410A8C">
        <w:rPr>
          <w:rFonts w:ascii="Arial" w:hAnsi="Arial" w:cs="Arial"/>
          <w:i/>
          <w:sz w:val="20"/>
        </w:rPr>
        <w:t xml:space="preserve"> 12 năm 2014 của Bộ trưởng Bộ Giao</w:t>
      </w:r>
      <w:r w:rsidR="00410A8C" w:rsidRPr="00410A8C">
        <w:rPr>
          <w:rFonts w:ascii="Arial" w:hAnsi="Arial" w:cs="Arial"/>
          <w:i/>
          <w:sz w:val="20"/>
          <w:lang w:val="en-US"/>
        </w:rPr>
        <w:t xml:space="preserve"> </w:t>
      </w:r>
      <w:r w:rsidR="0080318D" w:rsidRPr="00410A8C">
        <w:rPr>
          <w:rFonts w:ascii="Arial" w:hAnsi="Arial" w:cs="Arial"/>
          <w:i/>
          <w:sz w:val="20"/>
        </w:rPr>
        <w:t>thông vận tải)</w:t>
      </w:r>
    </w:p>
    <w:tbl>
      <w:tblPr>
        <w:tblW w:w="0" w:type="auto"/>
        <w:tblLook w:val="01E0"/>
      </w:tblPr>
      <w:tblGrid>
        <w:gridCol w:w="3363"/>
        <w:gridCol w:w="5493"/>
      </w:tblGrid>
      <w:tr w:rsidR="001100BD" w:rsidRPr="00676843">
        <w:trPr>
          <w:trHeight w:val="288"/>
        </w:trPr>
        <w:tc>
          <w:tcPr>
            <w:tcW w:w="3363" w:type="dxa"/>
          </w:tcPr>
          <w:p w:rsidR="001100BD" w:rsidRPr="001E6B16" w:rsidRDefault="001100BD" w:rsidP="00E86325">
            <w:pPr>
              <w:spacing w:before="120"/>
              <w:jc w:val="center"/>
              <w:rPr>
                <w:rFonts w:ascii="Arial" w:hAnsi="Arial" w:cs="Arial"/>
                <w:sz w:val="20"/>
                <w:szCs w:val="20"/>
              </w:rPr>
            </w:pPr>
            <w:r w:rsidRPr="001E6B16">
              <w:rPr>
                <w:rFonts w:ascii="Arial" w:hAnsi="Arial" w:cs="Arial"/>
                <w:sz w:val="20"/>
              </w:rPr>
              <w:t>Tên doanh nghiệp, HTX:</w:t>
            </w:r>
            <w:r w:rsidRPr="00A72CCA">
              <w:rPr>
                <w:rFonts w:ascii="Arial" w:hAnsi="Arial" w:cs="Arial"/>
                <w:sz w:val="20"/>
              </w:rPr>
              <w:t xml:space="preserve"> ……..</w:t>
            </w:r>
            <w:r w:rsidRPr="001E6B16">
              <w:rPr>
                <w:rFonts w:ascii="Arial" w:hAnsi="Arial" w:cs="Arial"/>
                <w:sz w:val="20"/>
                <w:szCs w:val="20"/>
              </w:rPr>
              <w:br/>
            </w:r>
            <w:r w:rsidR="001E6B16" w:rsidRPr="001E6B16">
              <w:rPr>
                <w:rFonts w:ascii="Arial" w:hAnsi="Arial" w:cs="Arial"/>
                <w:sz w:val="20"/>
              </w:rPr>
              <w:t xml:space="preserve">Số: </w:t>
            </w:r>
            <w:r w:rsidR="001E6B16" w:rsidRPr="00A72CCA">
              <w:rPr>
                <w:rFonts w:ascii="Arial" w:hAnsi="Arial" w:cs="Arial"/>
                <w:sz w:val="20"/>
              </w:rPr>
              <w:t>……….</w:t>
            </w:r>
            <w:r w:rsidR="001E6B16" w:rsidRPr="001E6B16">
              <w:rPr>
                <w:rFonts w:ascii="Arial" w:hAnsi="Arial" w:cs="Arial"/>
                <w:sz w:val="20"/>
              </w:rPr>
              <w:t>/</w:t>
            </w:r>
            <w:r w:rsidR="001E6B16" w:rsidRPr="00A72CCA">
              <w:rPr>
                <w:rFonts w:ascii="Arial" w:hAnsi="Arial" w:cs="Arial"/>
                <w:sz w:val="20"/>
              </w:rPr>
              <w:t xml:space="preserve"> </w:t>
            </w:r>
            <w:r w:rsidR="001E6B16" w:rsidRPr="001E6B16">
              <w:rPr>
                <w:rFonts w:ascii="Arial" w:hAnsi="Arial" w:cs="Arial"/>
                <w:sz w:val="20"/>
                <w:lang w:val="en-US"/>
              </w:rPr>
              <w:t>………</w:t>
            </w:r>
          </w:p>
        </w:tc>
        <w:tc>
          <w:tcPr>
            <w:tcW w:w="5493" w:type="dxa"/>
          </w:tcPr>
          <w:p w:rsidR="001100BD" w:rsidRPr="00676843" w:rsidRDefault="001100BD"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1100BD" w:rsidRPr="00676843">
        <w:trPr>
          <w:trHeight w:val="256"/>
        </w:trPr>
        <w:tc>
          <w:tcPr>
            <w:tcW w:w="3363" w:type="dxa"/>
          </w:tcPr>
          <w:p w:rsidR="001100BD" w:rsidRPr="00A72CCA" w:rsidRDefault="001100BD" w:rsidP="00E86325">
            <w:pPr>
              <w:spacing w:before="120"/>
              <w:jc w:val="center"/>
              <w:rPr>
                <w:rFonts w:ascii="Arial" w:hAnsi="Arial" w:cs="Arial"/>
                <w:i/>
                <w:sz w:val="20"/>
                <w:szCs w:val="20"/>
              </w:rPr>
            </w:pPr>
          </w:p>
        </w:tc>
        <w:tc>
          <w:tcPr>
            <w:tcW w:w="5493" w:type="dxa"/>
          </w:tcPr>
          <w:p w:rsidR="001100BD" w:rsidRPr="004208DA" w:rsidRDefault="004208DA" w:rsidP="00E86325">
            <w:pPr>
              <w:spacing w:before="120"/>
              <w:jc w:val="right"/>
              <w:rPr>
                <w:rFonts w:ascii="Arial" w:hAnsi="Arial" w:cs="Arial"/>
                <w:i/>
                <w:sz w:val="20"/>
                <w:szCs w:val="20"/>
                <w:lang w:val="en-US"/>
              </w:rPr>
            </w:pPr>
            <w:r>
              <w:rPr>
                <w:rFonts w:ascii="Arial" w:hAnsi="Arial" w:cs="Arial"/>
                <w:i/>
                <w:sz w:val="20"/>
                <w:szCs w:val="20"/>
                <w:lang w:val="en-US"/>
              </w:rPr>
              <w:t>…….., ngày     tháng    năm</w:t>
            </w:r>
          </w:p>
        </w:tc>
      </w:tr>
    </w:tbl>
    <w:p w:rsidR="004208DA" w:rsidRDefault="004208DA" w:rsidP="00E86325">
      <w:pPr>
        <w:tabs>
          <w:tab w:val="right" w:leader="dot" w:pos="8640"/>
        </w:tabs>
        <w:spacing w:before="120"/>
        <w:rPr>
          <w:rFonts w:ascii="Arial" w:hAnsi="Arial" w:cs="Arial"/>
          <w:sz w:val="20"/>
          <w:lang w:val="en-US"/>
        </w:rPr>
      </w:pPr>
    </w:p>
    <w:p w:rsidR="0013075E" w:rsidRPr="001E6B16" w:rsidRDefault="0013075E" w:rsidP="00E86325">
      <w:pPr>
        <w:tabs>
          <w:tab w:val="right" w:leader="dot" w:pos="8640"/>
        </w:tabs>
        <w:spacing w:before="120"/>
        <w:jc w:val="center"/>
        <w:rPr>
          <w:rFonts w:ascii="Arial" w:hAnsi="Arial" w:cs="Arial"/>
          <w:b/>
          <w:sz w:val="20"/>
          <w:lang w:val="en-US"/>
        </w:rPr>
      </w:pPr>
      <w:r w:rsidRPr="001E6B16">
        <w:rPr>
          <w:rFonts w:ascii="Arial" w:hAnsi="Arial" w:cs="Arial"/>
          <w:b/>
          <w:sz w:val="20"/>
        </w:rPr>
        <w:t>BÁO CÁO KẾT QUẢ</w:t>
      </w:r>
    </w:p>
    <w:p w:rsidR="0080318D" w:rsidRPr="001E6B16" w:rsidRDefault="00AD6949" w:rsidP="00E86325">
      <w:pPr>
        <w:tabs>
          <w:tab w:val="right" w:leader="dot" w:pos="8640"/>
        </w:tabs>
        <w:spacing w:before="120"/>
        <w:jc w:val="center"/>
        <w:rPr>
          <w:rFonts w:ascii="Arial" w:hAnsi="Arial" w:cs="Arial"/>
          <w:b/>
          <w:sz w:val="20"/>
        </w:rPr>
      </w:pPr>
      <w:r w:rsidRPr="001E6B16">
        <w:rPr>
          <w:rFonts w:ascii="Arial" w:hAnsi="Arial" w:cs="Arial"/>
          <w:b/>
          <w:sz w:val="20"/>
        </w:rPr>
        <w:t>HOẠT ĐỘNG VẬN CHUYỂN HÀNG HÓA ĐƯỜNG BỘ VIỆT - LÀO</w:t>
      </w:r>
    </w:p>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(Thời gian từ</w:t>
      </w:r>
      <w:r w:rsidR="009C678F" w:rsidRPr="009C678F">
        <w:rPr>
          <w:rFonts w:ascii="Arial" w:hAnsi="Arial" w:cs="Arial"/>
          <w:sz w:val="20"/>
        </w:rPr>
        <w:t xml:space="preserve"> </w:t>
      </w:r>
      <w:r w:rsidR="00B1694D">
        <w:rPr>
          <w:rFonts w:ascii="Arial" w:hAnsi="Arial" w:cs="Arial"/>
          <w:sz w:val="20"/>
          <w:lang w:val="en-US"/>
        </w:rPr>
        <w:t xml:space="preserve">………………… </w:t>
      </w:r>
      <w:r w:rsidRPr="009C678F">
        <w:rPr>
          <w:rFonts w:ascii="Arial" w:hAnsi="Arial" w:cs="Arial"/>
          <w:sz w:val="20"/>
        </w:rPr>
        <w:t>đến</w:t>
      </w:r>
      <w:r w:rsidR="009C678F" w:rsidRPr="009C678F">
        <w:rPr>
          <w:rFonts w:ascii="Arial" w:hAnsi="Arial" w:cs="Arial"/>
          <w:sz w:val="20"/>
        </w:rPr>
        <w:t xml:space="preserve"> </w:t>
      </w:r>
      <w:r w:rsidR="00B1694D">
        <w:rPr>
          <w:rFonts w:ascii="Arial" w:hAnsi="Arial" w:cs="Arial"/>
          <w:sz w:val="20"/>
          <w:lang w:val="en-US"/>
        </w:rPr>
        <w:t>……………..</w:t>
      </w:r>
      <w:r w:rsidRPr="009C678F">
        <w:rPr>
          <w:rFonts w:ascii="Arial" w:hAnsi="Arial" w:cs="Arial"/>
          <w:sz w:val="20"/>
        </w:rPr>
        <w:t>)</w:t>
      </w:r>
    </w:p>
    <w:p w:rsidR="00B1694D" w:rsidRDefault="00B1694D" w:rsidP="00E86325">
      <w:pPr>
        <w:tabs>
          <w:tab w:val="right" w:leader="dot" w:pos="8640"/>
        </w:tabs>
        <w:spacing w:before="120"/>
        <w:rPr>
          <w:rFonts w:ascii="Arial" w:hAnsi="Arial" w:cs="Arial"/>
          <w:sz w:val="20"/>
          <w:lang w:val="en-US"/>
        </w:rPr>
      </w:pPr>
    </w:p>
    <w:tbl>
      <w:tblPr>
        <w:tblW w:w="0" w:type="auto"/>
        <w:tblLook w:val="01E0"/>
      </w:tblPr>
      <w:tblGrid>
        <w:gridCol w:w="2988"/>
        <w:gridCol w:w="5868"/>
      </w:tblGrid>
      <w:tr w:rsidR="00B1694D" w:rsidRPr="003A5B40" w:rsidTr="007935D1">
        <w:tc>
          <w:tcPr>
            <w:tcW w:w="2988" w:type="dxa"/>
          </w:tcPr>
          <w:p w:rsidR="00B1694D" w:rsidRPr="007935D1" w:rsidRDefault="00B1694D" w:rsidP="007935D1">
            <w:pPr>
              <w:spacing w:before="120"/>
              <w:jc w:val="right"/>
              <w:rPr>
                <w:rFonts w:ascii="Arial" w:hAnsi="Arial" w:cs="Arial"/>
                <w:b/>
                <w:sz w:val="20"/>
              </w:rPr>
            </w:pPr>
            <w:r w:rsidRPr="007935D1">
              <w:rPr>
                <w:rFonts w:ascii="Arial" w:hAnsi="Arial" w:cs="Arial"/>
                <w:b/>
                <w:sz w:val="20"/>
              </w:rPr>
              <w:t>Kính gửi:</w:t>
            </w:r>
          </w:p>
        </w:tc>
        <w:tc>
          <w:tcPr>
            <w:tcW w:w="5868" w:type="dxa"/>
          </w:tcPr>
          <w:p w:rsidR="00B1694D" w:rsidRPr="007935D1" w:rsidRDefault="00B1694D" w:rsidP="007935D1">
            <w:pPr>
              <w:spacing w:before="120"/>
              <w:rPr>
                <w:rFonts w:ascii="Arial" w:hAnsi="Arial" w:cs="Arial"/>
                <w:sz w:val="20"/>
              </w:rPr>
            </w:pPr>
            <w:r w:rsidRPr="007935D1">
              <w:rPr>
                <w:rFonts w:ascii="Arial" w:hAnsi="Arial" w:cs="Arial"/>
                <w:sz w:val="20"/>
              </w:rPr>
              <w:t>- Tổng cục Đường bộ Việt Nam;</w:t>
            </w:r>
            <w:r w:rsidRPr="007935D1">
              <w:rPr>
                <w:rFonts w:ascii="Arial" w:hAnsi="Arial" w:cs="Arial"/>
                <w:sz w:val="20"/>
              </w:rPr>
              <w:br/>
              <w:t>- Sở Giao thông vận tả</w:t>
            </w:r>
            <w:r w:rsidR="001E6B16" w:rsidRPr="007935D1">
              <w:rPr>
                <w:rFonts w:ascii="Arial" w:hAnsi="Arial" w:cs="Arial"/>
                <w:sz w:val="20"/>
              </w:rPr>
              <w:t>i……</w:t>
            </w:r>
          </w:p>
        </w:tc>
      </w:tr>
    </w:tbl>
    <w:p w:rsidR="0080318D" w:rsidRPr="00A72CCA" w:rsidRDefault="00112E41" w:rsidP="00A72CCA">
      <w:pPr>
        <w:tabs>
          <w:tab w:val="right" w:leader="dot" w:pos="7920"/>
        </w:tabs>
        <w:spacing w:before="120"/>
        <w:rPr>
          <w:rFonts w:ascii="Arial" w:hAnsi="Arial" w:cs="Arial"/>
          <w:sz w:val="20"/>
        </w:rPr>
      </w:pPr>
      <w:r w:rsidRPr="00A72CCA">
        <w:rPr>
          <w:rFonts w:ascii="Arial" w:hAnsi="Arial" w:cs="Arial"/>
          <w:sz w:val="20"/>
        </w:rPr>
        <w:t xml:space="preserve">1. </w:t>
      </w:r>
      <w:r w:rsidR="0080318D" w:rsidRPr="009C678F">
        <w:rPr>
          <w:rFonts w:ascii="Arial" w:hAnsi="Arial" w:cs="Arial"/>
          <w:sz w:val="20"/>
        </w:rPr>
        <w:t>Tên doanh nghiệp, HTX:</w:t>
      </w:r>
      <w:r w:rsidRPr="00A72CCA">
        <w:rPr>
          <w:rFonts w:ascii="Arial" w:hAnsi="Arial" w:cs="Arial"/>
          <w:sz w:val="20"/>
        </w:rPr>
        <w:tab/>
      </w:r>
    </w:p>
    <w:p w:rsidR="0080318D" w:rsidRPr="00A72CCA" w:rsidRDefault="00112E41" w:rsidP="00A72CCA">
      <w:pPr>
        <w:tabs>
          <w:tab w:val="right" w:leader="dot" w:pos="7920"/>
        </w:tabs>
        <w:spacing w:before="120"/>
        <w:rPr>
          <w:rFonts w:ascii="Arial" w:hAnsi="Arial" w:cs="Arial"/>
          <w:sz w:val="20"/>
        </w:rPr>
      </w:pPr>
      <w:r w:rsidRPr="00A72CCA">
        <w:rPr>
          <w:rFonts w:ascii="Arial" w:hAnsi="Arial" w:cs="Arial"/>
          <w:sz w:val="20"/>
        </w:rPr>
        <w:t xml:space="preserve">2. </w:t>
      </w:r>
      <w:r w:rsidR="0080318D" w:rsidRPr="009C678F">
        <w:rPr>
          <w:rFonts w:ascii="Arial" w:hAnsi="Arial" w:cs="Arial"/>
          <w:sz w:val="20"/>
        </w:rPr>
        <w:t>Địa chỉ:</w:t>
      </w:r>
      <w:r w:rsidRPr="00A72CCA">
        <w:rPr>
          <w:rFonts w:ascii="Arial" w:hAnsi="Arial" w:cs="Arial"/>
          <w:sz w:val="20"/>
        </w:rPr>
        <w:tab/>
      </w:r>
    </w:p>
    <w:p w:rsidR="0080318D" w:rsidRPr="00A72CCA" w:rsidRDefault="00112E41" w:rsidP="00A72CCA">
      <w:pPr>
        <w:tabs>
          <w:tab w:val="right" w:leader="dot" w:pos="7920"/>
        </w:tabs>
        <w:spacing w:before="120"/>
        <w:rPr>
          <w:rFonts w:ascii="Arial" w:hAnsi="Arial" w:cs="Arial"/>
          <w:sz w:val="20"/>
        </w:rPr>
      </w:pPr>
      <w:r w:rsidRPr="00A72CCA">
        <w:rPr>
          <w:rFonts w:ascii="Arial" w:hAnsi="Arial" w:cs="Arial"/>
          <w:sz w:val="20"/>
        </w:rPr>
        <w:t xml:space="preserve">3. </w:t>
      </w:r>
      <w:r w:rsidR="0080318D" w:rsidRPr="009C678F">
        <w:rPr>
          <w:rFonts w:ascii="Arial" w:hAnsi="Arial" w:cs="Arial"/>
          <w:sz w:val="20"/>
        </w:rPr>
        <w:t>S</w:t>
      </w:r>
      <w:r w:rsidRPr="00A72CCA">
        <w:rPr>
          <w:rFonts w:ascii="Arial" w:hAnsi="Arial" w:cs="Arial"/>
          <w:sz w:val="20"/>
        </w:rPr>
        <w:t>ố</w:t>
      </w:r>
      <w:r w:rsidR="0080318D" w:rsidRPr="009C678F">
        <w:rPr>
          <w:rFonts w:ascii="Arial" w:hAnsi="Arial" w:cs="Arial"/>
          <w:sz w:val="20"/>
        </w:rPr>
        <w:t xml:space="preserve"> điện thoại:</w:t>
      </w:r>
      <w:r w:rsidR="009C678F" w:rsidRPr="009C678F">
        <w:rPr>
          <w:rFonts w:ascii="Arial" w:hAnsi="Arial" w:cs="Arial"/>
          <w:sz w:val="20"/>
        </w:rPr>
        <w:t xml:space="preserve"> </w:t>
      </w:r>
      <w:r w:rsidRPr="00A72CCA">
        <w:rPr>
          <w:rFonts w:ascii="Arial" w:hAnsi="Arial" w:cs="Arial"/>
          <w:sz w:val="20"/>
        </w:rPr>
        <w:t>……………………………………………. S</w:t>
      </w:r>
      <w:r w:rsidR="0080318D" w:rsidRPr="009C678F">
        <w:rPr>
          <w:rFonts w:ascii="Arial" w:hAnsi="Arial" w:cs="Arial"/>
          <w:sz w:val="20"/>
        </w:rPr>
        <w:t>ố Fax:</w:t>
      </w:r>
      <w:r w:rsidRPr="00A72CCA">
        <w:rPr>
          <w:rFonts w:ascii="Arial" w:hAnsi="Arial" w:cs="Arial"/>
          <w:sz w:val="20"/>
        </w:rPr>
        <w:tab/>
      </w:r>
    </w:p>
    <w:p w:rsidR="00112E41" w:rsidRPr="00A72CCA" w:rsidRDefault="00112E41" w:rsidP="00A72CCA">
      <w:pPr>
        <w:tabs>
          <w:tab w:val="right" w:leader="dot" w:pos="7920"/>
        </w:tabs>
        <w:spacing w:before="120"/>
        <w:rPr>
          <w:rFonts w:ascii="Arial" w:hAnsi="Arial" w:cs="Arial"/>
          <w:sz w:val="20"/>
        </w:rPr>
      </w:pPr>
      <w:r w:rsidRPr="00A72CCA">
        <w:rPr>
          <w:rFonts w:ascii="Arial" w:hAnsi="Arial" w:cs="Arial"/>
          <w:sz w:val="20"/>
        </w:rPr>
        <w:t xml:space="preserve">4. </w:t>
      </w:r>
      <w:r w:rsidR="0080318D" w:rsidRPr="009C678F">
        <w:rPr>
          <w:rFonts w:ascii="Arial" w:hAnsi="Arial" w:cs="Arial"/>
          <w:sz w:val="20"/>
        </w:rPr>
        <w:t>Địa chỉ Email</w:t>
      </w:r>
      <w:r w:rsidRPr="00A72CCA">
        <w:rPr>
          <w:rFonts w:ascii="Arial" w:hAnsi="Arial" w:cs="Arial"/>
          <w:sz w:val="20"/>
        </w:rPr>
        <w:tab/>
      </w:r>
    </w:p>
    <w:p w:rsidR="0080318D" w:rsidRPr="00A72CCA" w:rsidRDefault="00112E41" w:rsidP="00E86325">
      <w:pPr>
        <w:tabs>
          <w:tab w:val="right" w:leader="dot" w:pos="8640"/>
        </w:tabs>
        <w:spacing w:before="120"/>
        <w:rPr>
          <w:rFonts w:ascii="Arial" w:hAnsi="Arial" w:cs="Arial"/>
          <w:sz w:val="20"/>
        </w:rPr>
      </w:pPr>
      <w:r w:rsidRPr="00A72CCA">
        <w:rPr>
          <w:rFonts w:ascii="Arial" w:hAnsi="Arial" w:cs="Arial"/>
          <w:sz w:val="20"/>
        </w:rPr>
        <w:t xml:space="preserve">5. </w:t>
      </w:r>
      <w:r w:rsidR="0080318D" w:rsidRPr="009C678F">
        <w:rPr>
          <w:rFonts w:ascii="Arial" w:hAnsi="Arial" w:cs="Arial"/>
          <w:sz w:val="20"/>
        </w:rPr>
        <w:t>Kết quả hoạt động vận chuyển hàng hóa bằng đường bộ giữa hai nước Việt - Lào</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50"/>
        <w:gridCol w:w="2917"/>
        <w:gridCol w:w="1156"/>
        <w:gridCol w:w="1251"/>
        <w:gridCol w:w="1459"/>
      </w:tblGrid>
      <w:tr w:rsidR="0080318D" w:rsidRPr="009C678F">
        <w:tc>
          <w:tcPr>
            <w:tcW w:w="375" w:type="pct"/>
            <w:shd w:val="clear" w:color="auto" w:fill="auto"/>
            <w:vAlign w:val="center"/>
          </w:tcPr>
          <w:p w:rsidR="0080318D" w:rsidRPr="003E3E37" w:rsidRDefault="0080318D" w:rsidP="00E86325">
            <w:pPr>
              <w:tabs>
                <w:tab w:val="right" w:leader="dot" w:pos="8640"/>
              </w:tabs>
              <w:spacing w:before="120"/>
              <w:jc w:val="center"/>
              <w:rPr>
                <w:rFonts w:ascii="Arial" w:hAnsi="Arial" w:cs="Arial"/>
                <w:b/>
                <w:sz w:val="20"/>
              </w:rPr>
            </w:pPr>
            <w:r w:rsidRPr="003E3E37">
              <w:rPr>
                <w:rFonts w:ascii="Arial" w:hAnsi="Arial" w:cs="Arial"/>
                <w:b/>
                <w:sz w:val="20"/>
              </w:rPr>
              <w:t>TT</w:t>
            </w:r>
          </w:p>
        </w:tc>
        <w:tc>
          <w:tcPr>
            <w:tcW w:w="1989" w:type="pct"/>
            <w:shd w:val="clear" w:color="auto" w:fill="auto"/>
            <w:vAlign w:val="center"/>
          </w:tcPr>
          <w:p w:rsidR="0080318D" w:rsidRPr="003E3E37" w:rsidRDefault="0080318D" w:rsidP="00E86325">
            <w:pPr>
              <w:tabs>
                <w:tab w:val="right" w:leader="dot" w:pos="8640"/>
              </w:tabs>
              <w:spacing w:before="120"/>
              <w:jc w:val="center"/>
              <w:rPr>
                <w:rFonts w:ascii="Arial" w:hAnsi="Arial" w:cs="Arial"/>
                <w:b/>
                <w:sz w:val="20"/>
              </w:rPr>
            </w:pPr>
            <w:r w:rsidRPr="003E3E37">
              <w:rPr>
                <w:rFonts w:ascii="Arial" w:hAnsi="Arial" w:cs="Arial"/>
                <w:b/>
                <w:sz w:val="20"/>
              </w:rPr>
              <w:t>Chỉ tiêu</w:t>
            </w:r>
          </w:p>
        </w:tc>
        <w:tc>
          <w:tcPr>
            <w:tcW w:w="788" w:type="pct"/>
            <w:shd w:val="clear" w:color="auto" w:fill="auto"/>
            <w:vAlign w:val="center"/>
          </w:tcPr>
          <w:p w:rsidR="0080318D" w:rsidRPr="003E3E37" w:rsidRDefault="0080318D" w:rsidP="00E86325">
            <w:pPr>
              <w:tabs>
                <w:tab w:val="right" w:leader="dot" w:pos="8640"/>
              </w:tabs>
              <w:spacing w:before="120"/>
              <w:jc w:val="center"/>
              <w:rPr>
                <w:rFonts w:ascii="Arial" w:hAnsi="Arial" w:cs="Arial"/>
                <w:b/>
                <w:sz w:val="20"/>
              </w:rPr>
            </w:pPr>
            <w:r w:rsidRPr="003E3E37">
              <w:rPr>
                <w:rFonts w:ascii="Arial" w:hAnsi="Arial" w:cs="Arial"/>
                <w:b/>
                <w:sz w:val="20"/>
              </w:rPr>
              <w:t>Đơn vị</w:t>
            </w:r>
          </w:p>
        </w:tc>
        <w:tc>
          <w:tcPr>
            <w:tcW w:w="853" w:type="pct"/>
            <w:shd w:val="clear" w:color="auto" w:fill="auto"/>
            <w:vAlign w:val="center"/>
          </w:tcPr>
          <w:p w:rsidR="0080318D" w:rsidRPr="003E3E37" w:rsidRDefault="0080318D" w:rsidP="00E86325">
            <w:pPr>
              <w:tabs>
                <w:tab w:val="right" w:leader="dot" w:pos="8640"/>
              </w:tabs>
              <w:spacing w:before="120"/>
              <w:jc w:val="center"/>
              <w:rPr>
                <w:rFonts w:ascii="Arial" w:hAnsi="Arial" w:cs="Arial"/>
                <w:b/>
                <w:sz w:val="20"/>
              </w:rPr>
            </w:pPr>
            <w:r w:rsidRPr="003E3E37">
              <w:rPr>
                <w:rFonts w:ascii="Arial" w:hAnsi="Arial" w:cs="Arial"/>
                <w:b/>
                <w:sz w:val="20"/>
              </w:rPr>
              <w:t>Số lượng</w:t>
            </w:r>
          </w:p>
        </w:tc>
        <w:tc>
          <w:tcPr>
            <w:tcW w:w="995" w:type="pct"/>
            <w:shd w:val="clear" w:color="auto" w:fill="auto"/>
            <w:vAlign w:val="center"/>
          </w:tcPr>
          <w:p w:rsidR="0080318D" w:rsidRPr="003E3E37" w:rsidRDefault="0080318D" w:rsidP="00E86325">
            <w:pPr>
              <w:tabs>
                <w:tab w:val="right" w:leader="dot" w:pos="8640"/>
              </w:tabs>
              <w:spacing w:before="120"/>
              <w:jc w:val="center"/>
              <w:rPr>
                <w:rFonts w:ascii="Arial" w:hAnsi="Arial" w:cs="Arial"/>
                <w:b/>
                <w:sz w:val="20"/>
              </w:rPr>
            </w:pPr>
            <w:r w:rsidRPr="003E3E37">
              <w:rPr>
                <w:rFonts w:ascii="Arial" w:hAnsi="Arial" w:cs="Arial"/>
                <w:b/>
                <w:sz w:val="20"/>
              </w:rPr>
              <w:t>Ghi chú</w:t>
            </w:r>
          </w:p>
        </w:tc>
      </w:tr>
      <w:tr w:rsidR="0080318D" w:rsidRPr="009C678F">
        <w:tc>
          <w:tcPr>
            <w:tcW w:w="37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1</w:t>
            </w:r>
          </w:p>
        </w:tc>
        <w:tc>
          <w:tcPr>
            <w:tcW w:w="1989"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phương tiện được cấp phép</w:t>
            </w:r>
          </w:p>
        </w:tc>
        <w:tc>
          <w:tcPr>
            <w:tcW w:w="78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Xe</w:t>
            </w:r>
          </w:p>
        </w:tc>
        <w:tc>
          <w:tcPr>
            <w:tcW w:w="85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9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7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2</w:t>
            </w:r>
          </w:p>
        </w:tc>
        <w:tc>
          <w:tcPr>
            <w:tcW w:w="1989"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chuyến xe thực hiện</w:t>
            </w:r>
          </w:p>
        </w:tc>
        <w:tc>
          <w:tcPr>
            <w:tcW w:w="78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Chuyến xe</w:t>
            </w:r>
          </w:p>
        </w:tc>
        <w:tc>
          <w:tcPr>
            <w:tcW w:w="85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9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7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lastRenderedPageBreak/>
              <w:t>3</w:t>
            </w:r>
          </w:p>
        </w:tc>
        <w:tc>
          <w:tcPr>
            <w:tcW w:w="1989"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Sản lượng hàng hóa vận chuyển</w:t>
            </w:r>
          </w:p>
        </w:tc>
        <w:tc>
          <w:tcPr>
            <w:tcW w:w="78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T</w:t>
            </w:r>
            <w:r w:rsidR="001E6B16">
              <w:rPr>
                <w:rFonts w:ascii="Arial" w:hAnsi="Arial" w:cs="Arial"/>
                <w:sz w:val="20"/>
                <w:lang w:val="en-US"/>
              </w:rPr>
              <w:t>ấ</w:t>
            </w:r>
            <w:r w:rsidRPr="009C678F">
              <w:rPr>
                <w:rFonts w:ascii="Arial" w:hAnsi="Arial" w:cs="Arial"/>
                <w:sz w:val="20"/>
              </w:rPr>
              <w:t>n</w:t>
            </w:r>
          </w:p>
        </w:tc>
        <w:tc>
          <w:tcPr>
            <w:tcW w:w="85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9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bl>
    <w:p w:rsidR="0080318D" w:rsidRPr="00A72CCA" w:rsidRDefault="0080318D" w:rsidP="00A72CCA">
      <w:pPr>
        <w:tabs>
          <w:tab w:val="right" w:leader="dot" w:pos="7920"/>
        </w:tabs>
        <w:spacing w:before="120"/>
        <w:rPr>
          <w:rFonts w:ascii="Arial" w:hAnsi="Arial" w:cs="Arial"/>
          <w:sz w:val="20"/>
        </w:rPr>
      </w:pPr>
      <w:r w:rsidRPr="009C678F">
        <w:rPr>
          <w:rFonts w:ascii="Arial" w:hAnsi="Arial" w:cs="Arial"/>
          <w:sz w:val="20"/>
        </w:rPr>
        <w:t>3. Đề xuất, kiến nghị</w:t>
      </w:r>
      <w:r w:rsidR="00CA75DE" w:rsidRPr="00A72CCA">
        <w:rPr>
          <w:rFonts w:ascii="Arial" w:hAnsi="Arial" w:cs="Arial"/>
          <w:sz w:val="20"/>
        </w:rPr>
        <w:tab/>
      </w:r>
    </w:p>
    <w:p w:rsidR="00CA75DE" w:rsidRPr="00A72CCA" w:rsidRDefault="00CA75DE" w:rsidP="00A72CCA">
      <w:pPr>
        <w:tabs>
          <w:tab w:val="right" w:leader="dot" w:pos="7920"/>
        </w:tabs>
        <w:spacing w:before="120"/>
        <w:rPr>
          <w:rFonts w:ascii="Arial" w:hAnsi="Arial" w:cs="Arial"/>
          <w:sz w:val="20"/>
        </w:rPr>
      </w:pPr>
      <w:r w:rsidRPr="00A72CCA">
        <w:rPr>
          <w:rFonts w:ascii="Arial" w:hAnsi="Arial" w:cs="Arial"/>
          <w:sz w:val="20"/>
        </w:rPr>
        <w:tab/>
      </w:r>
    </w:p>
    <w:p w:rsidR="00CA75DE" w:rsidRDefault="00CA75DE" w:rsidP="00A72CCA">
      <w:pPr>
        <w:tabs>
          <w:tab w:val="right" w:leader="dot" w:pos="7920"/>
        </w:tabs>
        <w:spacing w:before="120"/>
        <w:rPr>
          <w:rFonts w:ascii="Arial" w:hAnsi="Arial" w:cs="Arial"/>
          <w:sz w:val="20"/>
          <w:lang w:val="en-US"/>
        </w:rPr>
      </w:pPr>
      <w:r w:rsidRPr="00A72CCA">
        <w:rPr>
          <w:rFonts w:ascii="Arial" w:hAnsi="Arial" w:cs="Arial"/>
          <w:sz w:val="20"/>
        </w:rPr>
        <w:tab/>
      </w:r>
    </w:p>
    <w:p w:rsidR="00CA75DE" w:rsidRDefault="00CA75DE" w:rsidP="00E86325">
      <w:pPr>
        <w:tabs>
          <w:tab w:val="right" w:leader="dot" w:pos="8640"/>
        </w:tabs>
        <w:spacing w:before="120"/>
        <w:rPr>
          <w:rFonts w:ascii="Arial" w:hAnsi="Arial" w:cs="Arial"/>
          <w:sz w:val="20"/>
          <w:lang w:val="en-US"/>
        </w:rPr>
      </w:pPr>
    </w:p>
    <w:tbl>
      <w:tblPr>
        <w:tblW w:w="0" w:type="auto"/>
        <w:tblLook w:val="01E0"/>
      </w:tblPr>
      <w:tblGrid>
        <w:gridCol w:w="4428"/>
        <w:gridCol w:w="4428"/>
      </w:tblGrid>
      <w:tr w:rsidR="00CA75DE" w:rsidRPr="000B220F">
        <w:tc>
          <w:tcPr>
            <w:tcW w:w="4428" w:type="dxa"/>
          </w:tcPr>
          <w:p w:rsidR="00CA75DE" w:rsidRPr="000B220F" w:rsidRDefault="00CA75DE" w:rsidP="00E86325">
            <w:pPr>
              <w:spacing w:before="120"/>
              <w:rPr>
                <w:rFonts w:ascii="Arial" w:hAnsi="Arial" w:cs="Arial"/>
                <w:sz w:val="16"/>
                <w:szCs w:val="20"/>
              </w:rPr>
            </w:pPr>
          </w:p>
        </w:tc>
        <w:tc>
          <w:tcPr>
            <w:tcW w:w="4428" w:type="dxa"/>
          </w:tcPr>
          <w:p w:rsidR="00CA75DE" w:rsidRPr="00A72CCA" w:rsidRDefault="00CA75DE" w:rsidP="00E86325">
            <w:pPr>
              <w:spacing w:before="120"/>
              <w:jc w:val="center"/>
              <w:rPr>
                <w:rFonts w:ascii="Arial" w:hAnsi="Arial" w:cs="Arial"/>
                <w:b/>
                <w:sz w:val="20"/>
                <w:szCs w:val="20"/>
              </w:rPr>
            </w:pPr>
            <w:r w:rsidRPr="00A72CCA">
              <w:rPr>
                <w:rFonts w:ascii="Arial" w:hAnsi="Arial" w:cs="Arial"/>
                <w:b/>
                <w:sz w:val="20"/>
                <w:szCs w:val="20"/>
              </w:rPr>
              <w:t>Đại diện doanh nghiệp, HTX</w:t>
            </w:r>
            <w:r w:rsidRPr="00A72CCA">
              <w:rPr>
                <w:rFonts w:ascii="Arial" w:hAnsi="Arial" w:cs="Arial"/>
                <w:b/>
                <w:sz w:val="20"/>
                <w:szCs w:val="20"/>
              </w:rPr>
              <w:br/>
              <w:t>(Ký tên, đóng dấu)</w:t>
            </w:r>
          </w:p>
        </w:tc>
      </w:tr>
    </w:tbl>
    <w:p w:rsidR="004A64AF" w:rsidRPr="00A72CCA" w:rsidRDefault="004A64AF" w:rsidP="00E86325">
      <w:pPr>
        <w:tabs>
          <w:tab w:val="right" w:leader="dot" w:pos="8640"/>
        </w:tabs>
        <w:spacing w:before="120"/>
        <w:rPr>
          <w:rFonts w:ascii="Arial" w:hAnsi="Arial" w:cs="Arial"/>
          <w:sz w:val="20"/>
        </w:rPr>
      </w:pPr>
    </w:p>
    <w:p w:rsidR="004A64AF" w:rsidRPr="00A72CCA" w:rsidRDefault="004A64AF" w:rsidP="00E86325">
      <w:pPr>
        <w:tabs>
          <w:tab w:val="right" w:leader="dot" w:pos="8640"/>
        </w:tabs>
        <w:spacing w:before="120"/>
        <w:jc w:val="center"/>
        <w:rPr>
          <w:rFonts w:ascii="Arial" w:hAnsi="Arial" w:cs="Arial"/>
          <w:b/>
        </w:rPr>
      </w:pPr>
      <w:bookmarkStart w:id="81" w:name="loai_pl23"/>
      <w:r>
        <w:rPr>
          <w:rFonts w:ascii="Arial" w:hAnsi="Arial" w:cs="Arial"/>
          <w:b/>
        </w:rPr>
        <w:t>PHỤ LỤC 20.</w:t>
      </w:r>
    </w:p>
    <w:p w:rsidR="0080318D" w:rsidRPr="009C678F" w:rsidRDefault="004A64AF" w:rsidP="00E86325">
      <w:pPr>
        <w:tabs>
          <w:tab w:val="right" w:leader="dot" w:pos="8640"/>
        </w:tabs>
        <w:spacing w:before="120"/>
        <w:jc w:val="center"/>
        <w:rPr>
          <w:rFonts w:ascii="Arial" w:hAnsi="Arial" w:cs="Arial"/>
          <w:sz w:val="20"/>
        </w:rPr>
      </w:pPr>
      <w:bookmarkStart w:id="82" w:name="loai_pl23_name"/>
      <w:bookmarkEnd w:id="81"/>
      <w:r w:rsidRPr="004A64AF">
        <w:rPr>
          <w:rFonts w:ascii="Arial" w:hAnsi="Arial" w:cs="Arial"/>
          <w:sz w:val="20"/>
        </w:rPr>
        <w:t>MẪU BÁO CÁO KẾT QUẢ HOẠT ĐỘNG VẬN TẢI ĐƯỜNG BỘ GIỮA VIỆT NAM VÀ LÀO</w:t>
      </w:r>
      <w:r w:rsidR="00AB7F24" w:rsidRPr="00A72CCA">
        <w:rPr>
          <w:rFonts w:ascii="Arial" w:hAnsi="Arial" w:cs="Arial"/>
          <w:sz w:val="20"/>
        </w:rPr>
        <w:br/>
      </w:r>
      <w:bookmarkEnd w:id="82"/>
      <w:r w:rsidR="0080318D" w:rsidRPr="00AB7F24">
        <w:rPr>
          <w:rFonts w:ascii="Arial" w:hAnsi="Arial" w:cs="Arial"/>
          <w:i/>
          <w:sz w:val="20"/>
        </w:rPr>
        <w:t>(Ban hành kèm theo Thông tư s</w:t>
      </w:r>
      <w:r w:rsidR="001E6B16" w:rsidRPr="00A72CCA">
        <w:rPr>
          <w:rFonts w:ascii="Arial" w:hAnsi="Arial" w:cs="Arial"/>
          <w:i/>
          <w:sz w:val="20"/>
        </w:rPr>
        <w:t xml:space="preserve">ố </w:t>
      </w:r>
      <w:r w:rsidR="0080318D" w:rsidRPr="00AB7F24">
        <w:rPr>
          <w:rFonts w:ascii="Arial" w:hAnsi="Arial" w:cs="Arial"/>
          <w:i/>
          <w:sz w:val="20"/>
        </w:rPr>
        <w:t>88/2014/TT-BGTVT ngày 31 tháng 12 năm 2014 của Bộ trưởng Bộ Giao</w:t>
      </w:r>
      <w:r w:rsidR="00AB7F24" w:rsidRPr="00A72CCA">
        <w:rPr>
          <w:rFonts w:ascii="Arial" w:hAnsi="Arial" w:cs="Arial"/>
          <w:i/>
          <w:sz w:val="20"/>
        </w:rPr>
        <w:t xml:space="preserve"> </w:t>
      </w:r>
      <w:r w:rsidR="0080318D" w:rsidRPr="00AB7F24">
        <w:rPr>
          <w:rFonts w:ascii="Arial" w:hAnsi="Arial" w:cs="Arial"/>
          <w:i/>
          <w:sz w:val="20"/>
        </w:rPr>
        <w:t>thông vận tải)</w:t>
      </w:r>
    </w:p>
    <w:tbl>
      <w:tblPr>
        <w:tblW w:w="0" w:type="auto"/>
        <w:tblLook w:val="01E0"/>
      </w:tblPr>
      <w:tblGrid>
        <w:gridCol w:w="3363"/>
        <w:gridCol w:w="5493"/>
      </w:tblGrid>
      <w:tr w:rsidR="00906CB0" w:rsidRPr="00676843">
        <w:trPr>
          <w:trHeight w:val="288"/>
        </w:trPr>
        <w:tc>
          <w:tcPr>
            <w:tcW w:w="3363" w:type="dxa"/>
          </w:tcPr>
          <w:p w:rsidR="00906CB0" w:rsidRPr="001E6B16" w:rsidRDefault="00906CB0" w:rsidP="00E86325">
            <w:pPr>
              <w:spacing w:before="120"/>
              <w:jc w:val="center"/>
              <w:rPr>
                <w:rFonts w:ascii="Arial" w:hAnsi="Arial" w:cs="Arial"/>
                <w:sz w:val="20"/>
                <w:szCs w:val="20"/>
              </w:rPr>
            </w:pPr>
            <w:r w:rsidRPr="001E6B16">
              <w:rPr>
                <w:rFonts w:ascii="Arial" w:hAnsi="Arial" w:cs="Arial"/>
                <w:sz w:val="20"/>
              </w:rPr>
              <w:t>Sở GTVT</w:t>
            </w:r>
            <w:r w:rsidRPr="001E6B16">
              <w:rPr>
                <w:rFonts w:ascii="Arial" w:hAnsi="Arial" w:cs="Arial"/>
                <w:sz w:val="20"/>
                <w:lang w:val="en-US"/>
              </w:rPr>
              <w:t xml:space="preserve"> …………</w:t>
            </w:r>
            <w:r w:rsidRPr="001E6B16">
              <w:rPr>
                <w:rFonts w:ascii="Arial" w:hAnsi="Arial" w:cs="Arial"/>
                <w:sz w:val="20"/>
                <w:szCs w:val="20"/>
              </w:rPr>
              <w:br/>
            </w:r>
            <w:r w:rsidR="001E6B16" w:rsidRPr="001E6B16">
              <w:rPr>
                <w:rFonts w:ascii="Arial" w:hAnsi="Arial" w:cs="Arial"/>
                <w:sz w:val="20"/>
              </w:rPr>
              <w:t xml:space="preserve">Số: </w:t>
            </w:r>
            <w:r w:rsidR="001E6B16" w:rsidRPr="001E6B16">
              <w:rPr>
                <w:rFonts w:ascii="Arial" w:hAnsi="Arial" w:cs="Arial"/>
                <w:sz w:val="20"/>
                <w:lang w:val="en-US"/>
              </w:rPr>
              <w:t>………</w:t>
            </w:r>
            <w:r w:rsidR="001E6B16" w:rsidRPr="001E6B16">
              <w:rPr>
                <w:rFonts w:ascii="Arial" w:hAnsi="Arial" w:cs="Arial"/>
                <w:sz w:val="20"/>
              </w:rPr>
              <w:t>/</w:t>
            </w:r>
            <w:r w:rsidR="001E6B16" w:rsidRPr="001E6B16">
              <w:rPr>
                <w:rFonts w:ascii="Arial" w:hAnsi="Arial" w:cs="Arial"/>
                <w:sz w:val="20"/>
                <w:lang w:val="en-US"/>
              </w:rPr>
              <w:t xml:space="preserve"> ………..</w:t>
            </w:r>
          </w:p>
        </w:tc>
        <w:tc>
          <w:tcPr>
            <w:tcW w:w="5493" w:type="dxa"/>
          </w:tcPr>
          <w:p w:rsidR="00906CB0" w:rsidRPr="00676843" w:rsidRDefault="00906CB0" w:rsidP="00E86325">
            <w:pPr>
              <w:spacing w:before="120"/>
              <w:jc w:val="center"/>
              <w:rPr>
                <w:rFonts w:ascii="Arial" w:hAnsi="Arial" w:cs="Arial"/>
                <w:sz w:val="20"/>
                <w:szCs w:val="20"/>
              </w:rPr>
            </w:pPr>
            <w:r w:rsidRPr="00676843">
              <w:rPr>
                <w:rFonts w:ascii="Arial" w:hAnsi="Arial" w:cs="Arial"/>
                <w:b/>
                <w:sz w:val="20"/>
                <w:szCs w:val="20"/>
              </w:rPr>
              <w:t>CỘNG HÒA XÃ HỘI CHỦ NGHĨA VIỆT NAM</w:t>
            </w:r>
            <w:r w:rsidRPr="00676843">
              <w:rPr>
                <w:rFonts w:ascii="Arial" w:hAnsi="Arial" w:cs="Arial"/>
                <w:b/>
                <w:sz w:val="20"/>
                <w:szCs w:val="20"/>
              </w:rPr>
              <w:br/>
              <w:t xml:space="preserve">Độc lập - Tự do - Hạnh phúc </w:t>
            </w:r>
            <w:r w:rsidRPr="00676843">
              <w:rPr>
                <w:rFonts w:ascii="Arial" w:hAnsi="Arial" w:cs="Arial"/>
                <w:b/>
                <w:sz w:val="20"/>
                <w:szCs w:val="20"/>
              </w:rPr>
              <w:br/>
              <w:t>---------------</w:t>
            </w:r>
          </w:p>
        </w:tc>
      </w:tr>
      <w:tr w:rsidR="00906CB0" w:rsidRPr="00676843">
        <w:trPr>
          <w:trHeight w:val="256"/>
        </w:trPr>
        <w:tc>
          <w:tcPr>
            <w:tcW w:w="3363" w:type="dxa"/>
          </w:tcPr>
          <w:p w:rsidR="00906CB0" w:rsidRPr="00676843" w:rsidRDefault="00906CB0" w:rsidP="00E86325">
            <w:pPr>
              <w:spacing w:before="120"/>
              <w:jc w:val="center"/>
              <w:rPr>
                <w:rFonts w:ascii="Arial" w:hAnsi="Arial" w:cs="Arial"/>
                <w:i/>
                <w:sz w:val="20"/>
                <w:szCs w:val="20"/>
              </w:rPr>
            </w:pPr>
          </w:p>
        </w:tc>
        <w:tc>
          <w:tcPr>
            <w:tcW w:w="5493" w:type="dxa"/>
          </w:tcPr>
          <w:p w:rsidR="00906CB0" w:rsidRPr="00B16AD7" w:rsidRDefault="00B16AD7" w:rsidP="00E86325">
            <w:pPr>
              <w:spacing w:before="120"/>
              <w:jc w:val="right"/>
              <w:rPr>
                <w:rFonts w:ascii="Arial" w:hAnsi="Arial" w:cs="Arial"/>
                <w:i/>
                <w:sz w:val="20"/>
                <w:szCs w:val="20"/>
                <w:lang w:val="en-US"/>
              </w:rPr>
            </w:pPr>
            <w:r>
              <w:rPr>
                <w:rFonts w:ascii="Arial" w:hAnsi="Arial" w:cs="Arial"/>
                <w:i/>
                <w:sz w:val="20"/>
                <w:szCs w:val="20"/>
                <w:lang w:val="en-US"/>
              </w:rPr>
              <w:t>………, ngày ….. tháng …. năm …..</w:t>
            </w:r>
          </w:p>
        </w:tc>
      </w:tr>
    </w:tbl>
    <w:p w:rsidR="00906CB0" w:rsidRDefault="00906CB0" w:rsidP="00E86325">
      <w:pPr>
        <w:tabs>
          <w:tab w:val="right" w:leader="dot" w:pos="8640"/>
        </w:tabs>
        <w:spacing w:before="120"/>
        <w:rPr>
          <w:rFonts w:ascii="Arial" w:hAnsi="Arial" w:cs="Arial"/>
          <w:sz w:val="20"/>
          <w:lang w:val="en-US"/>
        </w:rPr>
      </w:pPr>
    </w:p>
    <w:p w:rsidR="0080318D" w:rsidRPr="00B16AD7" w:rsidRDefault="00B16AD7" w:rsidP="00E86325">
      <w:pPr>
        <w:tabs>
          <w:tab w:val="right" w:leader="dot" w:pos="8640"/>
        </w:tabs>
        <w:spacing w:before="120"/>
        <w:jc w:val="center"/>
        <w:rPr>
          <w:rFonts w:ascii="Arial" w:hAnsi="Arial" w:cs="Arial"/>
          <w:b/>
        </w:rPr>
      </w:pPr>
      <w:r w:rsidRPr="001E6B16">
        <w:rPr>
          <w:rFonts w:ascii="Arial" w:hAnsi="Arial" w:cs="Arial"/>
          <w:b/>
          <w:sz w:val="20"/>
        </w:rPr>
        <w:t>BÁO CÁO KẾT QUẢ</w:t>
      </w:r>
    </w:p>
    <w:p w:rsidR="0080318D" w:rsidRPr="00A72CCA" w:rsidRDefault="00B16AD7" w:rsidP="00E86325">
      <w:pPr>
        <w:tabs>
          <w:tab w:val="right" w:leader="dot" w:pos="8640"/>
        </w:tabs>
        <w:spacing w:before="120"/>
        <w:jc w:val="center"/>
        <w:rPr>
          <w:rFonts w:ascii="Arial" w:hAnsi="Arial" w:cs="Arial"/>
          <w:b/>
          <w:sz w:val="20"/>
        </w:rPr>
      </w:pPr>
      <w:r w:rsidRPr="001E6B16">
        <w:rPr>
          <w:rFonts w:ascii="Arial" w:hAnsi="Arial" w:cs="Arial"/>
          <w:b/>
          <w:sz w:val="20"/>
        </w:rPr>
        <w:t xml:space="preserve">HOẠT ĐỘNG VẬN TẢI ĐƯỜNG BỘ VIỆT - LÀO NĂM </w:t>
      </w:r>
      <w:r w:rsidR="001E6B16" w:rsidRPr="00A72CCA">
        <w:rPr>
          <w:rFonts w:ascii="Arial" w:hAnsi="Arial" w:cs="Arial"/>
          <w:b/>
          <w:sz w:val="20"/>
        </w:rPr>
        <w:t>………………</w:t>
      </w:r>
    </w:p>
    <w:p w:rsidR="0080318D" w:rsidRPr="009C678F" w:rsidRDefault="0080318D" w:rsidP="00E86325">
      <w:pPr>
        <w:tabs>
          <w:tab w:val="right" w:leader="dot" w:pos="8640"/>
        </w:tabs>
        <w:spacing w:before="120"/>
        <w:jc w:val="center"/>
        <w:rPr>
          <w:rFonts w:ascii="Arial" w:hAnsi="Arial" w:cs="Arial"/>
          <w:sz w:val="20"/>
        </w:rPr>
      </w:pPr>
      <w:r w:rsidRPr="001E6B16">
        <w:rPr>
          <w:rFonts w:ascii="Arial" w:hAnsi="Arial" w:cs="Arial"/>
          <w:sz w:val="20"/>
        </w:rPr>
        <w:t>Kính gửi:</w:t>
      </w:r>
      <w:r w:rsidRPr="009C678F">
        <w:rPr>
          <w:rFonts w:ascii="Arial" w:hAnsi="Arial" w:cs="Arial"/>
          <w:sz w:val="20"/>
        </w:rPr>
        <w:t xml:space="preserve"> Tổng cục Đường bộ Việt Nam</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Sở Giao thông vận tải</w:t>
      </w:r>
      <w:r w:rsidR="009C678F" w:rsidRPr="009C678F">
        <w:rPr>
          <w:rFonts w:ascii="Arial" w:hAnsi="Arial" w:cs="Arial"/>
          <w:sz w:val="20"/>
        </w:rPr>
        <w:t xml:space="preserve"> </w:t>
      </w:r>
      <w:r w:rsidR="003E57E7" w:rsidRPr="00A72CCA">
        <w:rPr>
          <w:rFonts w:ascii="Arial" w:hAnsi="Arial" w:cs="Arial"/>
          <w:sz w:val="20"/>
        </w:rPr>
        <w:t xml:space="preserve">………………. </w:t>
      </w:r>
      <w:r w:rsidRPr="009C678F">
        <w:rPr>
          <w:rFonts w:ascii="Arial" w:hAnsi="Arial" w:cs="Arial"/>
          <w:sz w:val="20"/>
        </w:rPr>
        <w:t>báo cáo kết quả hoạt động vận tải đường bộ Việt -</w:t>
      </w:r>
      <w:r w:rsidR="003E57E7" w:rsidRPr="00A72CCA">
        <w:rPr>
          <w:rFonts w:ascii="Arial" w:hAnsi="Arial" w:cs="Arial"/>
          <w:sz w:val="20"/>
        </w:rPr>
        <w:t xml:space="preserve"> </w:t>
      </w:r>
      <w:r w:rsidRPr="009C678F">
        <w:rPr>
          <w:rFonts w:ascii="Arial" w:hAnsi="Arial" w:cs="Arial"/>
          <w:sz w:val="20"/>
        </w:rPr>
        <w:t>Lào trên địa bàn năm</w:t>
      </w:r>
      <w:r w:rsidR="009C678F" w:rsidRPr="009C678F">
        <w:rPr>
          <w:rFonts w:ascii="Arial" w:hAnsi="Arial" w:cs="Arial"/>
          <w:sz w:val="20"/>
        </w:rPr>
        <w:t xml:space="preserve"> </w:t>
      </w:r>
      <w:r w:rsidRPr="009C678F">
        <w:rPr>
          <w:rFonts w:ascii="Arial" w:hAnsi="Arial" w:cs="Arial"/>
          <w:sz w:val="20"/>
        </w:rPr>
        <w:t>như sau:</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 xml:space="preserve">1. </w:t>
      </w:r>
      <w:r w:rsidR="006F5581" w:rsidRPr="009C678F">
        <w:rPr>
          <w:rFonts w:ascii="Arial" w:hAnsi="Arial" w:cs="Arial"/>
          <w:sz w:val="20"/>
          <w:highlight w:val="white"/>
        </w:rPr>
        <w:t>Kết quả</w:t>
      </w:r>
      <w:r w:rsidRPr="009C678F">
        <w:rPr>
          <w:rFonts w:ascii="Arial" w:hAnsi="Arial" w:cs="Arial"/>
          <w:sz w:val="20"/>
        </w:rPr>
        <w:t xml:space="preserve"> hoạt động vận tải đường bộ giữa hai nước Việt - Lào</w:t>
      </w:r>
    </w:p>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a) Kết quả hoạt động vận tải hành khách theo tuyến cố định bằng xe ô tô giữa Việt Nam và Lào</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73"/>
        <w:gridCol w:w="3183"/>
        <w:gridCol w:w="1374"/>
        <w:gridCol w:w="1420"/>
        <w:gridCol w:w="1553"/>
      </w:tblGrid>
      <w:tr w:rsidR="0080318D" w:rsidRPr="009C678F">
        <w:tc>
          <w:tcPr>
            <w:tcW w:w="353" w:type="pct"/>
            <w:shd w:val="clear" w:color="auto" w:fill="auto"/>
            <w:vAlign w:val="center"/>
          </w:tcPr>
          <w:p w:rsidR="0080318D" w:rsidRPr="003E57E7" w:rsidRDefault="0080318D" w:rsidP="00E86325">
            <w:pPr>
              <w:tabs>
                <w:tab w:val="right" w:leader="dot" w:pos="8640"/>
              </w:tabs>
              <w:spacing w:before="120"/>
              <w:jc w:val="center"/>
              <w:rPr>
                <w:rFonts w:ascii="Arial" w:hAnsi="Arial" w:cs="Arial"/>
                <w:b/>
                <w:sz w:val="20"/>
              </w:rPr>
            </w:pPr>
            <w:r w:rsidRPr="003E57E7">
              <w:rPr>
                <w:rFonts w:ascii="Arial" w:hAnsi="Arial" w:cs="Arial"/>
                <w:b/>
                <w:sz w:val="20"/>
              </w:rPr>
              <w:t>TT</w:t>
            </w:r>
          </w:p>
        </w:tc>
        <w:tc>
          <w:tcPr>
            <w:tcW w:w="1964" w:type="pct"/>
            <w:shd w:val="clear" w:color="auto" w:fill="auto"/>
            <w:vAlign w:val="center"/>
          </w:tcPr>
          <w:p w:rsidR="0080318D" w:rsidRPr="003E57E7" w:rsidRDefault="0080318D" w:rsidP="00E86325">
            <w:pPr>
              <w:tabs>
                <w:tab w:val="right" w:leader="dot" w:pos="8640"/>
              </w:tabs>
              <w:spacing w:before="120"/>
              <w:jc w:val="center"/>
              <w:rPr>
                <w:rFonts w:ascii="Arial" w:hAnsi="Arial" w:cs="Arial"/>
                <w:b/>
                <w:sz w:val="20"/>
              </w:rPr>
            </w:pPr>
            <w:r w:rsidRPr="003E57E7">
              <w:rPr>
                <w:rFonts w:ascii="Arial" w:hAnsi="Arial" w:cs="Arial"/>
                <w:b/>
                <w:sz w:val="20"/>
              </w:rPr>
              <w:t>Nội dung</w:t>
            </w:r>
          </w:p>
        </w:tc>
        <w:tc>
          <w:tcPr>
            <w:tcW w:w="848" w:type="pct"/>
            <w:shd w:val="clear" w:color="auto" w:fill="auto"/>
            <w:vAlign w:val="center"/>
          </w:tcPr>
          <w:p w:rsidR="0080318D" w:rsidRPr="003E57E7" w:rsidRDefault="006F5581" w:rsidP="00E86325">
            <w:pPr>
              <w:tabs>
                <w:tab w:val="right" w:leader="dot" w:pos="8640"/>
              </w:tabs>
              <w:spacing w:before="120"/>
              <w:jc w:val="center"/>
              <w:rPr>
                <w:rFonts w:ascii="Arial" w:hAnsi="Arial" w:cs="Arial"/>
                <w:b/>
                <w:sz w:val="20"/>
              </w:rPr>
            </w:pPr>
            <w:r w:rsidRPr="003E57E7">
              <w:rPr>
                <w:rFonts w:ascii="Arial" w:hAnsi="Arial" w:cs="Arial"/>
                <w:b/>
                <w:sz w:val="20"/>
                <w:highlight w:val="white"/>
              </w:rPr>
              <w:t>Đơn vị</w:t>
            </w:r>
            <w:r w:rsidR="0080318D" w:rsidRPr="003E57E7">
              <w:rPr>
                <w:rFonts w:ascii="Arial" w:hAnsi="Arial" w:cs="Arial"/>
                <w:b/>
                <w:sz w:val="20"/>
              </w:rPr>
              <w:t xml:space="preserve"> tính</w:t>
            </w:r>
          </w:p>
        </w:tc>
        <w:tc>
          <w:tcPr>
            <w:tcW w:w="876" w:type="pct"/>
            <w:shd w:val="clear" w:color="auto" w:fill="auto"/>
            <w:vAlign w:val="center"/>
          </w:tcPr>
          <w:p w:rsidR="0080318D" w:rsidRPr="003E57E7" w:rsidRDefault="0080318D" w:rsidP="00E86325">
            <w:pPr>
              <w:tabs>
                <w:tab w:val="right" w:leader="dot" w:pos="8640"/>
              </w:tabs>
              <w:spacing w:before="120"/>
              <w:jc w:val="center"/>
              <w:rPr>
                <w:rFonts w:ascii="Arial" w:hAnsi="Arial" w:cs="Arial"/>
                <w:b/>
                <w:sz w:val="20"/>
              </w:rPr>
            </w:pPr>
            <w:r w:rsidRPr="003E57E7">
              <w:rPr>
                <w:rFonts w:ascii="Arial" w:hAnsi="Arial" w:cs="Arial"/>
                <w:b/>
                <w:sz w:val="20"/>
              </w:rPr>
              <w:t>Số lượng</w:t>
            </w:r>
          </w:p>
        </w:tc>
        <w:tc>
          <w:tcPr>
            <w:tcW w:w="958" w:type="pct"/>
            <w:shd w:val="clear" w:color="auto" w:fill="auto"/>
            <w:vAlign w:val="center"/>
          </w:tcPr>
          <w:p w:rsidR="0080318D" w:rsidRPr="003E57E7" w:rsidRDefault="0080318D" w:rsidP="00E86325">
            <w:pPr>
              <w:tabs>
                <w:tab w:val="right" w:leader="dot" w:pos="8640"/>
              </w:tabs>
              <w:spacing w:before="120"/>
              <w:jc w:val="center"/>
              <w:rPr>
                <w:rFonts w:ascii="Arial" w:hAnsi="Arial" w:cs="Arial"/>
                <w:b/>
                <w:sz w:val="20"/>
              </w:rPr>
            </w:pPr>
            <w:r w:rsidRPr="003E57E7">
              <w:rPr>
                <w:rFonts w:ascii="Arial" w:hAnsi="Arial" w:cs="Arial"/>
                <w:b/>
                <w:sz w:val="20"/>
              </w:rPr>
              <w:t>Ghi chú</w:t>
            </w:r>
          </w:p>
        </w:tc>
      </w:tr>
      <w:tr w:rsidR="0080318D" w:rsidRPr="009C678F">
        <w:tc>
          <w:tcPr>
            <w:tcW w:w="35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1</w:t>
            </w:r>
          </w:p>
        </w:tc>
        <w:tc>
          <w:tcPr>
            <w:tcW w:w="1964"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w:t>
            </w:r>
            <w:r w:rsidR="007F5B00" w:rsidRPr="00A72CCA">
              <w:rPr>
                <w:rFonts w:ascii="Arial" w:hAnsi="Arial" w:cs="Arial"/>
                <w:sz w:val="20"/>
              </w:rPr>
              <w:t>ố</w:t>
            </w:r>
            <w:r w:rsidRPr="009C678F">
              <w:rPr>
                <w:rFonts w:ascii="Arial" w:hAnsi="Arial" w:cs="Arial"/>
                <w:sz w:val="20"/>
              </w:rPr>
              <w:t xml:space="preserve"> đơn vị vận tải tham gia khai thác</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Đơn vị</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5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2</w:t>
            </w:r>
          </w:p>
        </w:tc>
        <w:tc>
          <w:tcPr>
            <w:tcW w:w="1964"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tuyến tham gia khai thác</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Tuyến</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5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3</w:t>
            </w:r>
          </w:p>
        </w:tc>
        <w:tc>
          <w:tcPr>
            <w:tcW w:w="1964"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phương tiện được cấp phép</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Xe</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5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4</w:t>
            </w:r>
          </w:p>
        </w:tc>
        <w:tc>
          <w:tcPr>
            <w:tcW w:w="1964"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chuyến xe thực hiện</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Chuyến xe</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5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5</w:t>
            </w:r>
          </w:p>
        </w:tc>
        <w:tc>
          <w:tcPr>
            <w:tcW w:w="1964"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Sản lượng khách vận chuyển</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Hành khách</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5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6</w:t>
            </w:r>
          </w:p>
        </w:tc>
        <w:tc>
          <w:tcPr>
            <w:tcW w:w="1964"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lượng cấp Giấy phép liên vận</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Giấy phép</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bl>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b) Kết quả hoạt động vận tải hành khách theo hợp đồng hoặc b</w:t>
      </w:r>
      <w:r w:rsidR="006D7F8E" w:rsidRPr="00A72CCA">
        <w:rPr>
          <w:rFonts w:ascii="Arial" w:hAnsi="Arial" w:cs="Arial"/>
          <w:sz w:val="20"/>
        </w:rPr>
        <w:t>ằ</w:t>
      </w:r>
      <w:r w:rsidRPr="009C678F">
        <w:rPr>
          <w:rFonts w:ascii="Arial" w:hAnsi="Arial" w:cs="Arial"/>
          <w:sz w:val="20"/>
        </w:rPr>
        <w:t>ng xe du lịch giữa Việt Nam và Lào</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96"/>
        <w:gridCol w:w="3184"/>
        <w:gridCol w:w="1383"/>
        <w:gridCol w:w="1428"/>
        <w:gridCol w:w="1562"/>
      </w:tblGrid>
      <w:tr w:rsidR="0080318D" w:rsidRPr="009C678F">
        <w:tc>
          <w:tcPr>
            <w:tcW w:w="365" w:type="pct"/>
            <w:shd w:val="clear" w:color="auto" w:fill="auto"/>
            <w:vAlign w:val="center"/>
          </w:tcPr>
          <w:p w:rsidR="0080318D" w:rsidRPr="006D7F8E" w:rsidRDefault="0080318D" w:rsidP="00E86325">
            <w:pPr>
              <w:tabs>
                <w:tab w:val="right" w:leader="dot" w:pos="8640"/>
              </w:tabs>
              <w:spacing w:before="120"/>
              <w:jc w:val="center"/>
              <w:rPr>
                <w:rFonts w:ascii="Arial" w:hAnsi="Arial" w:cs="Arial"/>
                <w:b/>
                <w:sz w:val="20"/>
              </w:rPr>
            </w:pPr>
            <w:r w:rsidRPr="006D7F8E">
              <w:rPr>
                <w:rFonts w:ascii="Arial" w:hAnsi="Arial" w:cs="Arial"/>
                <w:b/>
                <w:sz w:val="20"/>
              </w:rPr>
              <w:t>TT</w:t>
            </w:r>
          </w:p>
        </w:tc>
        <w:tc>
          <w:tcPr>
            <w:tcW w:w="1952" w:type="pct"/>
            <w:shd w:val="clear" w:color="auto" w:fill="auto"/>
            <w:vAlign w:val="center"/>
          </w:tcPr>
          <w:p w:rsidR="0080318D" w:rsidRPr="006D7F8E" w:rsidRDefault="0080318D" w:rsidP="00E86325">
            <w:pPr>
              <w:tabs>
                <w:tab w:val="right" w:leader="dot" w:pos="8640"/>
              </w:tabs>
              <w:spacing w:before="120"/>
              <w:jc w:val="center"/>
              <w:rPr>
                <w:rFonts w:ascii="Arial" w:hAnsi="Arial" w:cs="Arial"/>
                <w:b/>
                <w:sz w:val="20"/>
              </w:rPr>
            </w:pPr>
            <w:r w:rsidRPr="006D7F8E">
              <w:rPr>
                <w:rFonts w:ascii="Arial" w:hAnsi="Arial" w:cs="Arial"/>
                <w:b/>
                <w:sz w:val="20"/>
              </w:rPr>
              <w:t>Nội dung</w:t>
            </w:r>
          </w:p>
        </w:tc>
        <w:tc>
          <w:tcPr>
            <w:tcW w:w="848" w:type="pct"/>
            <w:shd w:val="clear" w:color="auto" w:fill="auto"/>
            <w:vAlign w:val="center"/>
          </w:tcPr>
          <w:p w:rsidR="0080318D" w:rsidRPr="006D7F8E" w:rsidRDefault="006F5581" w:rsidP="00E86325">
            <w:pPr>
              <w:tabs>
                <w:tab w:val="right" w:leader="dot" w:pos="8640"/>
              </w:tabs>
              <w:spacing w:before="120"/>
              <w:jc w:val="center"/>
              <w:rPr>
                <w:rFonts w:ascii="Arial" w:hAnsi="Arial" w:cs="Arial"/>
                <w:b/>
                <w:sz w:val="20"/>
              </w:rPr>
            </w:pPr>
            <w:r w:rsidRPr="006D7F8E">
              <w:rPr>
                <w:rFonts w:ascii="Arial" w:hAnsi="Arial" w:cs="Arial"/>
                <w:b/>
                <w:sz w:val="20"/>
                <w:highlight w:val="white"/>
              </w:rPr>
              <w:t>Đơn vị</w:t>
            </w:r>
            <w:r w:rsidR="0080318D" w:rsidRPr="006D7F8E">
              <w:rPr>
                <w:rFonts w:ascii="Arial" w:hAnsi="Arial" w:cs="Arial"/>
                <w:b/>
                <w:sz w:val="20"/>
              </w:rPr>
              <w:t xml:space="preserve"> tính</w:t>
            </w:r>
          </w:p>
        </w:tc>
        <w:tc>
          <w:tcPr>
            <w:tcW w:w="876" w:type="pct"/>
            <w:shd w:val="clear" w:color="auto" w:fill="auto"/>
            <w:vAlign w:val="center"/>
          </w:tcPr>
          <w:p w:rsidR="0080318D" w:rsidRPr="006D7F8E" w:rsidRDefault="0080318D" w:rsidP="00E86325">
            <w:pPr>
              <w:tabs>
                <w:tab w:val="right" w:leader="dot" w:pos="8640"/>
              </w:tabs>
              <w:spacing w:before="120"/>
              <w:jc w:val="center"/>
              <w:rPr>
                <w:rFonts w:ascii="Arial" w:hAnsi="Arial" w:cs="Arial"/>
                <w:b/>
                <w:sz w:val="20"/>
              </w:rPr>
            </w:pPr>
            <w:r w:rsidRPr="006D7F8E">
              <w:rPr>
                <w:rFonts w:ascii="Arial" w:hAnsi="Arial" w:cs="Arial"/>
                <w:b/>
                <w:sz w:val="20"/>
              </w:rPr>
              <w:t>Số lượng</w:t>
            </w:r>
          </w:p>
        </w:tc>
        <w:tc>
          <w:tcPr>
            <w:tcW w:w="958" w:type="pct"/>
            <w:shd w:val="clear" w:color="auto" w:fill="auto"/>
            <w:vAlign w:val="center"/>
          </w:tcPr>
          <w:p w:rsidR="0080318D" w:rsidRPr="006D7F8E" w:rsidRDefault="0080318D" w:rsidP="00E86325">
            <w:pPr>
              <w:tabs>
                <w:tab w:val="right" w:leader="dot" w:pos="8640"/>
              </w:tabs>
              <w:spacing w:before="120"/>
              <w:jc w:val="center"/>
              <w:rPr>
                <w:rFonts w:ascii="Arial" w:hAnsi="Arial" w:cs="Arial"/>
                <w:b/>
                <w:sz w:val="20"/>
              </w:rPr>
            </w:pPr>
            <w:r w:rsidRPr="006D7F8E">
              <w:rPr>
                <w:rFonts w:ascii="Arial" w:hAnsi="Arial" w:cs="Arial"/>
                <w:b/>
                <w:sz w:val="20"/>
              </w:rPr>
              <w:t>Ghi chú</w:t>
            </w:r>
          </w:p>
        </w:tc>
      </w:tr>
      <w:tr w:rsidR="0080318D" w:rsidRPr="009C678F">
        <w:tc>
          <w:tcPr>
            <w:tcW w:w="36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1</w:t>
            </w:r>
          </w:p>
        </w:tc>
        <w:tc>
          <w:tcPr>
            <w:tcW w:w="1952"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đơn vị vận tải tham gia khai thác</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Đơn vị</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6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2</w:t>
            </w:r>
          </w:p>
        </w:tc>
        <w:tc>
          <w:tcPr>
            <w:tcW w:w="1952"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phương tiện được cấp phép</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Xe</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6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3</w:t>
            </w:r>
          </w:p>
        </w:tc>
        <w:tc>
          <w:tcPr>
            <w:tcW w:w="1952"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chuyến xe thực hiện</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Chuyến xe</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6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4</w:t>
            </w:r>
          </w:p>
        </w:tc>
        <w:tc>
          <w:tcPr>
            <w:tcW w:w="1952"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Sản lượng khách vận chuyển</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Hành khách</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6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5</w:t>
            </w:r>
          </w:p>
        </w:tc>
        <w:tc>
          <w:tcPr>
            <w:tcW w:w="1952"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lượng cấp Giấy phép liên vận</w:t>
            </w:r>
          </w:p>
        </w:tc>
        <w:tc>
          <w:tcPr>
            <w:tcW w:w="84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Giấy phép</w:t>
            </w:r>
          </w:p>
        </w:tc>
        <w:tc>
          <w:tcPr>
            <w:tcW w:w="87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58"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bl>
    <w:p w:rsidR="0080318D" w:rsidRPr="00A83BA7" w:rsidRDefault="0080318D" w:rsidP="00E86325">
      <w:pPr>
        <w:tabs>
          <w:tab w:val="right" w:leader="dot" w:pos="8640"/>
        </w:tabs>
        <w:spacing w:before="120"/>
        <w:rPr>
          <w:rFonts w:ascii="Arial" w:hAnsi="Arial" w:cs="Arial"/>
          <w:i/>
          <w:sz w:val="20"/>
        </w:rPr>
      </w:pPr>
      <w:r w:rsidRPr="00A83BA7">
        <w:rPr>
          <w:rFonts w:ascii="Arial" w:hAnsi="Arial" w:cs="Arial"/>
          <w:i/>
          <w:sz w:val="20"/>
        </w:rPr>
        <w:t>c) Kết quả hoạt động vận chuyển hàng hóa bằng đường bộ giữa hai nước Việt - Lào</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13"/>
        <w:gridCol w:w="3183"/>
        <w:gridCol w:w="1362"/>
        <w:gridCol w:w="1464"/>
        <w:gridCol w:w="1573"/>
      </w:tblGrid>
      <w:tr w:rsidR="0080318D" w:rsidRPr="009C678F">
        <w:tc>
          <w:tcPr>
            <w:tcW w:w="374" w:type="pct"/>
            <w:shd w:val="clear" w:color="auto" w:fill="auto"/>
            <w:vAlign w:val="center"/>
          </w:tcPr>
          <w:p w:rsidR="0080318D" w:rsidRPr="00A83BA7" w:rsidRDefault="0080318D" w:rsidP="00E86325">
            <w:pPr>
              <w:tabs>
                <w:tab w:val="right" w:leader="dot" w:pos="8640"/>
              </w:tabs>
              <w:spacing w:before="120"/>
              <w:jc w:val="center"/>
              <w:rPr>
                <w:rFonts w:ascii="Arial" w:hAnsi="Arial" w:cs="Arial"/>
                <w:b/>
                <w:sz w:val="20"/>
              </w:rPr>
            </w:pPr>
            <w:r w:rsidRPr="00A83BA7">
              <w:rPr>
                <w:rFonts w:ascii="Arial" w:hAnsi="Arial" w:cs="Arial"/>
                <w:b/>
                <w:sz w:val="20"/>
              </w:rPr>
              <w:t>TT</w:t>
            </w:r>
          </w:p>
        </w:tc>
        <w:tc>
          <w:tcPr>
            <w:tcW w:w="1942" w:type="pct"/>
            <w:shd w:val="clear" w:color="auto" w:fill="auto"/>
            <w:vAlign w:val="center"/>
          </w:tcPr>
          <w:p w:rsidR="0080318D" w:rsidRPr="00A83BA7" w:rsidRDefault="0080318D" w:rsidP="00E86325">
            <w:pPr>
              <w:tabs>
                <w:tab w:val="right" w:leader="dot" w:pos="8640"/>
              </w:tabs>
              <w:spacing w:before="120"/>
              <w:jc w:val="center"/>
              <w:rPr>
                <w:rFonts w:ascii="Arial" w:hAnsi="Arial" w:cs="Arial"/>
                <w:b/>
                <w:sz w:val="20"/>
              </w:rPr>
            </w:pPr>
            <w:r w:rsidRPr="00A83BA7">
              <w:rPr>
                <w:rFonts w:ascii="Arial" w:hAnsi="Arial" w:cs="Arial"/>
                <w:b/>
                <w:sz w:val="20"/>
              </w:rPr>
              <w:t>Nội dung</w:t>
            </w:r>
          </w:p>
        </w:tc>
        <w:tc>
          <w:tcPr>
            <w:tcW w:w="831" w:type="pct"/>
            <w:shd w:val="clear" w:color="auto" w:fill="auto"/>
            <w:vAlign w:val="center"/>
          </w:tcPr>
          <w:p w:rsidR="0080318D" w:rsidRPr="00A83BA7" w:rsidRDefault="0080318D" w:rsidP="00E86325">
            <w:pPr>
              <w:tabs>
                <w:tab w:val="right" w:leader="dot" w:pos="8640"/>
              </w:tabs>
              <w:spacing w:before="120"/>
              <w:jc w:val="center"/>
              <w:rPr>
                <w:rFonts w:ascii="Arial" w:hAnsi="Arial" w:cs="Arial"/>
                <w:b/>
                <w:sz w:val="20"/>
              </w:rPr>
            </w:pPr>
            <w:r w:rsidRPr="00A83BA7">
              <w:rPr>
                <w:rFonts w:ascii="Arial" w:hAnsi="Arial" w:cs="Arial"/>
                <w:b/>
                <w:sz w:val="20"/>
              </w:rPr>
              <w:t>Đơn vị tính</w:t>
            </w:r>
          </w:p>
        </w:tc>
        <w:tc>
          <w:tcPr>
            <w:tcW w:w="893" w:type="pct"/>
            <w:shd w:val="clear" w:color="auto" w:fill="auto"/>
            <w:vAlign w:val="center"/>
          </w:tcPr>
          <w:p w:rsidR="0080318D" w:rsidRPr="00A83BA7" w:rsidRDefault="0080318D" w:rsidP="00E86325">
            <w:pPr>
              <w:tabs>
                <w:tab w:val="right" w:leader="dot" w:pos="8640"/>
              </w:tabs>
              <w:spacing w:before="120"/>
              <w:jc w:val="center"/>
              <w:rPr>
                <w:rFonts w:ascii="Arial" w:hAnsi="Arial" w:cs="Arial"/>
                <w:b/>
                <w:sz w:val="20"/>
              </w:rPr>
            </w:pPr>
            <w:r w:rsidRPr="00A83BA7">
              <w:rPr>
                <w:rFonts w:ascii="Arial" w:hAnsi="Arial" w:cs="Arial"/>
                <w:b/>
                <w:sz w:val="20"/>
              </w:rPr>
              <w:t>Số lượng</w:t>
            </w:r>
          </w:p>
        </w:tc>
        <w:tc>
          <w:tcPr>
            <w:tcW w:w="960" w:type="pct"/>
            <w:shd w:val="clear" w:color="auto" w:fill="auto"/>
            <w:vAlign w:val="center"/>
          </w:tcPr>
          <w:p w:rsidR="0080318D" w:rsidRPr="00A83BA7" w:rsidRDefault="0080318D" w:rsidP="00E86325">
            <w:pPr>
              <w:tabs>
                <w:tab w:val="right" w:leader="dot" w:pos="8640"/>
              </w:tabs>
              <w:spacing w:before="120"/>
              <w:jc w:val="center"/>
              <w:rPr>
                <w:rFonts w:ascii="Arial" w:hAnsi="Arial" w:cs="Arial"/>
                <w:b/>
                <w:sz w:val="20"/>
                <w:lang w:val="en-US"/>
              </w:rPr>
            </w:pPr>
            <w:r w:rsidRPr="00A83BA7">
              <w:rPr>
                <w:rFonts w:ascii="Arial" w:hAnsi="Arial" w:cs="Arial"/>
                <w:b/>
                <w:sz w:val="20"/>
              </w:rPr>
              <w:t>Ghi ch</w:t>
            </w:r>
            <w:r w:rsidR="00A83BA7">
              <w:rPr>
                <w:rFonts w:ascii="Arial" w:hAnsi="Arial" w:cs="Arial"/>
                <w:b/>
                <w:sz w:val="20"/>
                <w:lang w:val="en-US"/>
              </w:rPr>
              <w:t>ú</w:t>
            </w:r>
          </w:p>
        </w:tc>
      </w:tr>
      <w:tr w:rsidR="0080318D" w:rsidRPr="009C678F">
        <w:tc>
          <w:tcPr>
            <w:tcW w:w="37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1</w:t>
            </w:r>
          </w:p>
        </w:tc>
        <w:tc>
          <w:tcPr>
            <w:tcW w:w="1942"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đơn vị vận tải tham gia khai thác</w:t>
            </w:r>
          </w:p>
        </w:tc>
        <w:tc>
          <w:tcPr>
            <w:tcW w:w="83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Đơn vị</w:t>
            </w:r>
          </w:p>
        </w:tc>
        <w:tc>
          <w:tcPr>
            <w:tcW w:w="89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6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7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2</w:t>
            </w:r>
          </w:p>
        </w:tc>
        <w:tc>
          <w:tcPr>
            <w:tcW w:w="1942"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phương tiện được cấp phép</w:t>
            </w:r>
          </w:p>
        </w:tc>
        <w:tc>
          <w:tcPr>
            <w:tcW w:w="83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Xe</w:t>
            </w:r>
          </w:p>
        </w:tc>
        <w:tc>
          <w:tcPr>
            <w:tcW w:w="89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6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7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3</w:t>
            </w:r>
          </w:p>
        </w:tc>
        <w:tc>
          <w:tcPr>
            <w:tcW w:w="1942"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chuyến xe thực hiện</w:t>
            </w:r>
          </w:p>
        </w:tc>
        <w:tc>
          <w:tcPr>
            <w:tcW w:w="83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Chuyến xe</w:t>
            </w:r>
          </w:p>
        </w:tc>
        <w:tc>
          <w:tcPr>
            <w:tcW w:w="89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6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7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4</w:t>
            </w:r>
          </w:p>
        </w:tc>
        <w:tc>
          <w:tcPr>
            <w:tcW w:w="1942"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Sản lượng hàng hóa vận chuyển</w:t>
            </w:r>
          </w:p>
        </w:tc>
        <w:tc>
          <w:tcPr>
            <w:tcW w:w="83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Tấn</w:t>
            </w:r>
          </w:p>
        </w:tc>
        <w:tc>
          <w:tcPr>
            <w:tcW w:w="89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6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74"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5</w:t>
            </w:r>
          </w:p>
        </w:tc>
        <w:tc>
          <w:tcPr>
            <w:tcW w:w="1942"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lượng cấp Giấy phép liên vận</w:t>
            </w:r>
          </w:p>
        </w:tc>
        <w:tc>
          <w:tcPr>
            <w:tcW w:w="83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Giấy phép</w:t>
            </w:r>
          </w:p>
        </w:tc>
        <w:tc>
          <w:tcPr>
            <w:tcW w:w="893"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60"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bl>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2. Kết quả cấp Giấy phép liên vận phi thương mại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81"/>
        <w:gridCol w:w="3556"/>
        <w:gridCol w:w="1454"/>
        <w:gridCol w:w="1632"/>
        <w:gridCol w:w="1754"/>
      </w:tblGrid>
      <w:tr w:rsidR="0080318D" w:rsidRPr="009C678F">
        <w:tc>
          <w:tcPr>
            <w:tcW w:w="375" w:type="pct"/>
            <w:shd w:val="clear" w:color="auto" w:fill="auto"/>
            <w:vAlign w:val="center"/>
          </w:tcPr>
          <w:p w:rsidR="0080318D" w:rsidRPr="00A83BA7" w:rsidRDefault="0080318D" w:rsidP="00E86325">
            <w:pPr>
              <w:tabs>
                <w:tab w:val="right" w:leader="dot" w:pos="8640"/>
              </w:tabs>
              <w:spacing w:before="120"/>
              <w:jc w:val="center"/>
              <w:rPr>
                <w:rFonts w:ascii="Arial" w:hAnsi="Arial" w:cs="Arial"/>
                <w:b/>
                <w:sz w:val="20"/>
              </w:rPr>
            </w:pPr>
            <w:r w:rsidRPr="00A83BA7">
              <w:rPr>
                <w:rFonts w:ascii="Arial" w:hAnsi="Arial" w:cs="Arial"/>
                <w:b/>
                <w:sz w:val="20"/>
              </w:rPr>
              <w:lastRenderedPageBreak/>
              <w:t>TT</w:t>
            </w:r>
          </w:p>
        </w:tc>
        <w:tc>
          <w:tcPr>
            <w:tcW w:w="1959" w:type="pct"/>
            <w:shd w:val="clear" w:color="auto" w:fill="auto"/>
            <w:vAlign w:val="center"/>
          </w:tcPr>
          <w:p w:rsidR="0080318D" w:rsidRPr="00A83BA7" w:rsidRDefault="0080318D" w:rsidP="00E86325">
            <w:pPr>
              <w:tabs>
                <w:tab w:val="right" w:leader="dot" w:pos="8640"/>
              </w:tabs>
              <w:spacing w:before="120"/>
              <w:jc w:val="center"/>
              <w:rPr>
                <w:rFonts w:ascii="Arial" w:hAnsi="Arial" w:cs="Arial"/>
                <w:b/>
                <w:sz w:val="20"/>
              </w:rPr>
            </w:pPr>
            <w:r w:rsidRPr="00A83BA7">
              <w:rPr>
                <w:rFonts w:ascii="Arial" w:hAnsi="Arial" w:cs="Arial"/>
                <w:b/>
                <w:sz w:val="20"/>
              </w:rPr>
              <w:t>Nội dung</w:t>
            </w:r>
          </w:p>
        </w:tc>
        <w:tc>
          <w:tcPr>
            <w:tcW w:w="801" w:type="pct"/>
            <w:shd w:val="clear" w:color="auto" w:fill="auto"/>
            <w:vAlign w:val="center"/>
          </w:tcPr>
          <w:p w:rsidR="0080318D" w:rsidRPr="00A83BA7" w:rsidRDefault="0080318D" w:rsidP="00E86325">
            <w:pPr>
              <w:tabs>
                <w:tab w:val="right" w:leader="dot" w:pos="8640"/>
              </w:tabs>
              <w:spacing w:before="120"/>
              <w:jc w:val="center"/>
              <w:rPr>
                <w:rFonts w:ascii="Arial" w:hAnsi="Arial" w:cs="Arial"/>
                <w:b/>
                <w:sz w:val="20"/>
              </w:rPr>
            </w:pPr>
            <w:r w:rsidRPr="00A83BA7">
              <w:rPr>
                <w:rFonts w:ascii="Arial" w:hAnsi="Arial" w:cs="Arial"/>
                <w:b/>
                <w:sz w:val="20"/>
              </w:rPr>
              <w:t>Đơn vị tính</w:t>
            </w:r>
          </w:p>
        </w:tc>
        <w:tc>
          <w:tcPr>
            <w:tcW w:w="899" w:type="pct"/>
            <w:shd w:val="clear" w:color="auto" w:fill="auto"/>
            <w:vAlign w:val="center"/>
          </w:tcPr>
          <w:p w:rsidR="0080318D" w:rsidRPr="00A83BA7" w:rsidRDefault="0080318D" w:rsidP="00E86325">
            <w:pPr>
              <w:tabs>
                <w:tab w:val="right" w:leader="dot" w:pos="8640"/>
              </w:tabs>
              <w:spacing w:before="120"/>
              <w:jc w:val="center"/>
              <w:rPr>
                <w:rFonts w:ascii="Arial" w:hAnsi="Arial" w:cs="Arial"/>
                <w:b/>
                <w:sz w:val="20"/>
              </w:rPr>
            </w:pPr>
            <w:r w:rsidRPr="00A83BA7">
              <w:rPr>
                <w:rFonts w:ascii="Arial" w:hAnsi="Arial" w:cs="Arial"/>
                <w:b/>
                <w:sz w:val="20"/>
              </w:rPr>
              <w:t>Số lượng</w:t>
            </w:r>
          </w:p>
        </w:tc>
        <w:tc>
          <w:tcPr>
            <w:tcW w:w="966" w:type="pct"/>
            <w:shd w:val="clear" w:color="auto" w:fill="auto"/>
            <w:vAlign w:val="center"/>
          </w:tcPr>
          <w:p w:rsidR="0080318D" w:rsidRPr="00A83BA7" w:rsidRDefault="0080318D" w:rsidP="00E86325">
            <w:pPr>
              <w:tabs>
                <w:tab w:val="right" w:leader="dot" w:pos="8640"/>
              </w:tabs>
              <w:spacing w:before="120"/>
              <w:jc w:val="center"/>
              <w:rPr>
                <w:rFonts w:ascii="Arial" w:hAnsi="Arial" w:cs="Arial"/>
                <w:b/>
                <w:sz w:val="20"/>
              </w:rPr>
            </w:pPr>
            <w:r w:rsidRPr="00A83BA7">
              <w:rPr>
                <w:rFonts w:ascii="Arial" w:hAnsi="Arial" w:cs="Arial"/>
                <w:b/>
                <w:sz w:val="20"/>
              </w:rPr>
              <w:t>Ghi chú</w:t>
            </w:r>
          </w:p>
        </w:tc>
      </w:tr>
      <w:tr w:rsidR="0080318D" w:rsidRPr="009C678F">
        <w:tc>
          <w:tcPr>
            <w:tcW w:w="37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1</w:t>
            </w:r>
          </w:p>
        </w:tc>
        <w:tc>
          <w:tcPr>
            <w:tcW w:w="1959"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cơ quan, đơn vị, cá nhân được cấp giấy phép</w:t>
            </w:r>
          </w:p>
        </w:tc>
        <w:tc>
          <w:tcPr>
            <w:tcW w:w="80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Đơn vị</w:t>
            </w:r>
          </w:p>
        </w:tc>
        <w:tc>
          <w:tcPr>
            <w:tcW w:w="899"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6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7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2</w:t>
            </w:r>
          </w:p>
        </w:tc>
        <w:tc>
          <w:tcPr>
            <w:tcW w:w="1959"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phương tiện được cấp phép</w:t>
            </w:r>
          </w:p>
        </w:tc>
        <w:tc>
          <w:tcPr>
            <w:tcW w:w="80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Xe</w:t>
            </w:r>
          </w:p>
        </w:tc>
        <w:tc>
          <w:tcPr>
            <w:tcW w:w="899"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6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r w:rsidR="0080318D" w:rsidRPr="009C678F">
        <w:tc>
          <w:tcPr>
            <w:tcW w:w="375"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3</w:t>
            </w:r>
          </w:p>
        </w:tc>
        <w:tc>
          <w:tcPr>
            <w:tcW w:w="1959" w:type="pct"/>
            <w:shd w:val="clear" w:color="auto" w:fill="auto"/>
            <w:vAlign w:val="center"/>
          </w:tcPr>
          <w:p w:rsidR="0080318D" w:rsidRPr="009C678F" w:rsidRDefault="0080318D" w:rsidP="00E86325">
            <w:pPr>
              <w:tabs>
                <w:tab w:val="right" w:leader="dot" w:pos="8640"/>
              </w:tabs>
              <w:spacing w:before="120"/>
              <w:rPr>
                <w:rFonts w:ascii="Arial" w:hAnsi="Arial" w:cs="Arial"/>
                <w:sz w:val="20"/>
              </w:rPr>
            </w:pPr>
            <w:r w:rsidRPr="009C678F">
              <w:rPr>
                <w:rFonts w:ascii="Arial" w:hAnsi="Arial" w:cs="Arial"/>
                <w:sz w:val="20"/>
              </w:rPr>
              <w:t>Số lượng cấp Giấy phép liên vận</w:t>
            </w:r>
          </w:p>
        </w:tc>
        <w:tc>
          <w:tcPr>
            <w:tcW w:w="801"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r w:rsidRPr="009C678F">
              <w:rPr>
                <w:rFonts w:ascii="Arial" w:hAnsi="Arial" w:cs="Arial"/>
                <w:sz w:val="20"/>
              </w:rPr>
              <w:t>Giấy phép</w:t>
            </w:r>
          </w:p>
        </w:tc>
        <w:tc>
          <w:tcPr>
            <w:tcW w:w="899"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c>
          <w:tcPr>
            <w:tcW w:w="966" w:type="pct"/>
            <w:shd w:val="clear" w:color="auto" w:fill="auto"/>
            <w:vAlign w:val="center"/>
          </w:tcPr>
          <w:p w:rsidR="0080318D" w:rsidRPr="009C678F" w:rsidRDefault="0080318D" w:rsidP="00E86325">
            <w:pPr>
              <w:tabs>
                <w:tab w:val="right" w:leader="dot" w:pos="8640"/>
              </w:tabs>
              <w:spacing w:before="120"/>
              <w:jc w:val="center"/>
              <w:rPr>
                <w:rFonts w:ascii="Arial" w:hAnsi="Arial" w:cs="Arial"/>
                <w:sz w:val="20"/>
              </w:rPr>
            </w:pPr>
          </w:p>
        </w:tc>
      </w:tr>
    </w:tbl>
    <w:p w:rsidR="0080318D" w:rsidRPr="00A72CCA" w:rsidRDefault="00B9323D" w:rsidP="00A72CCA">
      <w:pPr>
        <w:tabs>
          <w:tab w:val="right" w:leader="dot" w:pos="7920"/>
        </w:tabs>
        <w:spacing w:before="120"/>
        <w:rPr>
          <w:rFonts w:ascii="Arial" w:hAnsi="Arial" w:cs="Arial"/>
          <w:sz w:val="20"/>
        </w:rPr>
      </w:pPr>
      <w:r w:rsidRPr="00A72CCA">
        <w:rPr>
          <w:rFonts w:ascii="Arial" w:hAnsi="Arial" w:cs="Arial"/>
          <w:sz w:val="20"/>
        </w:rPr>
        <w:t xml:space="preserve">3. </w:t>
      </w:r>
      <w:r w:rsidR="0080318D" w:rsidRPr="009C678F">
        <w:rPr>
          <w:rFonts w:ascii="Arial" w:hAnsi="Arial" w:cs="Arial"/>
          <w:sz w:val="20"/>
        </w:rPr>
        <w:t>Những khó khăn, vướng mắc (nếu có), kiến nghị đề xuất liên quan đến việc thực hiện Hiệp định để tạo thuận lợi cho hoạt động liên vận Việt - Lào</w:t>
      </w:r>
      <w:r w:rsidR="009C678F" w:rsidRPr="009C678F">
        <w:rPr>
          <w:rFonts w:ascii="Arial" w:hAnsi="Arial" w:cs="Arial"/>
          <w:sz w:val="20"/>
        </w:rPr>
        <w:t xml:space="preserve"> </w:t>
      </w:r>
      <w:r w:rsidR="00325A40" w:rsidRPr="00A72CCA">
        <w:rPr>
          <w:rFonts w:ascii="Arial" w:hAnsi="Arial" w:cs="Arial"/>
          <w:sz w:val="20"/>
        </w:rPr>
        <w:tab/>
      </w:r>
    </w:p>
    <w:p w:rsidR="00325A40" w:rsidRPr="00A72CCA" w:rsidRDefault="00325A40" w:rsidP="00A72CCA">
      <w:pPr>
        <w:tabs>
          <w:tab w:val="right" w:leader="dot" w:pos="7920"/>
        </w:tabs>
        <w:spacing w:before="120"/>
        <w:rPr>
          <w:rFonts w:ascii="Arial" w:hAnsi="Arial" w:cs="Arial"/>
          <w:sz w:val="20"/>
        </w:rPr>
      </w:pPr>
      <w:r w:rsidRPr="00A72CCA">
        <w:rPr>
          <w:rFonts w:ascii="Arial" w:hAnsi="Arial" w:cs="Arial"/>
          <w:sz w:val="20"/>
        </w:rPr>
        <w:tab/>
      </w:r>
    </w:p>
    <w:p w:rsidR="00325A40" w:rsidRPr="00A72CCA" w:rsidRDefault="00325A40" w:rsidP="00A72CCA">
      <w:pPr>
        <w:tabs>
          <w:tab w:val="right" w:leader="dot" w:pos="7920"/>
        </w:tabs>
        <w:spacing w:before="120"/>
        <w:rPr>
          <w:rFonts w:ascii="Arial" w:hAnsi="Arial" w:cs="Arial"/>
          <w:sz w:val="20"/>
        </w:rPr>
      </w:pPr>
      <w:r w:rsidRPr="00A72CCA">
        <w:rPr>
          <w:rFonts w:ascii="Arial" w:hAnsi="Arial" w:cs="Arial"/>
          <w:sz w:val="20"/>
        </w:rPr>
        <w:tab/>
      </w:r>
    </w:p>
    <w:p w:rsidR="00325A40" w:rsidRPr="00A72CCA" w:rsidRDefault="00325A40" w:rsidP="00A72CCA">
      <w:pPr>
        <w:tabs>
          <w:tab w:val="right" w:leader="dot" w:pos="7920"/>
        </w:tabs>
        <w:spacing w:before="120"/>
        <w:rPr>
          <w:rFonts w:ascii="Arial" w:hAnsi="Arial" w:cs="Arial"/>
          <w:sz w:val="20"/>
        </w:rPr>
      </w:pPr>
      <w:r w:rsidRPr="00A72CCA">
        <w:rPr>
          <w:rFonts w:ascii="Arial" w:hAnsi="Arial" w:cs="Arial"/>
          <w:sz w:val="20"/>
        </w:rPr>
        <w:tab/>
      </w:r>
    </w:p>
    <w:p w:rsidR="00325A40" w:rsidRPr="00A72CCA" w:rsidRDefault="00325A40" w:rsidP="00A72CCA">
      <w:pPr>
        <w:tabs>
          <w:tab w:val="right" w:leader="dot" w:pos="7920"/>
        </w:tabs>
        <w:spacing w:before="120"/>
        <w:rPr>
          <w:rFonts w:ascii="Arial" w:hAnsi="Arial" w:cs="Arial"/>
          <w:sz w:val="20"/>
        </w:rPr>
      </w:pPr>
      <w:r w:rsidRPr="00A72CCA">
        <w:rPr>
          <w:rFonts w:ascii="Arial" w:hAnsi="Arial" w:cs="Arial"/>
          <w:sz w:val="20"/>
        </w:rPr>
        <w:tab/>
      </w:r>
    </w:p>
    <w:p w:rsidR="00325A40" w:rsidRPr="00A72CCA" w:rsidRDefault="00325A40" w:rsidP="00E86325">
      <w:pPr>
        <w:tabs>
          <w:tab w:val="right" w:leader="dot" w:pos="8640"/>
        </w:tabs>
        <w:spacing w:before="120"/>
        <w:rPr>
          <w:rFonts w:ascii="Arial" w:hAnsi="Arial" w:cs="Arial"/>
          <w:sz w:val="20"/>
        </w:rPr>
      </w:pPr>
    </w:p>
    <w:tbl>
      <w:tblPr>
        <w:tblW w:w="0" w:type="auto"/>
        <w:tblLook w:val="01E0"/>
      </w:tblPr>
      <w:tblGrid>
        <w:gridCol w:w="4428"/>
        <w:gridCol w:w="4428"/>
      </w:tblGrid>
      <w:tr w:rsidR="00325A40" w:rsidRPr="000B220F">
        <w:tc>
          <w:tcPr>
            <w:tcW w:w="4428" w:type="dxa"/>
          </w:tcPr>
          <w:p w:rsidR="00325A40" w:rsidRPr="000B220F" w:rsidRDefault="00325A40" w:rsidP="00E86325">
            <w:pPr>
              <w:spacing w:before="120"/>
              <w:rPr>
                <w:rFonts w:ascii="Arial" w:hAnsi="Arial" w:cs="Arial"/>
                <w:sz w:val="16"/>
                <w:szCs w:val="20"/>
              </w:rPr>
            </w:pPr>
          </w:p>
        </w:tc>
        <w:tc>
          <w:tcPr>
            <w:tcW w:w="4428" w:type="dxa"/>
          </w:tcPr>
          <w:p w:rsidR="00325A40" w:rsidRPr="000B220F" w:rsidRDefault="009747A2" w:rsidP="00E86325">
            <w:pPr>
              <w:spacing w:before="120"/>
              <w:jc w:val="center"/>
              <w:rPr>
                <w:rFonts w:ascii="Arial" w:hAnsi="Arial" w:cs="Arial"/>
                <w:b/>
                <w:sz w:val="20"/>
                <w:szCs w:val="20"/>
              </w:rPr>
            </w:pPr>
            <w:r w:rsidRPr="009747A2">
              <w:rPr>
                <w:rFonts w:ascii="Arial" w:hAnsi="Arial" w:cs="Arial"/>
                <w:b/>
                <w:sz w:val="20"/>
              </w:rPr>
              <w:t>Lãnh đạo Sở GTVT …</w:t>
            </w:r>
            <w:r w:rsidRPr="00A72CCA">
              <w:rPr>
                <w:rFonts w:ascii="Arial" w:hAnsi="Arial" w:cs="Arial"/>
                <w:b/>
                <w:sz w:val="20"/>
              </w:rPr>
              <w:t>…</w:t>
            </w:r>
            <w:r w:rsidRPr="00A72CCA">
              <w:rPr>
                <w:rFonts w:ascii="Arial" w:hAnsi="Arial" w:cs="Arial"/>
                <w:b/>
                <w:sz w:val="20"/>
              </w:rPr>
              <w:br/>
            </w:r>
            <w:r w:rsidRPr="009C678F">
              <w:rPr>
                <w:rFonts w:ascii="Arial" w:hAnsi="Arial" w:cs="Arial"/>
                <w:sz w:val="20"/>
              </w:rPr>
              <w:t>(Ký tên, đóng dấu)</w:t>
            </w:r>
          </w:p>
        </w:tc>
      </w:tr>
    </w:tbl>
    <w:p w:rsidR="00080DD9" w:rsidRPr="007B64DD" w:rsidRDefault="00080DD9" w:rsidP="00E86325">
      <w:pPr>
        <w:spacing w:before="120"/>
        <w:rPr>
          <w:rFonts w:ascii="Arial" w:hAnsi="Arial" w:cs="Arial"/>
          <w:sz w:val="20"/>
        </w:rPr>
      </w:pPr>
    </w:p>
    <w:sectPr w:rsidR="00080DD9" w:rsidRPr="007B64DD" w:rsidSect="00835072">
      <w:pgSz w:w="11906" w:h="16838"/>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61002BDF"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3"/>
        <w:w w:val="100"/>
        <w:position w:val="0"/>
        <w:sz w:val="8"/>
        <w:szCs w:val="8"/>
        <w:u w:val="none"/>
      </w:rPr>
    </w:lvl>
    <w:lvl w:ilvl="1">
      <w:start w:val="1"/>
      <w:numFmt w:val="bullet"/>
      <w:lvlText w:val="*"/>
      <w:lvlJc w:val="left"/>
      <w:rPr>
        <w:rFonts w:ascii="Times New Roman" w:hAnsi="Times New Roman" w:cs="Times New Roman"/>
        <w:b w:val="0"/>
        <w:bCs w:val="0"/>
        <w:i w:val="0"/>
        <w:iCs w:val="0"/>
        <w:smallCaps w:val="0"/>
        <w:strike w:val="0"/>
        <w:color w:val="000000"/>
        <w:spacing w:val="-13"/>
        <w:w w:val="100"/>
        <w:position w:val="0"/>
        <w:sz w:val="8"/>
        <w:szCs w:val="8"/>
        <w:u w:val="none"/>
      </w:rPr>
    </w:lvl>
    <w:lvl w:ilvl="2">
      <w:start w:val="1"/>
      <w:numFmt w:val="bullet"/>
      <w:lvlText w:val="*"/>
      <w:lvlJc w:val="left"/>
      <w:rPr>
        <w:rFonts w:ascii="Times New Roman" w:hAnsi="Times New Roman" w:cs="Times New Roman"/>
        <w:b w:val="0"/>
        <w:bCs w:val="0"/>
        <w:i w:val="0"/>
        <w:iCs w:val="0"/>
        <w:smallCaps w:val="0"/>
        <w:strike w:val="0"/>
        <w:color w:val="000000"/>
        <w:spacing w:val="-13"/>
        <w:w w:val="100"/>
        <w:position w:val="0"/>
        <w:sz w:val="8"/>
        <w:szCs w:val="8"/>
        <w:u w:val="none"/>
      </w:rPr>
    </w:lvl>
    <w:lvl w:ilvl="3">
      <w:start w:val="1"/>
      <w:numFmt w:val="bullet"/>
      <w:lvlText w:val="*"/>
      <w:lvlJc w:val="left"/>
      <w:rPr>
        <w:rFonts w:ascii="Times New Roman" w:hAnsi="Times New Roman" w:cs="Times New Roman"/>
        <w:b w:val="0"/>
        <w:bCs w:val="0"/>
        <w:i w:val="0"/>
        <w:iCs w:val="0"/>
        <w:smallCaps w:val="0"/>
        <w:strike w:val="0"/>
        <w:color w:val="000000"/>
        <w:spacing w:val="-13"/>
        <w:w w:val="100"/>
        <w:position w:val="0"/>
        <w:sz w:val="8"/>
        <w:szCs w:val="8"/>
        <w:u w:val="none"/>
      </w:rPr>
    </w:lvl>
    <w:lvl w:ilvl="4">
      <w:start w:val="1"/>
      <w:numFmt w:val="bullet"/>
      <w:lvlText w:val="*"/>
      <w:lvlJc w:val="left"/>
      <w:rPr>
        <w:rFonts w:ascii="Times New Roman" w:hAnsi="Times New Roman" w:cs="Times New Roman"/>
        <w:b w:val="0"/>
        <w:bCs w:val="0"/>
        <w:i w:val="0"/>
        <w:iCs w:val="0"/>
        <w:smallCaps w:val="0"/>
        <w:strike w:val="0"/>
        <w:color w:val="000000"/>
        <w:spacing w:val="-13"/>
        <w:w w:val="100"/>
        <w:position w:val="0"/>
        <w:sz w:val="8"/>
        <w:szCs w:val="8"/>
        <w:u w:val="none"/>
      </w:rPr>
    </w:lvl>
    <w:lvl w:ilvl="5">
      <w:start w:val="1"/>
      <w:numFmt w:val="bullet"/>
      <w:lvlText w:val="*"/>
      <w:lvlJc w:val="left"/>
      <w:rPr>
        <w:rFonts w:ascii="Times New Roman" w:hAnsi="Times New Roman" w:cs="Times New Roman"/>
        <w:b w:val="0"/>
        <w:bCs w:val="0"/>
        <w:i w:val="0"/>
        <w:iCs w:val="0"/>
        <w:smallCaps w:val="0"/>
        <w:strike w:val="0"/>
        <w:color w:val="000000"/>
        <w:spacing w:val="-13"/>
        <w:w w:val="100"/>
        <w:position w:val="0"/>
        <w:sz w:val="8"/>
        <w:szCs w:val="8"/>
        <w:u w:val="none"/>
      </w:rPr>
    </w:lvl>
    <w:lvl w:ilvl="6">
      <w:start w:val="1"/>
      <w:numFmt w:val="bullet"/>
      <w:lvlText w:val="*"/>
      <w:lvlJc w:val="left"/>
      <w:rPr>
        <w:rFonts w:ascii="Times New Roman" w:hAnsi="Times New Roman" w:cs="Times New Roman"/>
        <w:b w:val="0"/>
        <w:bCs w:val="0"/>
        <w:i w:val="0"/>
        <w:iCs w:val="0"/>
        <w:smallCaps w:val="0"/>
        <w:strike w:val="0"/>
        <w:color w:val="000000"/>
        <w:spacing w:val="-13"/>
        <w:w w:val="100"/>
        <w:position w:val="0"/>
        <w:sz w:val="8"/>
        <w:szCs w:val="8"/>
        <w:u w:val="none"/>
      </w:rPr>
    </w:lvl>
    <w:lvl w:ilvl="7">
      <w:start w:val="1"/>
      <w:numFmt w:val="bullet"/>
      <w:lvlText w:val="*"/>
      <w:lvlJc w:val="left"/>
      <w:rPr>
        <w:rFonts w:ascii="Times New Roman" w:hAnsi="Times New Roman" w:cs="Times New Roman"/>
        <w:b w:val="0"/>
        <w:bCs w:val="0"/>
        <w:i w:val="0"/>
        <w:iCs w:val="0"/>
        <w:smallCaps w:val="0"/>
        <w:strike w:val="0"/>
        <w:color w:val="000000"/>
        <w:spacing w:val="-13"/>
        <w:w w:val="100"/>
        <w:position w:val="0"/>
        <w:sz w:val="8"/>
        <w:szCs w:val="8"/>
        <w:u w:val="none"/>
      </w:rPr>
    </w:lvl>
    <w:lvl w:ilvl="8">
      <w:start w:val="1"/>
      <w:numFmt w:val="bullet"/>
      <w:lvlText w:val="*"/>
      <w:lvlJc w:val="left"/>
      <w:rPr>
        <w:rFonts w:ascii="Times New Roman" w:hAnsi="Times New Roman" w:cs="Times New Roman"/>
        <w:b w:val="0"/>
        <w:bCs w:val="0"/>
        <w:i w:val="0"/>
        <w:iCs w:val="0"/>
        <w:smallCaps w:val="0"/>
        <w:strike w:val="0"/>
        <w:color w:val="000000"/>
        <w:spacing w:val="-13"/>
        <w:w w:val="100"/>
        <w:position w:val="0"/>
        <w:sz w:val="8"/>
        <w:szCs w:val="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22">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compat/>
  <w:rsids>
    <w:rsidRoot w:val="00F80EE2"/>
    <w:rsid w:val="00001354"/>
    <w:rsid w:val="00013DB8"/>
    <w:rsid w:val="00014A10"/>
    <w:rsid w:val="00014A8A"/>
    <w:rsid w:val="000167A3"/>
    <w:rsid w:val="0002299F"/>
    <w:rsid w:val="000230CC"/>
    <w:rsid w:val="00023989"/>
    <w:rsid w:val="00025330"/>
    <w:rsid w:val="00041206"/>
    <w:rsid w:val="0005704D"/>
    <w:rsid w:val="000573C4"/>
    <w:rsid w:val="000600BB"/>
    <w:rsid w:val="00065D04"/>
    <w:rsid w:val="00080DD9"/>
    <w:rsid w:val="0009621C"/>
    <w:rsid w:val="000A5324"/>
    <w:rsid w:val="000A6595"/>
    <w:rsid w:val="000B21E9"/>
    <w:rsid w:val="000B3A0B"/>
    <w:rsid w:val="000B3DBD"/>
    <w:rsid w:val="000B5C79"/>
    <w:rsid w:val="000C42C5"/>
    <w:rsid w:val="000C433A"/>
    <w:rsid w:val="000C58DD"/>
    <w:rsid w:val="000C6302"/>
    <w:rsid w:val="000D0E22"/>
    <w:rsid w:val="000D18BC"/>
    <w:rsid w:val="000D1D87"/>
    <w:rsid w:val="000D22E8"/>
    <w:rsid w:val="000D5196"/>
    <w:rsid w:val="000D74A1"/>
    <w:rsid w:val="00100FFE"/>
    <w:rsid w:val="00107A01"/>
    <w:rsid w:val="001100BD"/>
    <w:rsid w:val="00112E41"/>
    <w:rsid w:val="00114E2D"/>
    <w:rsid w:val="00121FA4"/>
    <w:rsid w:val="0013075E"/>
    <w:rsid w:val="001316C6"/>
    <w:rsid w:val="00133078"/>
    <w:rsid w:val="00134A74"/>
    <w:rsid w:val="00137BD6"/>
    <w:rsid w:val="00155BDC"/>
    <w:rsid w:val="00157755"/>
    <w:rsid w:val="00163285"/>
    <w:rsid w:val="00164A2F"/>
    <w:rsid w:val="00165528"/>
    <w:rsid w:val="00165A9E"/>
    <w:rsid w:val="00165BAF"/>
    <w:rsid w:val="00166784"/>
    <w:rsid w:val="0018133A"/>
    <w:rsid w:val="0019374F"/>
    <w:rsid w:val="001A557E"/>
    <w:rsid w:val="001B22BC"/>
    <w:rsid w:val="001E092F"/>
    <w:rsid w:val="001E3C7C"/>
    <w:rsid w:val="001E61E6"/>
    <w:rsid w:val="001E6B16"/>
    <w:rsid w:val="001F27FC"/>
    <w:rsid w:val="001F5932"/>
    <w:rsid w:val="002011EE"/>
    <w:rsid w:val="00211601"/>
    <w:rsid w:val="00212153"/>
    <w:rsid w:val="00214862"/>
    <w:rsid w:val="00215140"/>
    <w:rsid w:val="00220597"/>
    <w:rsid w:val="00221658"/>
    <w:rsid w:val="00231D12"/>
    <w:rsid w:val="002348CB"/>
    <w:rsid w:val="0023579A"/>
    <w:rsid w:val="00236C10"/>
    <w:rsid w:val="00243438"/>
    <w:rsid w:val="002457C3"/>
    <w:rsid w:val="00247AC9"/>
    <w:rsid w:val="00260121"/>
    <w:rsid w:val="00286A49"/>
    <w:rsid w:val="0029170B"/>
    <w:rsid w:val="002918A4"/>
    <w:rsid w:val="00291940"/>
    <w:rsid w:val="00291AEF"/>
    <w:rsid w:val="002A39A4"/>
    <w:rsid w:val="002A70A2"/>
    <w:rsid w:val="002B3045"/>
    <w:rsid w:val="002B3DB2"/>
    <w:rsid w:val="002B5E1F"/>
    <w:rsid w:val="002B7F0C"/>
    <w:rsid w:val="002C190A"/>
    <w:rsid w:val="002C2413"/>
    <w:rsid w:val="002C6783"/>
    <w:rsid w:val="002F5963"/>
    <w:rsid w:val="0030696F"/>
    <w:rsid w:val="003116ED"/>
    <w:rsid w:val="00313A22"/>
    <w:rsid w:val="00325A40"/>
    <w:rsid w:val="00327777"/>
    <w:rsid w:val="00334CBF"/>
    <w:rsid w:val="00345D3E"/>
    <w:rsid w:val="00350EA5"/>
    <w:rsid w:val="003658D9"/>
    <w:rsid w:val="00366091"/>
    <w:rsid w:val="0036715B"/>
    <w:rsid w:val="003737F8"/>
    <w:rsid w:val="00394510"/>
    <w:rsid w:val="003A1B82"/>
    <w:rsid w:val="003A3647"/>
    <w:rsid w:val="003A47FC"/>
    <w:rsid w:val="003B122D"/>
    <w:rsid w:val="003C57F6"/>
    <w:rsid w:val="003C731E"/>
    <w:rsid w:val="003D1197"/>
    <w:rsid w:val="003D1D80"/>
    <w:rsid w:val="003D36CF"/>
    <w:rsid w:val="003E3E37"/>
    <w:rsid w:val="003E57E7"/>
    <w:rsid w:val="003E7897"/>
    <w:rsid w:val="003F29A9"/>
    <w:rsid w:val="003F7380"/>
    <w:rsid w:val="003F7546"/>
    <w:rsid w:val="00403B0A"/>
    <w:rsid w:val="00405734"/>
    <w:rsid w:val="00406042"/>
    <w:rsid w:val="00410A8C"/>
    <w:rsid w:val="004133E1"/>
    <w:rsid w:val="004166AF"/>
    <w:rsid w:val="004208DA"/>
    <w:rsid w:val="00440CE1"/>
    <w:rsid w:val="00442643"/>
    <w:rsid w:val="00443735"/>
    <w:rsid w:val="00445F90"/>
    <w:rsid w:val="0044607B"/>
    <w:rsid w:val="00463C1B"/>
    <w:rsid w:val="0046573F"/>
    <w:rsid w:val="00475667"/>
    <w:rsid w:val="00475A72"/>
    <w:rsid w:val="00480B00"/>
    <w:rsid w:val="004836CF"/>
    <w:rsid w:val="00492A84"/>
    <w:rsid w:val="004A082F"/>
    <w:rsid w:val="004A64AF"/>
    <w:rsid w:val="004A699D"/>
    <w:rsid w:val="004B14B5"/>
    <w:rsid w:val="004B548E"/>
    <w:rsid w:val="004B731A"/>
    <w:rsid w:val="004B7FE2"/>
    <w:rsid w:val="004C3836"/>
    <w:rsid w:val="004D452B"/>
    <w:rsid w:val="004D62D8"/>
    <w:rsid w:val="004E2F23"/>
    <w:rsid w:val="004F190F"/>
    <w:rsid w:val="004F69FD"/>
    <w:rsid w:val="00500C9B"/>
    <w:rsid w:val="0050500F"/>
    <w:rsid w:val="0050548A"/>
    <w:rsid w:val="00505E05"/>
    <w:rsid w:val="00512355"/>
    <w:rsid w:val="00516DC1"/>
    <w:rsid w:val="00520F77"/>
    <w:rsid w:val="00527F45"/>
    <w:rsid w:val="00530246"/>
    <w:rsid w:val="0053625C"/>
    <w:rsid w:val="005513A2"/>
    <w:rsid w:val="00561E7F"/>
    <w:rsid w:val="00563E80"/>
    <w:rsid w:val="0057198E"/>
    <w:rsid w:val="0057294A"/>
    <w:rsid w:val="00574A1A"/>
    <w:rsid w:val="00577E94"/>
    <w:rsid w:val="00583F56"/>
    <w:rsid w:val="005848AB"/>
    <w:rsid w:val="005950D1"/>
    <w:rsid w:val="005A52EB"/>
    <w:rsid w:val="005B3339"/>
    <w:rsid w:val="005B3F93"/>
    <w:rsid w:val="005C14AA"/>
    <w:rsid w:val="005C4BCA"/>
    <w:rsid w:val="005D209F"/>
    <w:rsid w:val="005F0902"/>
    <w:rsid w:val="005F7C03"/>
    <w:rsid w:val="00600419"/>
    <w:rsid w:val="00604137"/>
    <w:rsid w:val="006162EC"/>
    <w:rsid w:val="0062275D"/>
    <w:rsid w:val="00634B12"/>
    <w:rsid w:val="00637AE2"/>
    <w:rsid w:val="00646437"/>
    <w:rsid w:val="00660212"/>
    <w:rsid w:val="00672080"/>
    <w:rsid w:val="006731EB"/>
    <w:rsid w:val="00674853"/>
    <w:rsid w:val="00681C30"/>
    <w:rsid w:val="006861A3"/>
    <w:rsid w:val="00691CC6"/>
    <w:rsid w:val="006A1385"/>
    <w:rsid w:val="006A3704"/>
    <w:rsid w:val="006A5A7B"/>
    <w:rsid w:val="006A6163"/>
    <w:rsid w:val="006B7467"/>
    <w:rsid w:val="006C208B"/>
    <w:rsid w:val="006D1919"/>
    <w:rsid w:val="006D2AF4"/>
    <w:rsid w:val="006D62A4"/>
    <w:rsid w:val="006D64BA"/>
    <w:rsid w:val="006D787E"/>
    <w:rsid w:val="006D7F8E"/>
    <w:rsid w:val="006F5581"/>
    <w:rsid w:val="00700135"/>
    <w:rsid w:val="007052E4"/>
    <w:rsid w:val="00707E31"/>
    <w:rsid w:val="00721759"/>
    <w:rsid w:val="007219EB"/>
    <w:rsid w:val="00726A6B"/>
    <w:rsid w:val="007362FF"/>
    <w:rsid w:val="007402C1"/>
    <w:rsid w:val="00745491"/>
    <w:rsid w:val="00753308"/>
    <w:rsid w:val="007573EB"/>
    <w:rsid w:val="0076364E"/>
    <w:rsid w:val="0076602F"/>
    <w:rsid w:val="00766AD5"/>
    <w:rsid w:val="00767A4E"/>
    <w:rsid w:val="00771F4D"/>
    <w:rsid w:val="00773A11"/>
    <w:rsid w:val="0077486B"/>
    <w:rsid w:val="00782DEC"/>
    <w:rsid w:val="00783B43"/>
    <w:rsid w:val="007912DF"/>
    <w:rsid w:val="00791895"/>
    <w:rsid w:val="00791E1A"/>
    <w:rsid w:val="00792D2F"/>
    <w:rsid w:val="007935D1"/>
    <w:rsid w:val="00795E76"/>
    <w:rsid w:val="00797715"/>
    <w:rsid w:val="007A0950"/>
    <w:rsid w:val="007A25BB"/>
    <w:rsid w:val="007A2C1C"/>
    <w:rsid w:val="007A60C7"/>
    <w:rsid w:val="007A69AE"/>
    <w:rsid w:val="007B1373"/>
    <w:rsid w:val="007B2387"/>
    <w:rsid w:val="007B434A"/>
    <w:rsid w:val="007B64DD"/>
    <w:rsid w:val="007C4B37"/>
    <w:rsid w:val="007D5503"/>
    <w:rsid w:val="007D5C86"/>
    <w:rsid w:val="007E013B"/>
    <w:rsid w:val="007E14CC"/>
    <w:rsid w:val="007F08CF"/>
    <w:rsid w:val="007F5B00"/>
    <w:rsid w:val="007F6A4A"/>
    <w:rsid w:val="00801E10"/>
    <w:rsid w:val="0080318D"/>
    <w:rsid w:val="008109DA"/>
    <w:rsid w:val="00813DC3"/>
    <w:rsid w:val="00835072"/>
    <w:rsid w:val="0084273B"/>
    <w:rsid w:val="00843F75"/>
    <w:rsid w:val="00857257"/>
    <w:rsid w:val="008639FF"/>
    <w:rsid w:val="00872499"/>
    <w:rsid w:val="00880A62"/>
    <w:rsid w:val="00882CEC"/>
    <w:rsid w:val="00894FF5"/>
    <w:rsid w:val="008A40AB"/>
    <w:rsid w:val="008B06D2"/>
    <w:rsid w:val="008B6D66"/>
    <w:rsid w:val="008C27F1"/>
    <w:rsid w:val="008C3ECC"/>
    <w:rsid w:val="008C45BF"/>
    <w:rsid w:val="008D5779"/>
    <w:rsid w:val="008E458D"/>
    <w:rsid w:val="008E5AA8"/>
    <w:rsid w:val="008F345D"/>
    <w:rsid w:val="008F66D5"/>
    <w:rsid w:val="008F7413"/>
    <w:rsid w:val="00904DCC"/>
    <w:rsid w:val="00906CB0"/>
    <w:rsid w:val="00921856"/>
    <w:rsid w:val="00925154"/>
    <w:rsid w:val="009264CF"/>
    <w:rsid w:val="009405E8"/>
    <w:rsid w:val="0094467D"/>
    <w:rsid w:val="0095770E"/>
    <w:rsid w:val="00960F88"/>
    <w:rsid w:val="009639F4"/>
    <w:rsid w:val="009667F5"/>
    <w:rsid w:val="009747A2"/>
    <w:rsid w:val="00980102"/>
    <w:rsid w:val="00980534"/>
    <w:rsid w:val="00987D2F"/>
    <w:rsid w:val="0099193F"/>
    <w:rsid w:val="00994B1F"/>
    <w:rsid w:val="00994CA3"/>
    <w:rsid w:val="00994F28"/>
    <w:rsid w:val="009A6467"/>
    <w:rsid w:val="009C1BFA"/>
    <w:rsid w:val="009C678F"/>
    <w:rsid w:val="009D0957"/>
    <w:rsid w:val="009D25C1"/>
    <w:rsid w:val="009D3471"/>
    <w:rsid w:val="009E761A"/>
    <w:rsid w:val="009F3E15"/>
    <w:rsid w:val="00A015FF"/>
    <w:rsid w:val="00A04D0F"/>
    <w:rsid w:val="00A130DA"/>
    <w:rsid w:val="00A31B7E"/>
    <w:rsid w:val="00A354A1"/>
    <w:rsid w:val="00A41413"/>
    <w:rsid w:val="00A468C2"/>
    <w:rsid w:val="00A51D57"/>
    <w:rsid w:val="00A61A73"/>
    <w:rsid w:val="00A72CCA"/>
    <w:rsid w:val="00A80FB4"/>
    <w:rsid w:val="00A8289A"/>
    <w:rsid w:val="00A83BA7"/>
    <w:rsid w:val="00A87F75"/>
    <w:rsid w:val="00A913AB"/>
    <w:rsid w:val="00A92739"/>
    <w:rsid w:val="00A97D8C"/>
    <w:rsid w:val="00AA4121"/>
    <w:rsid w:val="00AA4DF4"/>
    <w:rsid w:val="00AB1BC1"/>
    <w:rsid w:val="00AB6FDB"/>
    <w:rsid w:val="00AB7F24"/>
    <w:rsid w:val="00AD6949"/>
    <w:rsid w:val="00AE1F24"/>
    <w:rsid w:val="00AE45B5"/>
    <w:rsid w:val="00AF048D"/>
    <w:rsid w:val="00B100F4"/>
    <w:rsid w:val="00B10862"/>
    <w:rsid w:val="00B1694D"/>
    <w:rsid w:val="00B16AD7"/>
    <w:rsid w:val="00B236DB"/>
    <w:rsid w:val="00B3175A"/>
    <w:rsid w:val="00B33882"/>
    <w:rsid w:val="00B532B4"/>
    <w:rsid w:val="00B5438D"/>
    <w:rsid w:val="00B56267"/>
    <w:rsid w:val="00B61B66"/>
    <w:rsid w:val="00B67987"/>
    <w:rsid w:val="00B74FF1"/>
    <w:rsid w:val="00B77274"/>
    <w:rsid w:val="00B8167C"/>
    <w:rsid w:val="00B9323D"/>
    <w:rsid w:val="00BA1A77"/>
    <w:rsid w:val="00BA1B44"/>
    <w:rsid w:val="00BA49B0"/>
    <w:rsid w:val="00BB56A2"/>
    <w:rsid w:val="00BB7E76"/>
    <w:rsid w:val="00BC5531"/>
    <w:rsid w:val="00BC7FB6"/>
    <w:rsid w:val="00BD1FB2"/>
    <w:rsid w:val="00BD55A5"/>
    <w:rsid w:val="00BD65E6"/>
    <w:rsid w:val="00BF1E3E"/>
    <w:rsid w:val="00BF5854"/>
    <w:rsid w:val="00C03C16"/>
    <w:rsid w:val="00C07B7A"/>
    <w:rsid w:val="00C12E47"/>
    <w:rsid w:val="00C16864"/>
    <w:rsid w:val="00C26110"/>
    <w:rsid w:val="00C305A0"/>
    <w:rsid w:val="00C31DBC"/>
    <w:rsid w:val="00C33FF9"/>
    <w:rsid w:val="00C34246"/>
    <w:rsid w:val="00C345D5"/>
    <w:rsid w:val="00C41BAA"/>
    <w:rsid w:val="00C46291"/>
    <w:rsid w:val="00C5176E"/>
    <w:rsid w:val="00C542B4"/>
    <w:rsid w:val="00C56F02"/>
    <w:rsid w:val="00C71321"/>
    <w:rsid w:val="00C73AA3"/>
    <w:rsid w:val="00C773FF"/>
    <w:rsid w:val="00C82069"/>
    <w:rsid w:val="00C82CF1"/>
    <w:rsid w:val="00C90E4B"/>
    <w:rsid w:val="00C937CA"/>
    <w:rsid w:val="00C957D7"/>
    <w:rsid w:val="00CA75DE"/>
    <w:rsid w:val="00CB1BF5"/>
    <w:rsid w:val="00CC22FC"/>
    <w:rsid w:val="00CD0195"/>
    <w:rsid w:val="00CD26BF"/>
    <w:rsid w:val="00CD5576"/>
    <w:rsid w:val="00CE6CAF"/>
    <w:rsid w:val="00CF1328"/>
    <w:rsid w:val="00CF2136"/>
    <w:rsid w:val="00D0457A"/>
    <w:rsid w:val="00D05128"/>
    <w:rsid w:val="00D11167"/>
    <w:rsid w:val="00D126C9"/>
    <w:rsid w:val="00D17E05"/>
    <w:rsid w:val="00D25238"/>
    <w:rsid w:val="00D27EAB"/>
    <w:rsid w:val="00D3470A"/>
    <w:rsid w:val="00D414BA"/>
    <w:rsid w:val="00D452FE"/>
    <w:rsid w:val="00D46BF8"/>
    <w:rsid w:val="00D516EE"/>
    <w:rsid w:val="00D56877"/>
    <w:rsid w:val="00D60599"/>
    <w:rsid w:val="00D60E07"/>
    <w:rsid w:val="00D70986"/>
    <w:rsid w:val="00D8053E"/>
    <w:rsid w:val="00D847A7"/>
    <w:rsid w:val="00D90CC0"/>
    <w:rsid w:val="00D91AA8"/>
    <w:rsid w:val="00D9293E"/>
    <w:rsid w:val="00DB355F"/>
    <w:rsid w:val="00DB45E3"/>
    <w:rsid w:val="00DB56E1"/>
    <w:rsid w:val="00DB79B0"/>
    <w:rsid w:val="00DC4908"/>
    <w:rsid w:val="00DD0E0A"/>
    <w:rsid w:val="00DE016B"/>
    <w:rsid w:val="00DE32CB"/>
    <w:rsid w:val="00DF1CEE"/>
    <w:rsid w:val="00DF383E"/>
    <w:rsid w:val="00E14D96"/>
    <w:rsid w:val="00E42916"/>
    <w:rsid w:val="00E42E7B"/>
    <w:rsid w:val="00E45782"/>
    <w:rsid w:val="00E53F18"/>
    <w:rsid w:val="00E653B0"/>
    <w:rsid w:val="00E73338"/>
    <w:rsid w:val="00E855EE"/>
    <w:rsid w:val="00E86325"/>
    <w:rsid w:val="00E908D8"/>
    <w:rsid w:val="00E97E6F"/>
    <w:rsid w:val="00EA2CBD"/>
    <w:rsid w:val="00ED19C9"/>
    <w:rsid w:val="00ED365F"/>
    <w:rsid w:val="00EE2E80"/>
    <w:rsid w:val="00EF1BB8"/>
    <w:rsid w:val="00F02F04"/>
    <w:rsid w:val="00F1007D"/>
    <w:rsid w:val="00F13BCA"/>
    <w:rsid w:val="00F20707"/>
    <w:rsid w:val="00F23728"/>
    <w:rsid w:val="00F238AA"/>
    <w:rsid w:val="00F43E0F"/>
    <w:rsid w:val="00F4604A"/>
    <w:rsid w:val="00F51940"/>
    <w:rsid w:val="00F576AE"/>
    <w:rsid w:val="00F57CE3"/>
    <w:rsid w:val="00F646A0"/>
    <w:rsid w:val="00F67575"/>
    <w:rsid w:val="00F80EE2"/>
    <w:rsid w:val="00F92D73"/>
    <w:rsid w:val="00F94F7D"/>
    <w:rsid w:val="00FA093C"/>
    <w:rsid w:val="00FA6C89"/>
    <w:rsid w:val="00FA7E05"/>
    <w:rsid w:val="00FB074A"/>
    <w:rsid w:val="00FB669A"/>
    <w:rsid w:val="00FC00C3"/>
    <w:rsid w:val="00FC4CCD"/>
    <w:rsid w:val="00FD19ED"/>
    <w:rsid w:val="00FD7EB2"/>
    <w:rsid w:val="00FE3571"/>
    <w:rsid w:val="00FF5537"/>
    <w:rsid w:val="00FF55E8"/>
    <w:rsid w:val="00FF7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1"/>
    <w:rPr>
      <w:rFonts w:ascii="Times New Roman" w:hAnsi="Times New Roman" w:cs="Times New Roman"/>
      <w:b/>
      <w:bCs/>
      <w:spacing w:val="6"/>
      <w:sz w:val="23"/>
      <w:szCs w:val="23"/>
      <w:u w:val="none"/>
    </w:rPr>
  </w:style>
  <w:style w:type="character" w:customStyle="1" w:styleId="Bodytext2Verdana">
    <w:name w:val="Body text (2) + Verdana"/>
    <w:aliases w:val="6 pt,Spacing 0 pt"/>
    <w:basedOn w:val="Bodytext2"/>
    <w:rPr>
      <w:rFonts w:ascii="Verdana" w:hAnsi="Verdana" w:cs="Verdana"/>
      <w:spacing w:val="4"/>
      <w:sz w:val="12"/>
      <w:szCs w:val="12"/>
    </w:rPr>
  </w:style>
  <w:style w:type="character" w:customStyle="1" w:styleId="Bodytext3">
    <w:name w:val="Body text (3)_"/>
    <w:basedOn w:val="DefaultParagraphFont"/>
    <w:link w:val="Bodytext31"/>
    <w:rPr>
      <w:rFonts w:ascii="Times New Roman" w:hAnsi="Times New Roman" w:cs="Times New Roman"/>
      <w:i/>
      <w:iCs/>
      <w:spacing w:val="2"/>
      <w:sz w:val="23"/>
      <w:szCs w:val="23"/>
      <w:u w:val="none"/>
    </w:rPr>
  </w:style>
  <w:style w:type="character" w:customStyle="1" w:styleId="Bodytext3NotItalic">
    <w:name w:val="Body text (3) + Not Italic"/>
    <w:aliases w:val="Spacing 0 pt66"/>
    <w:basedOn w:val="Bodytext3"/>
    <w:rPr>
      <w:spacing w:val="4"/>
    </w:rPr>
  </w:style>
  <w:style w:type="character" w:customStyle="1" w:styleId="Bodytext4">
    <w:name w:val="Body text (4)_"/>
    <w:basedOn w:val="DefaultParagraphFont"/>
    <w:link w:val="Bodytext40"/>
    <w:rPr>
      <w:spacing w:val="181"/>
      <w:sz w:val="9"/>
      <w:szCs w:val="9"/>
      <w:u w:val="none"/>
    </w:rPr>
  </w:style>
  <w:style w:type="character" w:customStyle="1" w:styleId="Bodytext5">
    <w:name w:val="Body text (5)_"/>
    <w:basedOn w:val="DefaultParagraphFont"/>
    <w:link w:val="Bodytext50"/>
    <w:rPr>
      <w:rFonts w:ascii="Times New Roman" w:hAnsi="Times New Roman" w:cs="Times New Roman"/>
      <w:spacing w:val="-13"/>
      <w:sz w:val="8"/>
      <w:szCs w:val="8"/>
      <w:u w:val="none"/>
    </w:rPr>
  </w:style>
  <w:style w:type="character" w:customStyle="1" w:styleId="Bodytext30">
    <w:name w:val="Body text (3)"/>
    <w:basedOn w:val="Bodytext3"/>
  </w:style>
  <w:style w:type="character" w:customStyle="1" w:styleId="Bodytext">
    <w:name w:val="Body text_"/>
    <w:basedOn w:val="DefaultParagraphFont"/>
    <w:link w:val="Bodytext1"/>
    <w:rPr>
      <w:rFonts w:ascii="Times New Roman" w:hAnsi="Times New Roman" w:cs="Times New Roman"/>
      <w:spacing w:val="4"/>
      <w:sz w:val="23"/>
      <w:szCs w:val="23"/>
      <w:u w:val="none"/>
    </w:rPr>
  </w:style>
  <w:style w:type="character" w:customStyle="1" w:styleId="Bodytext0">
    <w:name w:val="Body text"/>
    <w:basedOn w:val="Bodytext"/>
  </w:style>
  <w:style w:type="character" w:customStyle="1" w:styleId="Headerorfooter2">
    <w:name w:val="Header or footer (2)_"/>
    <w:basedOn w:val="DefaultParagraphFont"/>
    <w:link w:val="Headerorfooter20"/>
    <w:rPr>
      <w:rFonts w:ascii="Times New Roman" w:hAnsi="Times New Roman" w:cs="Times New Roman"/>
      <w:spacing w:val="7"/>
      <w:sz w:val="23"/>
      <w:szCs w:val="23"/>
      <w:u w:val="none"/>
    </w:rPr>
  </w:style>
  <w:style w:type="character" w:customStyle="1" w:styleId="Bodytext6">
    <w:name w:val="Body text (6)_"/>
    <w:basedOn w:val="DefaultParagraphFont"/>
    <w:link w:val="Bodytext60"/>
    <w:rPr>
      <w:rFonts w:ascii="Verdana" w:hAnsi="Verdana" w:cs="Verdana"/>
      <w:b/>
      <w:bCs/>
      <w:spacing w:val="4"/>
      <w:sz w:val="12"/>
      <w:szCs w:val="12"/>
      <w:u w:val="none"/>
    </w:rPr>
  </w:style>
  <w:style w:type="character" w:customStyle="1" w:styleId="Heading4">
    <w:name w:val="Heading #4_"/>
    <w:basedOn w:val="DefaultParagraphFont"/>
    <w:link w:val="Heading41"/>
    <w:rPr>
      <w:rFonts w:ascii="Times New Roman" w:hAnsi="Times New Roman" w:cs="Times New Roman"/>
      <w:b/>
      <w:bCs/>
      <w:spacing w:val="6"/>
      <w:sz w:val="23"/>
      <w:szCs w:val="23"/>
      <w:u w:val="none"/>
    </w:rPr>
  </w:style>
  <w:style w:type="character" w:customStyle="1" w:styleId="Heading40">
    <w:name w:val="Heading #4"/>
    <w:basedOn w:val="Heading4"/>
  </w:style>
  <w:style w:type="character" w:customStyle="1" w:styleId="Bodytext41">
    <w:name w:val="Body text4"/>
    <w:basedOn w:val="Bodytext"/>
  </w:style>
  <w:style w:type="character" w:customStyle="1" w:styleId="Bodytext7">
    <w:name w:val="Body text (7)_"/>
    <w:basedOn w:val="DefaultParagraphFont"/>
    <w:link w:val="Bodytext70"/>
    <w:rPr>
      <w:rFonts w:ascii="Microsoft Sans Serif" w:hAnsi="Microsoft Sans Serif" w:cs="Microsoft Sans Serif"/>
      <w:spacing w:val="12"/>
      <w:sz w:val="19"/>
      <w:szCs w:val="19"/>
      <w:u w:val="none"/>
    </w:rPr>
  </w:style>
  <w:style w:type="character" w:customStyle="1" w:styleId="Bodytext8">
    <w:name w:val="Body text (8)_"/>
    <w:basedOn w:val="DefaultParagraphFont"/>
    <w:link w:val="Bodytext80"/>
    <w:rPr>
      <w:rFonts w:ascii="Times New Roman" w:hAnsi="Times New Roman" w:cs="Times New Roman"/>
      <w:b/>
      <w:bCs/>
      <w:i/>
      <w:iCs/>
      <w:spacing w:val="1"/>
      <w:sz w:val="20"/>
      <w:szCs w:val="20"/>
      <w:u w:val="none"/>
    </w:rPr>
  </w:style>
  <w:style w:type="character" w:customStyle="1" w:styleId="Bodytext9">
    <w:name w:val="Body text (9)_"/>
    <w:basedOn w:val="DefaultParagraphFont"/>
    <w:link w:val="Bodytext91"/>
    <w:rPr>
      <w:rFonts w:ascii="Times New Roman" w:hAnsi="Times New Roman" w:cs="Times New Roman"/>
      <w:spacing w:val="4"/>
      <w:sz w:val="19"/>
      <w:szCs w:val="19"/>
      <w:u w:val="none"/>
    </w:rPr>
  </w:style>
  <w:style w:type="character" w:customStyle="1" w:styleId="Bodytext911pt">
    <w:name w:val="Body text (9) + 11 pt"/>
    <w:aliases w:val="Italic,Spacing 0 pt65"/>
    <w:basedOn w:val="Bodytext9"/>
    <w:rPr>
      <w:i/>
      <w:iCs/>
      <w:noProof/>
      <w:spacing w:val="2"/>
      <w:sz w:val="22"/>
      <w:szCs w:val="22"/>
    </w:rPr>
  </w:style>
  <w:style w:type="character" w:customStyle="1" w:styleId="Bodytext90">
    <w:name w:val="Body text (9)"/>
    <w:basedOn w:val="Bodytext9"/>
  </w:style>
  <w:style w:type="character" w:customStyle="1" w:styleId="Headerorfooter3">
    <w:name w:val="Header or footer (3)_"/>
    <w:basedOn w:val="DefaultParagraphFont"/>
    <w:link w:val="Headerorfooter30"/>
    <w:rPr>
      <w:rFonts w:ascii="Times New Roman" w:hAnsi="Times New Roman" w:cs="Times New Roman"/>
      <w:b/>
      <w:bCs/>
      <w:spacing w:val="6"/>
      <w:sz w:val="23"/>
      <w:szCs w:val="23"/>
      <w:u w:val="none"/>
    </w:rPr>
  </w:style>
  <w:style w:type="character" w:customStyle="1" w:styleId="Headerorfooter">
    <w:name w:val="Header or footer_"/>
    <w:basedOn w:val="DefaultParagraphFont"/>
    <w:link w:val="Headerorfooter0"/>
    <w:rPr>
      <w:rFonts w:ascii="Times New Roman" w:hAnsi="Times New Roman" w:cs="Times New Roman"/>
      <w:i/>
      <w:iCs/>
      <w:spacing w:val="3"/>
      <w:sz w:val="21"/>
      <w:szCs w:val="21"/>
      <w:u w:val="none"/>
    </w:rPr>
  </w:style>
  <w:style w:type="character" w:customStyle="1" w:styleId="Bodytext2NotBold">
    <w:name w:val="Body text (2) + Not Bold"/>
    <w:aliases w:val="Italic14,Spacing 0 pt64"/>
    <w:basedOn w:val="Bodytext2"/>
    <w:rPr>
      <w:i/>
      <w:iCs/>
      <w:spacing w:val="2"/>
    </w:rPr>
  </w:style>
  <w:style w:type="character" w:customStyle="1" w:styleId="Bodytext10">
    <w:name w:val="Body text (10)_"/>
    <w:basedOn w:val="DefaultParagraphFont"/>
    <w:link w:val="Bodytext100"/>
    <w:rPr>
      <w:rFonts w:ascii="Times New Roman" w:hAnsi="Times New Roman" w:cs="Times New Roman"/>
      <w:b/>
      <w:bCs/>
      <w:spacing w:val="9"/>
      <w:sz w:val="16"/>
      <w:szCs w:val="16"/>
      <w:u w:val="none"/>
    </w:rPr>
  </w:style>
  <w:style w:type="character" w:customStyle="1" w:styleId="Bodytext11">
    <w:name w:val="Body text (11)_"/>
    <w:basedOn w:val="DefaultParagraphFont"/>
    <w:link w:val="Bodytext110"/>
    <w:rPr>
      <w:rFonts w:ascii="Times New Roman" w:hAnsi="Times New Roman" w:cs="Times New Roman"/>
      <w:i/>
      <w:iCs/>
      <w:spacing w:val="4"/>
      <w:sz w:val="17"/>
      <w:szCs w:val="17"/>
      <w:u w:val="none"/>
    </w:rPr>
  </w:style>
  <w:style w:type="character" w:customStyle="1" w:styleId="Bodytext12">
    <w:name w:val="Body text (12)_"/>
    <w:basedOn w:val="DefaultParagraphFont"/>
    <w:link w:val="Bodytext121"/>
    <w:rPr>
      <w:rFonts w:ascii="Times New Roman" w:hAnsi="Times New Roman" w:cs="Times New Roman"/>
      <w:b/>
      <w:bCs/>
      <w:i/>
      <w:iCs/>
      <w:spacing w:val="14"/>
      <w:sz w:val="20"/>
      <w:szCs w:val="20"/>
      <w:u w:val="none"/>
    </w:rPr>
  </w:style>
  <w:style w:type="character" w:customStyle="1" w:styleId="Bodytext1215pt">
    <w:name w:val="Body text (12) + 15 pt"/>
    <w:aliases w:val="Not Bold,Not Italic,Spacing 0 pt63"/>
    <w:basedOn w:val="Bodytext12"/>
    <w:rPr>
      <w:spacing w:val="0"/>
      <w:sz w:val="30"/>
      <w:szCs w:val="30"/>
      <w:u w:val="single"/>
    </w:rPr>
  </w:style>
  <w:style w:type="character" w:customStyle="1" w:styleId="Bodytext120">
    <w:name w:val="Body text (12)"/>
    <w:basedOn w:val="Bodytext12"/>
    <w:rPr>
      <w:u w:val="single"/>
    </w:rPr>
  </w:style>
  <w:style w:type="character" w:customStyle="1" w:styleId="Bodytext1215pt1">
    <w:name w:val="Body text (12) + 15 pt1"/>
    <w:aliases w:val="Not Bold5,Not Italic9,Spacing 0 pt62"/>
    <w:basedOn w:val="Bodytext12"/>
    <w:rPr>
      <w:noProof/>
      <w:spacing w:val="0"/>
      <w:sz w:val="30"/>
      <w:szCs w:val="30"/>
    </w:rPr>
  </w:style>
  <w:style w:type="character" w:customStyle="1" w:styleId="Bodytext13">
    <w:name w:val="Body text (13)_"/>
    <w:basedOn w:val="DefaultParagraphFont"/>
    <w:link w:val="Bodytext130"/>
    <w:rPr>
      <w:rFonts w:ascii="Times New Roman" w:hAnsi="Times New Roman" w:cs="Times New Roman"/>
      <w:b/>
      <w:bCs/>
      <w:spacing w:val="3"/>
      <w:sz w:val="22"/>
      <w:szCs w:val="22"/>
      <w:u w:val="none"/>
    </w:rPr>
  </w:style>
  <w:style w:type="character" w:customStyle="1" w:styleId="Bodytext13NotBold">
    <w:name w:val="Body text (13) + Not Bold"/>
    <w:aliases w:val="Italic13"/>
    <w:basedOn w:val="Bodytext13"/>
    <w:rPr>
      <w:i/>
      <w:iCs/>
    </w:rPr>
  </w:style>
  <w:style w:type="character" w:customStyle="1" w:styleId="Bodytext14">
    <w:name w:val="Body text (14)_"/>
    <w:basedOn w:val="DefaultParagraphFont"/>
    <w:link w:val="Bodytext140"/>
    <w:rPr>
      <w:rFonts w:ascii="Times New Roman" w:hAnsi="Times New Roman" w:cs="Times New Roman"/>
      <w:i/>
      <w:iCs/>
      <w:spacing w:val="3"/>
      <w:sz w:val="19"/>
      <w:szCs w:val="19"/>
      <w:u w:val="none"/>
    </w:rPr>
  </w:style>
  <w:style w:type="character" w:customStyle="1" w:styleId="Bodytext14Bold">
    <w:name w:val="Body text (14) + Bold"/>
    <w:aliases w:val="Not Italic8,Spacing 0 pt61"/>
    <w:basedOn w:val="Bodytext14"/>
    <w:rPr>
      <w:b/>
      <w:bCs/>
      <w:spacing w:val="6"/>
    </w:rPr>
  </w:style>
  <w:style w:type="character" w:customStyle="1" w:styleId="Bodytext15">
    <w:name w:val="Body text (15)_"/>
    <w:basedOn w:val="DefaultParagraphFont"/>
    <w:link w:val="Bodytext151"/>
    <w:rPr>
      <w:rFonts w:ascii="Times New Roman" w:hAnsi="Times New Roman" w:cs="Times New Roman"/>
      <w:b/>
      <w:bCs/>
      <w:spacing w:val="6"/>
      <w:sz w:val="19"/>
      <w:szCs w:val="19"/>
      <w:u w:val="none"/>
    </w:rPr>
  </w:style>
  <w:style w:type="character" w:customStyle="1" w:styleId="Bodytext15NotBold">
    <w:name w:val="Body text (15) + Not Bold"/>
    <w:aliases w:val="Italic12,Spacing 0 pt60"/>
    <w:basedOn w:val="Bodytext15"/>
    <w:rPr>
      <w:i/>
      <w:iCs/>
      <w:spacing w:val="3"/>
    </w:rPr>
  </w:style>
  <w:style w:type="character" w:customStyle="1" w:styleId="Bodytext150">
    <w:name w:val="Body text (15)"/>
    <w:basedOn w:val="Bodytext15"/>
    <w:rPr>
      <w:u w:val="single"/>
    </w:rPr>
  </w:style>
  <w:style w:type="character" w:customStyle="1" w:styleId="Bodytext15NotBold1">
    <w:name w:val="Body text (15) + Not Bold1"/>
    <w:aliases w:val="Italic11,Spacing 0 pt59"/>
    <w:basedOn w:val="Bodytext15"/>
    <w:rPr>
      <w:i/>
      <w:iCs/>
      <w:spacing w:val="3"/>
      <w:u w:val="single"/>
    </w:rPr>
  </w:style>
  <w:style w:type="character" w:customStyle="1" w:styleId="Bodytext95pt">
    <w:name w:val="Body text + 9.5 pt"/>
    <w:aliases w:val="Bold,Spacing 0 pt58"/>
    <w:basedOn w:val="Bodytext"/>
    <w:rPr>
      <w:b/>
      <w:bCs/>
      <w:spacing w:val="6"/>
      <w:sz w:val="19"/>
      <w:szCs w:val="19"/>
    </w:rPr>
  </w:style>
  <w:style w:type="character" w:customStyle="1" w:styleId="Bodytext95pt4">
    <w:name w:val="Body text + 9.5 pt4"/>
    <w:aliases w:val="Italic10,Spacing 0 pt57"/>
    <w:basedOn w:val="Bodytext"/>
    <w:rPr>
      <w:i/>
      <w:iCs/>
      <w:spacing w:val="3"/>
      <w:sz w:val="19"/>
      <w:szCs w:val="19"/>
    </w:rPr>
  </w:style>
  <w:style w:type="character" w:customStyle="1" w:styleId="Bodytext7pt">
    <w:name w:val="Body text + 7 pt"/>
    <w:aliases w:val="Bold12,Italic9,Spacing 0 pt56"/>
    <w:basedOn w:val="Bodytext"/>
    <w:rPr>
      <w:b/>
      <w:bCs/>
      <w:i/>
      <w:iCs/>
      <w:spacing w:val="7"/>
      <w:sz w:val="14"/>
      <w:szCs w:val="14"/>
    </w:rPr>
  </w:style>
  <w:style w:type="character" w:customStyle="1" w:styleId="Tablecaption2">
    <w:name w:val="Table caption (2)_"/>
    <w:basedOn w:val="DefaultParagraphFont"/>
    <w:link w:val="Tablecaption21"/>
    <w:rPr>
      <w:rFonts w:ascii="Times New Roman" w:hAnsi="Times New Roman" w:cs="Times New Roman"/>
      <w:b/>
      <w:bCs/>
      <w:spacing w:val="6"/>
      <w:sz w:val="19"/>
      <w:szCs w:val="19"/>
      <w:u w:val="none"/>
    </w:rPr>
  </w:style>
  <w:style w:type="character" w:customStyle="1" w:styleId="Tablecaption20">
    <w:name w:val="Table caption (2)"/>
    <w:basedOn w:val="Tablecaption2"/>
    <w:rPr>
      <w:u w:val="single"/>
    </w:rPr>
  </w:style>
  <w:style w:type="character" w:customStyle="1" w:styleId="Tablecaption2NotBold">
    <w:name w:val="Table caption (2) + Not Bold"/>
    <w:aliases w:val="Italic8,Spacing 0 pt55"/>
    <w:basedOn w:val="Tablecaption2"/>
    <w:rPr>
      <w:i/>
      <w:iCs/>
      <w:spacing w:val="3"/>
      <w:u w:val="single"/>
    </w:rPr>
  </w:style>
  <w:style w:type="character" w:customStyle="1" w:styleId="Tablecaption2NotBold1">
    <w:name w:val="Table caption (2) + Not Bold1"/>
    <w:aliases w:val="Italic7,Spacing 0 pt54"/>
    <w:basedOn w:val="Tablecaption2"/>
    <w:rPr>
      <w:i/>
      <w:iCs/>
      <w:spacing w:val="3"/>
    </w:rPr>
  </w:style>
  <w:style w:type="character" w:customStyle="1" w:styleId="Tablecaption3">
    <w:name w:val="Table caption (3)_"/>
    <w:basedOn w:val="DefaultParagraphFont"/>
    <w:link w:val="Tablecaption31"/>
    <w:rPr>
      <w:rFonts w:ascii="Times New Roman" w:hAnsi="Times New Roman" w:cs="Times New Roman"/>
      <w:b/>
      <w:bCs/>
      <w:i/>
      <w:iCs/>
      <w:spacing w:val="2"/>
      <w:sz w:val="14"/>
      <w:szCs w:val="14"/>
      <w:u w:val="none"/>
    </w:rPr>
  </w:style>
  <w:style w:type="character" w:customStyle="1" w:styleId="Tablecaption30">
    <w:name w:val="Table caption (3)"/>
    <w:basedOn w:val="Tablecaption3"/>
    <w:rPr>
      <w:u w:val="single"/>
    </w:rPr>
  </w:style>
  <w:style w:type="character" w:customStyle="1" w:styleId="Tablecaption3NotBold">
    <w:name w:val="Table caption (3) + Not Bold"/>
    <w:aliases w:val="Spacing 0 pt53"/>
    <w:basedOn w:val="Tablecaption3"/>
    <w:rPr>
      <w:spacing w:val="-2"/>
    </w:rPr>
  </w:style>
  <w:style w:type="character" w:customStyle="1" w:styleId="Tablecaption32">
    <w:name w:val="Table caption (3)2"/>
    <w:basedOn w:val="Tablecaption3"/>
  </w:style>
  <w:style w:type="character" w:customStyle="1" w:styleId="Bodytext11Spacing0pt">
    <w:name w:val="Body text (11) + Spacing 0 pt"/>
    <w:basedOn w:val="Bodytext11"/>
    <w:rPr>
      <w:spacing w:val="2"/>
    </w:rPr>
  </w:style>
  <w:style w:type="character" w:customStyle="1" w:styleId="Bodytext95pt3">
    <w:name w:val="Body text + 9.5 pt3"/>
    <w:aliases w:val="Bold11,Spacing 0 pt52"/>
    <w:basedOn w:val="Bodytext"/>
    <w:rPr>
      <w:b/>
      <w:bCs/>
      <w:spacing w:val="6"/>
      <w:sz w:val="19"/>
      <w:szCs w:val="19"/>
    </w:rPr>
  </w:style>
  <w:style w:type="character" w:customStyle="1" w:styleId="Bodytext95pt2">
    <w:name w:val="Body text + 9.5 pt2"/>
    <w:aliases w:val="Bold10,Spacing 0 pt51"/>
    <w:basedOn w:val="Bodytext"/>
    <w:rPr>
      <w:b/>
      <w:bCs/>
      <w:spacing w:val="6"/>
      <w:sz w:val="19"/>
      <w:szCs w:val="19"/>
    </w:rPr>
  </w:style>
  <w:style w:type="character" w:customStyle="1" w:styleId="Tablecaption4">
    <w:name w:val="Table caption (4)_"/>
    <w:basedOn w:val="DefaultParagraphFont"/>
    <w:link w:val="Tablecaption40"/>
    <w:rPr>
      <w:rFonts w:ascii="Times New Roman" w:hAnsi="Times New Roman" w:cs="Times New Roman"/>
      <w:i/>
      <w:iCs/>
      <w:spacing w:val="3"/>
      <w:sz w:val="19"/>
      <w:szCs w:val="19"/>
      <w:u w:val="none"/>
    </w:rPr>
  </w:style>
  <w:style w:type="character" w:customStyle="1" w:styleId="Tablecaption4Bold">
    <w:name w:val="Table caption (4) + Bold"/>
    <w:aliases w:val="Not Italic7,Spacing 0 pt50"/>
    <w:basedOn w:val="Tablecaption4"/>
    <w:rPr>
      <w:b/>
      <w:bCs/>
      <w:noProof/>
      <w:spacing w:val="6"/>
    </w:rPr>
  </w:style>
  <w:style w:type="character" w:customStyle="1" w:styleId="Tablecaption47pt">
    <w:name w:val="Table caption (4) + 7 pt"/>
    <w:aliases w:val="Bold9,Spacing 0 pt49"/>
    <w:basedOn w:val="Tablecaption4"/>
    <w:rPr>
      <w:b/>
      <w:bCs/>
      <w:spacing w:val="2"/>
      <w:sz w:val="14"/>
      <w:szCs w:val="14"/>
    </w:rPr>
  </w:style>
  <w:style w:type="character" w:customStyle="1" w:styleId="Bodytext16">
    <w:name w:val="Body text (16)_"/>
    <w:basedOn w:val="DefaultParagraphFont"/>
    <w:link w:val="Bodytext161"/>
    <w:rPr>
      <w:rFonts w:ascii="Times New Roman" w:hAnsi="Times New Roman" w:cs="Times New Roman"/>
      <w:b/>
      <w:bCs/>
      <w:i/>
      <w:iCs/>
      <w:spacing w:val="2"/>
      <w:sz w:val="14"/>
      <w:szCs w:val="14"/>
      <w:u w:val="none"/>
    </w:rPr>
  </w:style>
  <w:style w:type="character" w:customStyle="1" w:styleId="Bodytext160">
    <w:name w:val="Body text (16)"/>
    <w:basedOn w:val="Bodytext16"/>
    <w:rPr>
      <w:u w:val="single"/>
    </w:rPr>
  </w:style>
  <w:style w:type="character" w:customStyle="1" w:styleId="Bodytext1685pt">
    <w:name w:val="Body text (16) + 8.5 pt"/>
    <w:aliases w:val="Not Bold4,Spacing 0 pt48"/>
    <w:basedOn w:val="Bodytext16"/>
    <w:rPr>
      <w:spacing w:val="4"/>
      <w:sz w:val="17"/>
      <w:szCs w:val="17"/>
    </w:rPr>
  </w:style>
  <w:style w:type="character" w:customStyle="1" w:styleId="Picturecaption">
    <w:name w:val="Picture caption_"/>
    <w:basedOn w:val="DefaultParagraphFont"/>
    <w:link w:val="Picturecaption0"/>
    <w:rPr>
      <w:rFonts w:ascii="Times New Roman" w:hAnsi="Times New Roman" w:cs="Times New Roman"/>
      <w:spacing w:val="4"/>
      <w:sz w:val="23"/>
      <w:szCs w:val="23"/>
      <w:u w:val="none"/>
    </w:rPr>
  </w:style>
  <w:style w:type="character" w:customStyle="1" w:styleId="PicturecaptionItalic">
    <w:name w:val="Picture caption + Italic"/>
    <w:aliases w:val="Spacing 0 pt47"/>
    <w:basedOn w:val="Picturecaption"/>
    <w:rPr>
      <w:i/>
      <w:iCs/>
      <w:spacing w:val="3"/>
      <w:u w:val="single"/>
    </w:rPr>
  </w:style>
  <w:style w:type="character" w:customStyle="1" w:styleId="Bodytext17">
    <w:name w:val="Body text (17)_"/>
    <w:basedOn w:val="DefaultParagraphFont"/>
    <w:link w:val="Bodytext171"/>
    <w:rPr>
      <w:rFonts w:ascii="Times New Roman" w:hAnsi="Times New Roman" w:cs="Times New Roman"/>
      <w:spacing w:val="5"/>
      <w:sz w:val="23"/>
      <w:szCs w:val="23"/>
      <w:u w:val="none"/>
    </w:rPr>
  </w:style>
  <w:style w:type="character" w:customStyle="1" w:styleId="Bodytext2NotBold1">
    <w:name w:val="Body text (2) + Not Bold1"/>
    <w:aliases w:val="Spacing 0 pt46"/>
    <w:basedOn w:val="Bodytext2"/>
    <w:rPr>
      <w:spacing w:val="4"/>
    </w:rPr>
  </w:style>
  <w:style w:type="character" w:customStyle="1" w:styleId="Bodytext20">
    <w:name w:val="Body text (2)"/>
    <w:basedOn w:val="Bodytext2"/>
    <w:rPr>
      <w:u w:val="single"/>
    </w:rPr>
  </w:style>
  <w:style w:type="character" w:customStyle="1" w:styleId="Bodytext3Verdana">
    <w:name w:val="Body text (3) + Verdana"/>
    <w:aliases w:val="7.5 pt,Not Italic6,Spacing 0 pt45"/>
    <w:basedOn w:val="Bodytext3"/>
    <w:rPr>
      <w:rFonts w:ascii="Verdana" w:hAnsi="Verdana" w:cs="Verdana"/>
      <w:spacing w:val="13"/>
      <w:sz w:val="15"/>
      <w:szCs w:val="15"/>
    </w:rPr>
  </w:style>
  <w:style w:type="character" w:customStyle="1" w:styleId="Bodytext23">
    <w:name w:val="Body text (2)3"/>
    <w:basedOn w:val="Bodytext2"/>
  </w:style>
  <w:style w:type="character" w:customStyle="1" w:styleId="Bodytext32">
    <w:name w:val="Body text3"/>
    <w:basedOn w:val="Bodytext"/>
  </w:style>
  <w:style w:type="character" w:customStyle="1" w:styleId="Bodytext18">
    <w:name w:val="Body text (18)_"/>
    <w:basedOn w:val="DefaultParagraphFont"/>
    <w:link w:val="Bodytext181"/>
    <w:rPr>
      <w:rFonts w:ascii="Times New Roman" w:hAnsi="Times New Roman" w:cs="Times New Roman"/>
      <w:i/>
      <w:iCs/>
      <w:spacing w:val="3"/>
      <w:sz w:val="23"/>
      <w:szCs w:val="23"/>
      <w:u w:val="none"/>
    </w:rPr>
  </w:style>
  <w:style w:type="character" w:customStyle="1" w:styleId="Bodytext19">
    <w:name w:val="Body text (19)_"/>
    <w:basedOn w:val="DefaultParagraphFont"/>
    <w:link w:val="Bodytext190"/>
    <w:rPr>
      <w:rFonts w:ascii="Times New Roman" w:hAnsi="Times New Roman" w:cs="Times New Roman"/>
      <w:b/>
      <w:bCs/>
      <w:spacing w:val="7"/>
      <w:sz w:val="13"/>
      <w:szCs w:val="13"/>
      <w:u w:val="none"/>
    </w:rPr>
  </w:style>
  <w:style w:type="character" w:customStyle="1" w:styleId="Bodytext200">
    <w:name w:val="Body text (20)_"/>
    <w:basedOn w:val="DefaultParagraphFont"/>
    <w:link w:val="Bodytext201"/>
    <w:rPr>
      <w:rFonts w:ascii="Times New Roman" w:hAnsi="Times New Roman" w:cs="Times New Roman"/>
      <w:spacing w:val="6"/>
      <w:sz w:val="13"/>
      <w:szCs w:val="13"/>
      <w:u w:val="none"/>
    </w:rPr>
  </w:style>
  <w:style w:type="character" w:customStyle="1" w:styleId="Bodytext20Bold">
    <w:name w:val="Body text (20) + Bold"/>
    <w:aliases w:val="Spacing 0 pt44"/>
    <w:basedOn w:val="Bodytext200"/>
    <w:rPr>
      <w:b/>
      <w:bCs/>
      <w:spacing w:val="7"/>
    </w:rPr>
  </w:style>
  <w:style w:type="character" w:customStyle="1" w:styleId="Bodytext2095pt">
    <w:name w:val="Body text (20) + 9.5 pt"/>
    <w:aliases w:val="Bold8"/>
    <w:basedOn w:val="Bodytext200"/>
    <w:rPr>
      <w:b/>
      <w:bCs/>
      <w:sz w:val="19"/>
      <w:szCs w:val="19"/>
    </w:rPr>
  </w:style>
  <w:style w:type="character" w:customStyle="1" w:styleId="Bodytext210">
    <w:name w:val="Body text (21)_"/>
    <w:basedOn w:val="DefaultParagraphFont"/>
    <w:link w:val="Bodytext211"/>
    <w:rPr>
      <w:rFonts w:ascii="Times New Roman" w:hAnsi="Times New Roman" w:cs="Times New Roman"/>
      <w:spacing w:val="6"/>
      <w:sz w:val="28"/>
      <w:szCs w:val="28"/>
      <w:u w:val="none"/>
    </w:rPr>
  </w:style>
  <w:style w:type="character" w:customStyle="1" w:styleId="Bodytext6Italic">
    <w:name w:val="Body text (6) + Italic"/>
    <w:aliases w:val="Spacing 0 pt43"/>
    <w:basedOn w:val="Bodytext6"/>
    <w:rPr>
      <w:i/>
      <w:iCs/>
      <w:spacing w:val="7"/>
    </w:rPr>
  </w:style>
  <w:style w:type="character" w:customStyle="1" w:styleId="Bodytext22">
    <w:name w:val="Body text (22)_"/>
    <w:basedOn w:val="DefaultParagraphFont"/>
    <w:link w:val="Bodytext221"/>
    <w:rPr>
      <w:rFonts w:ascii="Verdana" w:hAnsi="Verdana" w:cs="Verdana"/>
      <w:spacing w:val="3"/>
      <w:sz w:val="12"/>
      <w:szCs w:val="12"/>
      <w:u w:val="none"/>
    </w:rPr>
  </w:style>
  <w:style w:type="character" w:customStyle="1" w:styleId="Bodytext220">
    <w:name w:val="Body text (22)"/>
    <w:basedOn w:val="Bodytext22"/>
  </w:style>
  <w:style w:type="character" w:customStyle="1" w:styleId="BodytextVerdana">
    <w:name w:val="Body text + Verdana"/>
    <w:aliases w:val="8.5 pt,Bold7,Spacing 0 pt42"/>
    <w:basedOn w:val="Bodytext"/>
    <w:rPr>
      <w:rFonts w:ascii="Verdana" w:hAnsi="Verdana" w:cs="Verdana"/>
      <w:b/>
      <w:bCs/>
      <w:spacing w:val="7"/>
      <w:sz w:val="17"/>
      <w:szCs w:val="17"/>
    </w:rPr>
  </w:style>
  <w:style w:type="character" w:customStyle="1" w:styleId="BodytextVerdana6">
    <w:name w:val="Body text + Verdana6"/>
    <w:aliases w:val="8.5 pt2,Bold6,Spacing 0 pt41"/>
    <w:basedOn w:val="Bodytext"/>
    <w:rPr>
      <w:rFonts w:ascii="Verdana" w:hAnsi="Verdana" w:cs="Verdana"/>
      <w:b/>
      <w:bCs/>
      <w:spacing w:val="7"/>
      <w:sz w:val="17"/>
      <w:szCs w:val="17"/>
    </w:rPr>
  </w:style>
  <w:style w:type="character" w:customStyle="1" w:styleId="BodytextVerdana5">
    <w:name w:val="Body text + Verdana5"/>
    <w:aliases w:val="6 pt3,Bold5"/>
    <w:basedOn w:val="Bodytext"/>
    <w:rPr>
      <w:rFonts w:ascii="Verdana" w:hAnsi="Verdana" w:cs="Verdana"/>
      <w:b/>
      <w:bCs/>
      <w:sz w:val="12"/>
      <w:szCs w:val="12"/>
    </w:rPr>
  </w:style>
  <w:style w:type="character" w:customStyle="1" w:styleId="BodytextVerdana4">
    <w:name w:val="Body text + Verdana4"/>
    <w:aliases w:val="6 pt2,Bold4"/>
    <w:basedOn w:val="Bodytext"/>
    <w:rPr>
      <w:rFonts w:ascii="Verdana" w:hAnsi="Verdana" w:cs="Verdana"/>
      <w:b/>
      <w:bCs/>
      <w:sz w:val="12"/>
      <w:szCs w:val="12"/>
    </w:rPr>
  </w:style>
  <w:style w:type="character" w:customStyle="1" w:styleId="Bodytext230">
    <w:name w:val="Body text (23)_"/>
    <w:basedOn w:val="DefaultParagraphFont"/>
    <w:link w:val="Bodytext231"/>
    <w:rPr>
      <w:rFonts w:ascii="Verdana" w:hAnsi="Verdana" w:cs="Verdana"/>
      <w:b/>
      <w:bCs/>
      <w:spacing w:val="7"/>
      <w:sz w:val="17"/>
      <w:szCs w:val="17"/>
      <w:u w:val="none"/>
    </w:rPr>
  </w:style>
  <w:style w:type="character" w:customStyle="1" w:styleId="Bodytext222">
    <w:name w:val="Body text (22)2"/>
    <w:basedOn w:val="Bodytext22"/>
    <w:rPr>
      <w:u w:val="single"/>
    </w:rPr>
  </w:style>
  <w:style w:type="character" w:customStyle="1" w:styleId="BodytextVerdana3">
    <w:name w:val="Body text + Verdana3"/>
    <w:aliases w:val="5 pt,Bold3,Spacing 0 pt40"/>
    <w:basedOn w:val="Bodytext"/>
    <w:rPr>
      <w:rFonts w:ascii="Verdana" w:hAnsi="Verdana" w:cs="Verdana"/>
      <w:b/>
      <w:bCs/>
      <w:spacing w:val="7"/>
      <w:sz w:val="10"/>
      <w:szCs w:val="10"/>
    </w:rPr>
  </w:style>
  <w:style w:type="character" w:customStyle="1" w:styleId="BodytextVerdana2">
    <w:name w:val="Body text + Verdana2"/>
    <w:aliases w:val="5 pt1,Bold2,Spacing 0 pt39"/>
    <w:basedOn w:val="Bodytext"/>
    <w:rPr>
      <w:rFonts w:ascii="Verdana" w:hAnsi="Verdana" w:cs="Verdana"/>
      <w:b/>
      <w:bCs/>
      <w:spacing w:val="7"/>
      <w:sz w:val="10"/>
      <w:szCs w:val="10"/>
    </w:rPr>
  </w:style>
  <w:style w:type="character" w:customStyle="1" w:styleId="Bodytext6Spacing0pt">
    <w:name w:val="Body text (6) + Spacing 0 pt"/>
    <w:basedOn w:val="Bodytext6"/>
    <w:rPr>
      <w:spacing w:val="3"/>
    </w:rPr>
  </w:style>
  <w:style w:type="character" w:customStyle="1" w:styleId="Bodytext24">
    <w:name w:val="Body text (24)_"/>
    <w:basedOn w:val="DefaultParagraphFont"/>
    <w:link w:val="Bodytext240"/>
    <w:rPr>
      <w:rFonts w:ascii="Verdana" w:hAnsi="Verdana" w:cs="Verdana"/>
      <w:b/>
      <w:bCs/>
      <w:spacing w:val="-2"/>
      <w:sz w:val="15"/>
      <w:szCs w:val="15"/>
      <w:u w:val="none"/>
    </w:rPr>
  </w:style>
  <w:style w:type="character" w:customStyle="1" w:styleId="Bodytext25">
    <w:name w:val="Body text (25)_"/>
    <w:basedOn w:val="DefaultParagraphFont"/>
    <w:link w:val="Bodytext250"/>
    <w:rPr>
      <w:rFonts w:ascii="Verdana" w:hAnsi="Verdana" w:cs="Verdana"/>
      <w:spacing w:val="1"/>
      <w:sz w:val="14"/>
      <w:szCs w:val="14"/>
      <w:u w:val="none"/>
    </w:rPr>
  </w:style>
  <w:style w:type="character" w:customStyle="1" w:styleId="Bodytext25TimesNewRoman">
    <w:name w:val="Body text (25) + Times New Roman"/>
    <w:aliases w:val="8.5 pt1,Italic6,Spacing 0 pt38"/>
    <w:basedOn w:val="Bodytext25"/>
    <w:rPr>
      <w:rFonts w:ascii="Times New Roman" w:hAnsi="Times New Roman" w:cs="Times New Roman"/>
      <w:i/>
      <w:iCs/>
      <w:spacing w:val="2"/>
      <w:sz w:val="17"/>
      <w:szCs w:val="17"/>
    </w:rPr>
  </w:style>
  <w:style w:type="character" w:customStyle="1" w:styleId="Bodytext26">
    <w:name w:val="Body text (26)_"/>
    <w:basedOn w:val="DefaultParagraphFont"/>
    <w:link w:val="Bodytext260"/>
    <w:rPr>
      <w:rFonts w:ascii="Verdana" w:hAnsi="Verdana" w:cs="Verdana"/>
      <w:b/>
      <w:bCs/>
      <w:spacing w:val="3"/>
      <w:sz w:val="14"/>
      <w:szCs w:val="14"/>
      <w:u w:val="none"/>
    </w:rPr>
  </w:style>
  <w:style w:type="character" w:customStyle="1" w:styleId="Bodytext25MicrosoftSansSerif">
    <w:name w:val="Body text (25) + Microsoft Sans Serif"/>
    <w:aliases w:val="6 pt1,Spacing 0 pt37"/>
    <w:basedOn w:val="Bodytext25"/>
    <w:rPr>
      <w:rFonts w:ascii="Microsoft Sans Serif" w:hAnsi="Microsoft Sans Serif" w:cs="Microsoft Sans Serif"/>
      <w:spacing w:val="0"/>
      <w:sz w:val="12"/>
      <w:szCs w:val="12"/>
    </w:rPr>
  </w:style>
  <w:style w:type="character" w:customStyle="1" w:styleId="Bodytext14pt">
    <w:name w:val="Body text + 14 pt"/>
    <w:aliases w:val="Spacing 0 pt36"/>
    <w:basedOn w:val="Bodytext"/>
    <w:rPr>
      <w:spacing w:val="6"/>
      <w:sz w:val="28"/>
      <w:szCs w:val="28"/>
    </w:rPr>
  </w:style>
  <w:style w:type="character" w:customStyle="1" w:styleId="Bodytext455pt">
    <w:name w:val="Body text + 45.5 pt"/>
    <w:aliases w:val="Spacing 0 pt35"/>
    <w:basedOn w:val="Bodytext"/>
    <w:rPr>
      <w:spacing w:val="-4"/>
      <w:sz w:val="91"/>
      <w:szCs w:val="91"/>
    </w:rPr>
  </w:style>
  <w:style w:type="character" w:customStyle="1" w:styleId="Bodytext14pt1">
    <w:name w:val="Body text + 14 pt1"/>
    <w:aliases w:val="Italic5,Spacing 0 pt34"/>
    <w:basedOn w:val="Bodytext"/>
    <w:rPr>
      <w:i/>
      <w:iCs/>
      <w:spacing w:val="2"/>
      <w:sz w:val="28"/>
      <w:szCs w:val="28"/>
    </w:rPr>
  </w:style>
  <w:style w:type="character" w:customStyle="1" w:styleId="Tablecaption5">
    <w:name w:val="Table caption (5)_"/>
    <w:basedOn w:val="DefaultParagraphFont"/>
    <w:link w:val="Tablecaption50"/>
    <w:rPr>
      <w:rFonts w:ascii="Times New Roman" w:hAnsi="Times New Roman" w:cs="Times New Roman"/>
      <w:spacing w:val="4"/>
      <w:sz w:val="23"/>
      <w:szCs w:val="23"/>
      <w:u w:val="none"/>
    </w:rPr>
  </w:style>
  <w:style w:type="character" w:customStyle="1" w:styleId="Tablecaption5Italic">
    <w:name w:val="Table caption (5) + Italic"/>
    <w:aliases w:val="Spacing 0 pt33"/>
    <w:basedOn w:val="Tablecaption5"/>
    <w:rPr>
      <w:i/>
      <w:iCs/>
      <w:spacing w:val="3"/>
      <w:u w:val="single"/>
    </w:rPr>
  </w:style>
  <w:style w:type="character" w:customStyle="1" w:styleId="Tablecaption58pt">
    <w:name w:val="Table caption (5) + 8 pt"/>
    <w:aliases w:val="Bold1,Spacing 0 pt32"/>
    <w:basedOn w:val="Tablecaption5"/>
    <w:rPr>
      <w:b/>
      <w:bCs/>
      <w:spacing w:val="9"/>
      <w:sz w:val="16"/>
      <w:szCs w:val="16"/>
    </w:rPr>
  </w:style>
  <w:style w:type="character" w:customStyle="1" w:styleId="Bodytext295pt">
    <w:name w:val="Body text (2) + 9.5 pt"/>
    <w:aliases w:val="Not Bold3,Spacing 0 pt31"/>
    <w:basedOn w:val="Bodytext2"/>
    <w:rPr>
      <w:spacing w:val="4"/>
      <w:sz w:val="19"/>
      <w:szCs w:val="19"/>
    </w:rPr>
  </w:style>
  <w:style w:type="character" w:customStyle="1" w:styleId="Bodytext95pt1">
    <w:name w:val="Body text + 9.5 pt1"/>
    <w:basedOn w:val="Bodytext"/>
    <w:rPr>
      <w:sz w:val="19"/>
      <w:szCs w:val="19"/>
    </w:rPr>
  </w:style>
  <w:style w:type="character" w:customStyle="1" w:styleId="Tablecaption">
    <w:name w:val="Table caption_"/>
    <w:basedOn w:val="DefaultParagraphFont"/>
    <w:link w:val="Tablecaption0"/>
    <w:rPr>
      <w:rFonts w:ascii="Times New Roman" w:hAnsi="Times New Roman" w:cs="Times New Roman"/>
      <w:spacing w:val="5"/>
      <w:sz w:val="23"/>
      <w:szCs w:val="23"/>
      <w:u w:val="none"/>
    </w:rPr>
  </w:style>
  <w:style w:type="character" w:customStyle="1" w:styleId="Tablecaption6">
    <w:name w:val="Table caption (6)_"/>
    <w:basedOn w:val="DefaultParagraphFont"/>
    <w:link w:val="Tablecaption60"/>
    <w:rPr>
      <w:rFonts w:ascii="Verdana" w:hAnsi="Verdana" w:cs="Verdana"/>
      <w:b/>
      <w:bCs/>
      <w:i/>
      <w:iCs/>
      <w:spacing w:val="7"/>
      <w:sz w:val="12"/>
      <w:szCs w:val="12"/>
      <w:u w:val="none"/>
    </w:rPr>
  </w:style>
  <w:style w:type="character" w:customStyle="1" w:styleId="Tablecaption7">
    <w:name w:val="Table caption (7)_"/>
    <w:basedOn w:val="DefaultParagraphFont"/>
    <w:link w:val="Tablecaption70"/>
    <w:rPr>
      <w:rFonts w:ascii="Microsoft Sans Serif" w:hAnsi="Microsoft Sans Serif" w:cs="Microsoft Sans Serif"/>
      <w:i/>
      <w:iCs/>
      <w:spacing w:val="30"/>
      <w:sz w:val="8"/>
      <w:szCs w:val="8"/>
      <w:u w:val="none"/>
    </w:rPr>
  </w:style>
  <w:style w:type="character" w:customStyle="1" w:styleId="Tablecaption7TimesNewRoman">
    <w:name w:val="Table caption (7) + Times New Roman"/>
    <w:aliases w:val="Not Italic5,Spacing 1 pt"/>
    <w:basedOn w:val="Tablecaption7"/>
    <w:rPr>
      <w:rFonts w:ascii="Times New Roman" w:hAnsi="Times New Roman" w:cs="Times New Roman"/>
      <w:spacing w:val="26"/>
    </w:rPr>
  </w:style>
  <w:style w:type="character" w:customStyle="1" w:styleId="Tablecaption7TimesNewRoman1">
    <w:name w:val="Table caption (7) + Times New Roman1"/>
    <w:aliases w:val="Not Italic4,Spacing 0 pt30"/>
    <w:basedOn w:val="Tablecaption7"/>
    <w:rPr>
      <w:rFonts w:ascii="Times New Roman" w:hAnsi="Times New Roman" w:cs="Times New Roman"/>
      <w:noProof/>
      <w:spacing w:val="0"/>
    </w:rPr>
  </w:style>
  <w:style w:type="character" w:customStyle="1" w:styleId="Bodytext27">
    <w:name w:val="Body text (27)_"/>
    <w:basedOn w:val="DefaultParagraphFont"/>
    <w:link w:val="Bodytext270"/>
    <w:rPr>
      <w:rFonts w:ascii="Times New Roman" w:hAnsi="Times New Roman" w:cs="Times New Roman"/>
      <w:b/>
      <w:bCs/>
      <w:i/>
      <w:iCs/>
      <w:spacing w:val="4"/>
      <w:sz w:val="23"/>
      <w:szCs w:val="23"/>
      <w:u w:val="none"/>
    </w:rPr>
  </w:style>
  <w:style w:type="character" w:customStyle="1" w:styleId="BodytextBold">
    <w:name w:val="Body text + Bold"/>
    <w:aliases w:val="Spacing 0 pt29"/>
    <w:basedOn w:val="Bodytext"/>
    <w:rPr>
      <w:b/>
      <w:bCs/>
      <w:spacing w:val="6"/>
    </w:rPr>
  </w:style>
  <w:style w:type="character" w:customStyle="1" w:styleId="Bodytext17Spacing0pt">
    <w:name w:val="Body text (17) + Spacing 0 pt"/>
    <w:basedOn w:val="Bodytext17"/>
    <w:rPr>
      <w:spacing w:val="4"/>
    </w:rPr>
  </w:style>
  <w:style w:type="character" w:customStyle="1" w:styleId="Bodytext17Spacing0pt1">
    <w:name w:val="Body text (17) + Spacing 0 pt1"/>
    <w:basedOn w:val="Bodytext17"/>
    <w:rPr>
      <w:spacing w:val="4"/>
    </w:rPr>
  </w:style>
  <w:style w:type="character" w:customStyle="1" w:styleId="Bodytext170">
    <w:name w:val="Body text (17)"/>
    <w:basedOn w:val="Bodytext17"/>
  </w:style>
  <w:style w:type="character" w:customStyle="1" w:styleId="Bodytext11pt">
    <w:name w:val="Body text + 11 pt"/>
    <w:aliases w:val="Italic4,Spacing 0 pt28"/>
    <w:basedOn w:val="Bodytext"/>
    <w:rPr>
      <w:i/>
      <w:iCs/>
      <w:noProof/>
      <w:spacing w:val="2"/>
      <w:sz w:val="22"/>
      <w:szCs w:val="22"/>
    </w:rPr>
  </w:style>
  <w:style w:type="character" w:customStyle="1" w:styleId="Bodytext17Bold">
    <w:name w:val="Body text (17) + Bold"/>
    <w:aliases w:val="Spacing 0 pt27"/>
    <w:basedOn w:val="Bodytext17"/>
    <w:rPr>
      <w:b/>
      <w:bCs/>
      <w:spacing w:val="6"/>
    </w:rPr>
  </w:style>
  <w:style w:type="character" w:customStyle="1" w:styleId="BodytextItalic">
    <w:name w:val="Body text + Italic"/>
    <w:aliases w:val="Spacing 0 pt26"/>
    <w:basedOn w:val="Bodytext"/>
    <w:rPr>
      <w:i/>
      <w:iCs/>
      <w:spacing w:val="3"/>
    </w:rPr>
  </w:style>
  <w:style w:type="character" w:customStyle="1" w:styleId="Bodytext28">
    <w:name w:val="Body text (28)_"/>
    <w:basedOn w:val="DefaultParagraphFont"/>
    <w:link w:val="Bodytext280"/>
    <w:rPr>
      <w:rFonts w:ascii="Times New Roman" w:hAnsi="Times New Roman" w:cs="Times New Roman"/>
      <w:i/>
      <w:iCs/>
      <w:spacing w:val="3"/>
      <w:sz w:val="23"/>
      <w:szCs w:val="23"/>
      <w:u w:val="none"/>
    </w:rPr>
  </w:style>
  <w:style w:type="character" w:customStyle="1" w:styleId="Bodytext28NotItalic">
    <w:name w:val="Body text (28) + Not Italic"/>
    <w:aliases w:val="Spacing 0 pt25"/>
    <w:basedOn w:val="Bodytext28"/>
    <w:rPr>
      <w:spacing w:val="4"/>
    </w:rPr>
  </w:style>
  <w:style w:type="character" w:customStyle="1" w:styleId="Bodytext17Italic">
    <w:name w:val="Body text (17) + Italic"/>
    <w:aliases w:val="Spacing 0 pt24"/>
    <w:basedOn w:val="Bodytext17"/>
    <w:rPr>
      <w:i/>
      <w:iCs/>
      <w:spacing w:val="3"/>
    </w:rPr>
  </w:style>
  <w:style w:type="character" w:customStyle="1" w:styleId="Bodytext17Italic2">
    <w:name w:val="Body text (17) + Italic2"/>
    <w:aliases w:val="Spacing 0 pt23"/>
    <w:basedOn w:val="Bodytext17"/>
    <w:rPr>
      <w:i/>
      <w:iCs/>
      <w:spacing w:val="3"/>
    </w:rPr>
  </w:style>
  <w:style w:type="character" w:customStyle="1" w:styleId="Bodytext17Italic1">
    <w:name w:val="Body text (17) + Italic1"/>
    <w:aliases w:val="Spacing 0 pt22"/>
    <w:basedOn w:val="Bodytext17"/>
    <w:rPr>
      <w:i/>
      <w:iCs/>
      <w:spacing w:val="3"/>
    </w:rPr>
  </w:style>
  <w:style w:type="character" w:customStyle="1" w:styleId="Bodytext28NotItalic1">
    <w:name w:val="Body text (28) + Not Italic1"/>
    <w:aliases w:val="Spacing 0 pt21"/>
    <w:basedOn w:val="Bodytext28"/>
    <w:rPr>
      <w:noProof/>
      <w:spacing w:val="4"/>
    </w:rPr>
  </w:style>
  <w:style w:type="character" w:customStyle="1" w:styleId="Bodytext18NotItalic">
    <w:name w:val="Body text (18) + Not Italic"/>
    <w:aliases w:val="Spacing 0 pt20"/>
    <w:basedOn w:val="Bodytext18"/>
    <w:rPr>
      <w:spacing w:val="5"/>
    </w:rPr>
  </w:style>
  <w:style w:type="character" w:customStyle="1" w:styleId="Bodytext18NotItalic2">
    <w:name w:val="Body text (18) + Not Italic2"/>
    <w:aliases w:val="Spacing 0 pt19"/>
    <w:basedOn w:val="Bodytext18"/>
    <w:rPr>
      <w:spacing w:val="5"/>
    </w:rPr>
  </w:style>
  <w:style w:type="character" w:customStyle="1" w:styleId="Bodytext3Bold">
    <w:name w:val="Body text (3) + Bold"/>
    <w:aliases w:val="Not Italic3,Spacing 0 pt18"/>
    <w:basedOn w:val="Bodytext3"/>
    <w:rPr>
      <w:b/>
      <w:bCs/>
      <w:spacing w:val="6"/>
    </w:rPr>
  </w:style>
  <w:style w:type="character" w:customStyle="1" w:styleId="BodytextItalic3">
    <w:name w:val="Body text + Italic3"/>
    <w:aliases w:val="Spacing 0 pt17"/>
    <w:basedOn w:val="Bodytext"/>
    <w:rPr>
      <w:i/>
      <w:iCs/>
      <w:spacing w:val="3"/>
    </w:rPr>
  </w:style>
  <w:style w:type="character" w:customStyle="1" w:styleId="Bodytext29">
    <w:name w:val="Body text (29)_"/>
    <w:basedOn w:val="DefaultParagraphFont"/>
    <w:link w:val="Bodytext290"/>
    <w:rPr>
      <w:rFonts w:ascii="Times New Roman" w:hAnsi="Times New Roman" w:cs="Times New Roman"/>
      <w:i/>
      <w:iCs/>
      <w:spacing w:val="2"/>
      <w:sz w:val="22"/>
      <w:szCs w:val="22"/>
      <w:u w:val="none"/>
    </w:rPr>
  </w:style>
  <w:style w:type="character" w:customStyle="1" w:styleId="Bodytext2995pt">
    <w:name w:val="Body text (29) + 9.5 pt"/>
    <w:aliases w:val="Not Italic2,Spacing 0 pt16"/>
    <w:basedOn w:val="Bodytext29"/>
    <w:rPr>
      <w:spacing w:val="4"/>
      <w:sz w:val="19"/>
      <w:szCs w:val="19"/>
    </w:rPr>
  </w:style>
  <w:style w:type="character" w:customStyle="1" w:styleId="BodytextItalic2">
    <w:name w:val="Body text + Italic2"/>
    <w:aliases w:val="Spacing 0 pt15"/>
    <w:basedOn w:val="Bodytext"/>
    <w:rPr>
      <w:i/>
      <w:iCs/>
      <w:spacing w:val="2"/>
    </w:rPr>
  </w:style>
  <w:style w:type="character" w:customStyle="1" w:styleId="Bodytext18NotItalic1">
    <w:name w:val="Body text (18) + Not Italic1"/>
    <w:aliases w:val="Spacing 0 pt14"/>
    <w:basedOn w:val="Bodytext18"/>
    <w:rPr>
      <w:spacing w:val="4"/>
    </w:rPr>
  </w:style>
  <w:style w:type="character" w:customStyle="1" w:styleId="Bodytext18Spacing0pt">
    <w:name w:val="Body text (18) + Spacing 0 pt"/>
    <w:basedOn w:val="Bodytext18"/>
    <w:rPr>
      <w:spacing w:val="2"/>
    </w:rPr>
  </w:style>
  <w:style w:type="character" w:customStyle="1" w:styleId="BodytextCandara">
    <w:name w:val="Body text + Candara"/>
    <w:aliases w:val="11 pt,Italic3,Spacing 0 pt13"/>
    <w:basedOn w:val="Bodytext"/>
    <w:rPr>
      <w:rFonts w:ascii="Candara" w:hAnsi="Candara" w:cs="Candara"/>
      <w:i/>
      <w:iCs/>
      <w:noProof/>
      <w:spacing w:val="0"/>
      <w:sz w:val="22"/>
      <w:szCs w:val="22"/>
    </w:rPr>
  </w:style>
  <w:style w:type="character" w:customStyle="1" w:styleId="Bodytext11pt1">
    <w:name w:val="Body text + 11 pt1"/>
    <w:aliases w:val="Italic2,Spacing 0 pt12"/>
    <w:basedOn w:val="Bodytext"/>
    <w:rPr>
      <w:i/>
      <w:iCs/>
      <w:spacing w:val="2"/>
      <w:sz w:val="22"/>
      <w:szCs w:val="22"/>
    </w:rPr>
  </w:style>
  <w:style w:type="character" w:customStyle="1" w:styleId="Bodytext180">
    <w:name w:val="Body text (18)"/>
    <w:basedOn w:val="Bodytext18"/>
  </w:style>
  <w:style w:type="character" w:customStyle="1" w:styleId="BodytextVerdana1">
    <w:name w:val="Body text + Verdana1"/>
    <w:aliases w:val="7.5 pt1,Spacing 0 pt11"/>
    <w:basedOn w:val="Bodytext"/>
    <w:rPr>
      <w:rFonts w:ascii="Verdana" w:hAnsi="Verdana" w:cs="Verdana"/>
      <w:spacing w:val="13"/>
      <w:sz w:val="15"/>
      <w:szCs w:val="15"/>
    </w:rPr>
  </w:style>
  <w:style w:type="character" w:customStyle="1" w:styleId="BodytextSpacing1pt">
    <w:name w:val="Body text + Spacing 1 pt"/>
    <w:basedOn w:val="Bodytext"/>
    <w:rPr>
      <w:spacing w:val="31"/>
    </w:rPr>
  </w:style>
  <w:style w:type="character" w:customStyle="1" w:styleId="BodytextSpacing3pt">
    <w:name w:val="Body text + Spacing 3 pt"/>
    <w:basedOn w:val="Bodytext"/>
    <w:rPr>
      <w:spacing w:val="72"/>
    </w:rPr>
  </w:style>
  <w:style w:type="character" w:customStyle="1" w:styleId="Heading3">
    <w:name w:val="Heading #3_"/>
    <w:basedOn w:val="DefaultParagraphFont"/>
    <w:link w:val="Heading30"/>
    <w:rPr>
      <w:rFonts w:ascii="Times New Roman" w:hAnsi="Times New Roman" w:cs="Times New Roman"/>
      <w:spacing w:val="26"/>
      <w:sz w:val="8"/>
      <w:szCs w:val="8"/>
      <w:u w:val="none"/>
    </w:rPr>
  </w:style>
  <w:style w:type="character" w:customStyle="1" w:styleId="Heading3115pt">
    <w:name w:val="Heading #3 + 11.5 pt"/>
    <w:aliases w:val="Spacing 0 pt10"/>
    <w:basedOn w:val="Heading3"/>
    <w:rPr>
      <w:spacing w:val="4"/>
      <w:sz w:val="23"/>
      <w:szCs w:val="23"/>
    </w:rPr>
  </w:style>
  <w:style w:type="character" w:customStyle="1" w:styleId="Heading32">
    <w:name w:val="Heading #3 (2)_"/>
    <w:basedOn w:val="DefaultParagraphFont"/>
    <w:link w:val="Heading320"/>
    <w:rPr>
      <w:rFonts w:ascii="Verdana" w:hAnsi="Verdana" w:cs="Verdana"/>
      <w:spacing w:val="13"/>
      <w:sz w:val="15"/>
      <w:szCs w:val="15"/>
      <w:u w:val="none"/>
    </w:rPr>
  </w:style>
  <w:style w:type="character" w:customStyle="1" w:styleId="Heading32TimesNewRoman">
    <w:name w:val="Heading #3 (2) + Times New Roman"/>
    <w:aliases w:val="11.5 pt,Spacing 0 pt9"/>
    <w:basedOn w:val="Heading32"/>
    <w:rPr>
      <w:rFonts w:ascii="Times New Roman" w:hAnsi="Times New Roman" w:cs="Times New Roman"/>
      <w:spacing w:val="4"/>
      <w:sz w:val="23"/>
      <w:szCs w:val="23"/>
    </w:rPr>
  </w:style>
  <w:style w:type="character" w:customStyle="1" w:styleId="Bodytext4pt">
    <w:name w:val="Body text + 4 pt"/>
    <w:aliases w:val="Spacing 0 pt8"/>
    <w:basedOn w:val="Bodytext"/>
    <w:rPr>
      <w:spacing w:val="0"/>
      <w:sz w:val="8"/>
      <w:szCs w:val="8"/>
    </w:rPr>
  </w:style>
  <w:style w:type="character" w:customStyle="1" w:styleId="BodytextSpacing0pt">
    <w:name w:val="Body text + Spacing 0 pt"/>
    <w:basedOn w:val="Bodytext"/>
    <w:rPr>
      <w:spacing w:val="5"/>
    </w:rPr>
  </w:style>
  <w:style w:type="character" w:customStyle="1" w:styleId="Tablecaption8">
    <w:name w:val="Table caption (8)_"/>
    <w:basedOn w:val="DefaultParagraphFont"/>
    <w:link w:val="Tablecaption81"/>
    <w:rPr>
      <w:rFonts w:ascii="Times New Roman" w:hAnsi="Times New Roman" w:cs="Times New Roman"/>
      <w:b/>
      <w:bCs/>
      <w:spacing w:val="6"/>
      <w:sz w:val="23"/>
      <w:szCs w:val="23"/>
      <w:u w:val="none"/>
    </w:rPr>
  </w:style>
  <w:style w:type="character" w:customStyle="1" w:styleId="Tablecaption80">
    <w:name w:val="Table caption (8)"/>
    <w:basedOn w:val="Tablecaption8"/>
    <w:rPr>
      <w:u w:val="single"/>
    </w:rPr>
  </w:style>
  <w:style w:type="character" w:customStyle="1" w:styleId="BodytextSpacing0pt2">
    <w:name w:val="Body text + Spacing 0 pt2"/>
    <w:basedOn w:val="Bodytext"/>
    <w:rPr>
      <w:spacing w:val="5"/>
    </w:rPr>
  </w:style>
  <w:style w:type="character" w:customStyle="1" w:styleId="Bodytext300">
    <w:name w:val="Body text (30)_"/>
    <w:basedOn w:val="DefaultParagraphFont"/>
    <w:link w:val="Bodytext301"/>
    <w:rPr>
      <w:rFonts w:ascii="Times New Roman" w:hAnsi="Times New Roman" w:cs="Times New Roman"/>
      <w:i/>
      <w:iCs/>
      <w:spacing w:val="-2"/>
      <w:sz w:val="27"/>
      <w:szCs w:val="27"/>
      <w:u w:val="none"/>
    </w:rPr>
  </w:style>
  <w:style w:type="character" w:customStyle="1" w:styleId="Bodytext3095pt">
    <w:name w:val="Body text (30) + 9.5 pt"/>
    <w:aliases w:val="Not Italic1,Spacing 0 pt7"/>
    <w:basedOn w:val="Bodytext300"/>
    <w:rPr>
      <w:spacing w:val="8"/>
      <w:sz w:val="19"/>
      <w:szCs w:val="19"/>
    </w:rPr>
  </w:style>
  <w:style w:type="character" w:customStyle="1" w:styleId="Bodytext310">
    <w:name w:val="Body text (31)_"/>
    <w:basedOn w:val="DefaultParagraphFont"/>
    <w:link w:val="Bodytext311"/>
    <w:rPr>
      <w:rFonts w:ascii="Times New Roman" w:hAnsi="Times New Roman" w:cs="Times New Roman"/>
      <w:spacing w:val="8"/>
      <w:sz w:val="19"/>
      <w:szCs w:val="19"/>
      <w:u w:val="none"/>
    </w:rPr>
  </w:style>
  <w:style w:type="character" w:customStyle="1" w:styleId="Bodytext320">
    <w:name w:val="Body text (32)_"/>
    <w:basedOn w:val="DefaultParagraphFont"/>
    <w:link w:val="Bodytext321"/>
    <w:rPr>
      <w:rFonts w:ascii="Times New Roman" w:hAnsi="Times New Roman" w:cs="Times New Roman"/>
      <w:sz w:val="20"/>
      <w:szCs w:val="20"/>
      <w:u w:val="none"/>
    </w:rPr>
  </w:style>
  <w:style w:type="character" w:customStyle="1" w:styleId="Bodytext3Spacing0pt">
    <w:name w:val="Body text (3) + Spacing 0 pt"/>
    <w:basedOn w:val="Bodytext3"/>
    <w:rPr>
      <w:spacing w:val="3"/>
    </w:rPr>
  </w:style>
  <w:style w:type="character" w:customStyle="1" w:styleId="BodytextSpacing0pt1">
    <w:name w:val="Body text + Spacing 0 pt1"/>
    <w:basedOn w:val="Bodytext"/>
    <w:rPr>
      <w:spacing w:val="5"/>
    </w:rPr>
  </w:style>
  <w:style w:type="character" w:customStyle="1" w:styleId="Bodytext13pt">
    <w:name w:val="Body text + 13 pt"/>
    <w:aliases w:val="Spacing 0 pt6"/>
    <w:basedOn w:val="Bodytext"/>
    <w:rPr>
      <w:spacing w:val="3"/>
      <w:sz w:val="26"/>
      <w:szCs w:val="26"/>
    </w:rPr>
  </w:style>
  <w:style w:type="character" w:customStyle="1" w:styleId="Tablecaption9">
    <w:name w:val="Table caption (9)_"/>
    <w:basedOn w:val="DefaultParagraphFont"/>
    <w:link w:val="Tablecaption91"/>
    <w:rPr>
      <w:rFonts w:ascii="Times New Roman" w:hAnsi="Times New Roman" w:cs="Times New Roman"/>
      <w:b/>
      <w:bCs/>
      <w:spacing w:val="3"/>
      <w:sz w:val="22"/>
      <w:szCs w:val="22"/>
      <w:u w:val="none"/>
    </w:rPr>
  </w:style>
  <w:style w:type="character" w:customStyle="1" w:styleId="Tablecaption90">
    <w:name w:val="Table caption (9)"/>
    <w:basedOn w:val="Tablecaption9"/>
    <w:rPr>
      <w:u w:val="single"/>
    </w:rPr>
  </w:style>
  <w:style w:type="character" w:customStyle="1" w:styleId="Tablecaption10">
    <w:name w:val="Table caption (10)_"/>
    <w:basedOn w:val="DefaultParagraphFont"/>
    <w:link w:val="Tablecaption100"/>
    <w:rPr>
      <w:rFonts w:ascii="Times New Roman" w:hAnsi="Times New Roman" w:cs="Times New Roman"/>
      <w:spacing w:val="4"/>
      <w:sz w:val="19"/>
      <w:szCs w:val="19"/>
      <w:u w:val="none"/>
    </w:rPr>
  </w:style>
  <w:style w:type="character" w:customStyle="1" w:styleId="Bodytext33">
    <w:name w:val="Body text (33)_"/>
    <w:basedOn w:val="DefaultParagraphFont"/>
    <w:link w:val="Bodytext330"/>
    <w:rPr>
      <w:rFonts w:ascii="Times New Roman" w:hAnsi="Times New Roman" w:cs="Times New Roman"/>
      <w:i/>
      <w:iCs/>
      <w:spacing w:val="-13"/>
      <w:sz w:val="19"/>
      <w:szCs w:val="19"/>
      <w:u w:val="none"/>
    </w:rPr>
  </w:style>
  <w:style w:type="character" w:customStyle="1" w:styleId="Bodytext33NotItalic">
    <w:name w:val="Body text (33) + Not Italic"/>
    <w:aliases w:val="Spacing 0 pt5"/>
    <w:basedOn w:val="Bodytext33"/>
    <w:rPr>
      <w:spacing w:val="7"/>
    </w:rPr>
  </w:style>
  <w:style w:type="character" w:customStyle="1" w:styleId="Bodytext34">
    <w:name w:val="Body text (34)_"/>
    <w:basedOn w:val="DefaultParagraphFont"/>
    <w:link w:val="Bodytext340"/>
    <w:rPr>
      <w:rFonts w:ascii="Times New Roman" w:hAnsi="Times New Roman" w:cs="Times New Roman"/>
      <w:b/>
      <w:bCs/>
      <w:spacing w:val="2"/>
      <w:sz w:val="17"/>
      <w:szCs w:val="17"/>
      <w:u w:val="none"/>
    </w:rPr>
  </w:style>
  <w:style w:type="character" w:customStyle="1" w:styleId="Bodytext344pt">
    <w:name w:val="Body text (34) + 4 pt"/>
    <w:aliases w:val="Not Bold2,Italic1,Spacing 0 pt4"/>
    <w:basedOn w:val="Bodytext34"/>
    <w:rPr>
      <w:i/>
      <w:iCs/>
      <w:noProof/>
      <w:spacing w:val="0"/>
      <w:sz w:val="8"/>
      <w:szCs w:val="8"/>
    </w:rPr>
  </w:style>
  <w:style w:type="character" w:customStyle="1" w:styleId="Bodytext35">
    <w:name w:val="Body text (35)_"/>
    <w:basedOn w:val="DefaultParagraphFont"/>
    <w:link w:val="Bodytext350"/>
    <w:rPr>
      <w:rFonts w:ascii="Times New Roman" w:hAnsi="Times New Roman" w:cs="Times New Roman"/>
      <w:b/>
      <w:bCs/>
      <w:spacing w:val="4"/>
      <w:sz w:val="29"/>
      <w:szCs w:val="29"/>
      <w:u w:val="none"/>
    </w:rPr>
  </w:style>
  <w:style w:type="character" w:customStyle="1" w:styleId="BodytextItalic1">
    <w:name w:val="Body text + Italic1"/>
    <w:aliases w:val="Spacing 0 pt3"/>
    <w:basedOn w:val="Bodytext"/>
    <w:rPr>
      <w:i/>
      <w:iCs/>
      <w:spacing w:val="3"/>
    </w:rPr>
  </w:style>
  <w:style w:type="character" w:customStyle="1" w:styleId="Bodytext36">
    <w:name w:val="Body text (36)_"/>
    <w:basedOn w:val="DefaultParagraphFont"/>
    <w:link w:val="Bodytext361"/>
    <w:rPr>
      <w:rFonts w:ascii="Times New Roman" w:hAnsi="Times New Roman" w:cs="Times New Roman"/>
      <w:b/>
      <w:bCs/>
      <w:spacing w:val="3"/>
      <w:sz w:val="21"/>
      <w:szCs w:val="21"/>
      <w:u w:val="none"/>
    </w:rPr>
  </w:style>
  <w:style w:type="character" w:customStyle="1" w:styleId="Bodytext36175pt">
    <w:name w:val="Body text (36) + 17.5 pt"/>
    <w:aliases w:val="Not Bold1,Spacing 0 pt2"/>
    <w:basedOn w:val="Bodytext36"/>
    <w:rPr>
      <w:spacing w:val="9"/>
      <w:sz w:val="35"/>
      <w:szCs w:val="35"/>
      <w:u w:val="single"/>
    </w:rPr>
  </w:style>
  <w:style w:type="character" w:customStyle="1" w:styleId="Bodytext360">
    <w:name w:val="Body text (36)"/>
    <w:basedOn w:val="Bodytext36"/>
    <w:rPr>
      <w:u w:val="single"/>
    </w:rPr>
  </w:style>
  <w:style w:type="character" w:customStyle="1" w:styleId="Bodytext223">
    <w:name w:val="Body text (2)2"/>
    <w:basedOn w:val="Bodytext2"/>
  </w:style>
  <w:style w:type="character" w:customStyle="1" w:styleId="Heading2">
    <w:name w:val="Heading #2_"/>
    <w:basedOn w:val="DefaultParagraphFont"/>
    <w:link w:val="Heading20"/>
    <w:rPr>
      <w:rFonts w:ascii="Times New Roman" w:hAnsi="Times New Roman" w:cs="Times New Roman"/>
      <w:spacing w:val="4"/>
      <w:sz w:val="23"/>
      <w:szCs w:val="23"/>
      <w:u w:val="none"/>
    </w:rPr>
  </w:style>
  <w:style w:type="character" w:customStyle="1" w:styleId="BodytextBold1">
    <w:name w:val="Body text + Bold1"/>
    <w:aliases w:val="Spacing 0 pt1"/>
    <w:basedOn w:val="Bodytext"/>
    <w:rPr>
      <w:b/>
      <w:bCs/>
      <w:spacing w:val="6"/>
    </w:rPr>
  </w:style>
  <w:style w:type="character" w:customStyle="1" w:styleId="Heading1">
    <w:name w:val="Heading #1_"/>
    <w:basedOn w:val="DefaultParagraphFont"/>
    <w:link w:val="Heading10"/>
    <w:rPr>
      <w:rFonts w:ascii="Times New Roman" w:hAnsi="Times New Roman" w:cs="Times New Roman"/>
      <w:spacing w:val="4"/>
      <w:sz w:val="23"/>
      <w:szCs w:val="23"/>
      <w:u w:val="none"/>
    </w:rPr>
  </w:style>
  <w:style w:type="character" w:customStyle="1" w:styleId="Bodytext2a">
    <w:name w:val="Body text2"/>
    <w:basedOn w:val="Bodytext"/>
  </w:style>
  <w:style w:type="character" w:customStyle="1" w:styleId="Bodytext37">
    <w:name w:val="Body text (37)_"/>
    <w:basedOn w:val="DefaultParagraphFont"/>
    <w:link w:val="Bodytext370"/>
    <w:rPr>
      <w:rFonts w:ascii="Verdana" w:hAnsi="Verdana" w:cs="Verdana"/>
      <w:b/>
      <w:bCs/>
      <w:spacing w:val="7"/>
      <w:sz w:val="10"/>
      <w:szCs w:val="10"/>
      <w:u w:val="none"/>
    </w:rPr>
  </w:style>
  <w:style w:type="paragraph" w:customStyle="1" w:styleId="Bodytext21">
    <w:name w:val="Body text (2)1"/>
    <w:basedOn w:val="Normal"/>
    <w:link w:val="Bodytext2"/>
    <w:pPr>
      <w:shd w:val="clear" w:color="auto" w:fill="FFFFFF"/>
      <w:spacing w:line="240" w:lineRule="atLeast"/>
      <w:jc w:val="center"/>
    </w:pPr>
    <w:rPr>
      <w:rFonts w:ascii="Times New Roman" w:hAnsi="Times New Roman" w:cs="Times New Roman"/>
      <w:b/>
      <w:bCs/>
      <w:color w:val="auto"/>
      <w:spacing w:val="6"/>
      <w:sz w:val="23"/>
      <w:szCs w:val="23"/>
      <w:lang w:eastAsia="en-US"/>
    </w:rPr>
  </w:style>
  <w:style w:type="paragraph" w:customStyle="1" w:styleId="Bodytext31">
    <w:name w:val="Body text (3)1"/>
    <w:basedOn w:val="Normal"/>
    <w:link w:val="Bodytext3"/>
    <w:pPr>
      <w:shd w:val="clear" w:color="auto" w:fill="FFFFFF"/>
      <w:spacing w:before="300" w:after="1140" w:line="240" w:lineRule="atLeast"/>
      <w:jc w:val="both"/>
    </w:pPr>
    <w:rPr>
      <w:rFonts w:ascii="Times New Roman" w:hAnsi="Times New Roman" w:cs="Times New Roman"/>
      <w:i/>
      <w:iCs/>
      <w:color w:val="auto"/>
      <w:spacing w:val="2"/>
      <w:sz w:val="23"/>
      <w:szCs w:val="23"/>
      <w:lang w:eastAsia="en-US"/>
    </w:rPr>
  </w:style>
  <w:style w:type="paragraph" w:customStyle="1" w:styleId="Bodytext40">
    <w:name w:val="Body text (4)"/>
    <w:basedOn w:val="Normal"/>
    <w:link w:val="Bodytext4"/>
    <w:pPr>
      <w:shd w:val="clear" w:color="auto" w:fill="FFFFFF"/>
      <w:spacing w:line="240" w:lineRule="atLeast"/>
      <w:jc w:val="both"/>
    </w:pPr>
    <w:rPr>
      <w:rFonts w:cs="Times New Roman"/>
      <w:color w:val="auto"/>
      <w:spacing w:val="181"/>
      <w:sz w:val="9"/>
      <w:szCs w:val="9"/>
      <w:lang w:eastAsia="en-US"/>
    </w:rPr>
  </w:style>
  <w:style w:type="paragraph" w:customStyle="1" w:styleId="Bodytext50">
    <w:name w:val="Body text (5)"/>
    <w:basedOn w:val="Normal"/>
    <w:link w:val="Bodytext5"/>
    <w:pPr>
      <w:shd w:val="clear" w:color="auto" w:fill="FFFFFF"/>
      <w:spacing w:line="240" w:lineRule="atLeast"/>
      <w:jc w:val="both"/>
    </w:pPr>
    <w:rPr>
      <w:rFonts w:ascii="Times New Roman" w:hAnsi="Times New Roman" w:cs="Times New Roman"/>
      <w:color w:val="auto"/>
      <w:spacing w:val="-13"/>
      <w:sz w:val="8"/>
      <w:szCs w:val="8"/>
      <w:lang w:eastAsia="en-US"/>
    </w:rPr>
  </w:style>
  <w:style w:type="paragraph" w:customStyle="1" w:styleId="Bodytext1">
    <w:name w:val="Body text1"/>
    <w:basedOn w:val="Normal"/>
    <w:link w:val="Bodytext"/>
    <w:pPr>
      <w:shd w:val="clear" w:color="auto" w:fill="FFFFFF"/>
      <w:spacing w:before="120" w:line="360" w:lineRule="exact"/>
      <w:jc w:val="both"/>
    </w:pPr>
    <w:rPr>
      <w:rFonts w:ascii="Times New Roman" w:hAnsi="Times New Roman" w:cs="Times New Roman"/>
      <w:color w:val="auto"/>
      <w:spacing w:val="4"/>
      <w:sz w:val="23"/>
      <w:szCs w:val="23"/>
      <w:lang w:eastAsia="en-US"/>
    </w:rPr>
  </w:style>
  <w:style w:type="paragraph" w:customStyle="1" w:styleId="Headerorfooter20">
    <w:name w:val="Header or footer (2)"/>
    <w:basedOn w:val="Normal"/>
    <w:link w:val="Headerorfooter2"/>
    <w:pPr>
      <w:shd w:val="clear" w:color="auto" w:fill="FFFFFF"/>
      <w:spacing w:line="240" w:lineRule="atLeast"/>
    </w:pPr>
    <w:rPr>
      <w:rFonts w:ascii="Times New Roman" w:hAnsi="Times New Roman" w:cs="Times New Roman"/>
      <w:color w:val="auto"/>
      <w:spacing w:val="7"/>
      <w:sz w:val="23"/>
      <w:szCs w:val="23"/>
      <w:lang w:eastAsia="en-US"/>
    </w:rPr>
  </w:style>
  <w:style w:type="paragraph" w:customStyle="1" w:styleId="Bodytext60">
    <w:name w:val="Body text (6)"/>
    <w:basedOn w:val="Normal"/>
    <w:link w:val="Bodytext6"/>
    <w:pPr>
      <w:shd w:val="clear" w:color="auto" w:fill="FFFFFF"/>
      <w:spacing w:after="480" w:line="240" w:lineRule="atLeast"/>
      <w:ind w:hanging="220"/>
    </w:pPr>
    <w:rPr>
      <w:rFonts w:ascii="Verdana" w:hAnsi="Verdana" w:cs="Verdana"/>
      <w:b/>
      <w:bCs/>
      <w:color w:val="auto"/>
      <w:spacing w:val="4"/>
      <w:sz w:val="12"/>
      <w:szCs w:val="12"/>
      <w:lang w:eastAsia="en-US"/>
    </w:rPr>
  </w:style>
  <w:style w:type="paragraph" w:customStyle="1" w:styleId="Heading41">
    <w:name w:val="Heading #41"/>
    <w:basedOn w:val="Normal"/>
    <w:link w:val="Heading4"/>
    <w:pPr>
      <w:shd w:val="clear" w:color="auto" w:fill="FFFFFF"/>
      <w:spacing w:before="480" w:after="600" w:line="240" w:lineRule="atLeast"/>
      <w:outlineLvl w:val="3"/>
    </w:pPr>
    <w:rPr>
      <w:rFonts w:ascii="Times New Roman" w:hAnsi="Times New Roman" w:cs="Times New Roman"/>
      <w:b/>
      <w:bCs/>
      <w:color w:val="auto"/>
      <w:spacing w:val="6"/>
      <w:sz w:val="23"/>
      <w:szCs w:val="23"/>
      <w:lang w:eastAsia="en-US"/>
    </w:rPr>
  </w:style>
  <w:style w:type="paragraph" w:customStyle="1" w:styleId="Bodytext70">
    <w:name w:val="Body text (7)"/>
    <w:basedOn w:val="Normal"/>
    <w:link w:val="Bodytext7"/>
    <w:pPr>
      <w:shd w:val="clear" w:color="auto" w:fill="FFFFFF"/>
      <w:spacing w:before="60" w:line="240" w:lineRule="atLeast"/>
      <w:jc w:val="center"/>
    </w:pPr>
    <w:rPr>
      <w:rFonts w:ascii="Microsoft Sans Serif" w:hAnsi="Microsoft Sans Serif" w:cs="Microsoft Sans Serif"/>
      <w:color w:val="auto"/>
      <w:spacing w:val="12"/>
      <w:sz w:val="19"/>
      <w:szCs w:val="19"/>
      <w:lang w:eastAsia="en-US"/>
    </w:rPr>
  </w:style>
  <w:style w:type="paragraph" w:customStyle="1" w:styleId="Bodytext80">
    <w:name w:val="Body text (8)"/>
    <w:basedOn w:val="Normal"/>
    <w:link w:val="Bodytext8"/>
    <w:pPr>
      <w:shd w:val="clear" w:color="auto" w:fill="FFFFFF"/>
      <w:spacing w:before="180" w:line="250" w:lineRule="exact"/>
      <w:jc w:val="both"/>
    </w:pPr>
    <w:rPr>
      <w:rFonts w:ascii="Times New Roman" w:hAnsi="Times New Roman" w:cs="Times New Roman"/>
      <w:b/>
      <w:bCs/>
      <w:i/>
      <w:iCs/>
      <w:color w:val="auto"/>
      <w:spacing w:val="1"/>
      <w:sz w:val="20"/>
      <w:szCs w:val="20"/>
      <w:lang w:eastAsia="en-US"/>
    </w:rPr>
  </w:style>
  <w:style w:type="paragraph" w:customStyle="1" w:styleId="Bodytext91">
    <w:name w:val="Body text (9)1"/>
    <w:basedOn w:val="Normal"/>
    <w:link w:val="Bodytext9"/>
    <w:pPr>
      <w:shd w:val="clear" w:color="auto" w:fill="FFFFFF"/>
      <w:spacing w:line="250" w:lineRule="exact"/>
      <w:jc w:val="both"/>
    </w:pPr>
    <w:rPr>
      <w:rFonts w:ascii="Times New Roman" w:hAnsi="Times New Roman" w:cs="Times New Roman"/>
      <w:color w:val="auto"/>
      <w:spacing w:val="4"/>
      <w:sz w:val="19"/>
      <w:szCs w:val="19"/>
      <w:lang w:eastAsia="en-US"/>
    </w:rPr>
  </w:style>
  <w:style w:type="paragraph" w:customStyle="1" w:styleId="Headerorfooter30">
    <w:name w:val="Header or footer (3)"/>
    <w:basedOn w:val="Normal"/>
    <w:link w:val="Headerorfooter3"/>
    <w:pPr>
      <w:shd w:val="clear" w:color="auto" w:fill="FFFFFF"/>
      <w:spacing w:line="278" w:lineRule="exact"/>
    </w:pPr>
    <w:rPr>
      <w:rFonts w:ascii="Times New Roman" w:hAnsi="Times New Roman" w:cs="Times New Roman"/>
      <w:b/>
      <w:bCs/>
      <w:color w:val="auto"/>
      <w:spacing w:val="6"/>
      <w:sz w:val="23"/>
      <w:szCs w:val="23"/>
      <w:lang w:eastAsia="en-US"/>
    </w:rPr>
  </w:style>
  <w:style w:type="paragraph" w:customStyle="1" w:styleId="Headerorfooter0">
    <w:name w:val="Header or footer"/>
    <w:basedOn w:val="Normal"/>
    <w:link w:val="Headerorfooter"/>
    <w:pPr>
      <w:shd w:val="clear" w:color="auto" w:fill="FFFFFF"/>
      <w:spacing w:line="278" w:lineRule="exact"/>
    </w:pPr>
    <w:rPr>
      <w:rFonts w:ascii="Times New Roman" w:hAnsi="Times New Roman" w:cs="Times New Roman"/>
      <w:i/>
      <w:iCs/>
      <w:color w:val="auto"/>
      <w:spacing w:val="3"/>
      <w:sz w:val="21"/>
      <w:szCs w:val="21"/>
      <w:lang w:eastAsia="en-US"/>
    </w:rPr>
  </w:style>
  <w:style w:type="paragraph" w:customStyle="1" w:styleId="Bodytext100">
    <w:name w:val="Body text (10)"/>
    <w:basedOn w:val="Normal"/>
    <w:link w:val="Bodytext10"/>
    <w:pPr>
      <w:shd w:val="clear" w:color="auto" w:fill="FFFFFF"/>
      <w:spacing w:line="240" w:lineRule="atLeast"/>
      <w:jc w:val="center"/>
    </w:pPr>
    <w:rPr>
      <w:rFonts w:ascii="Times New Roman" w:hAnsi="Times New Roman" w:cs="Times New Roman"/>
      <w:b/>
      <w:bCs/>
      <w:color w:val="auto"/>
      <w:spacing w:val="9"/>
      <w:sz w:val="16"/>
      <w:szCs w:val="16"/>
      <w:lang w:eastAsia="en-US"/>
    </w:rPr>
  </w:style>
  <w:style w:type="paragraph" w:customStyle="1" w:styleId="Bodytext110">
    <w:name w:val="Body text (11)"/>
    <w:basedOn w:val="Normal"/>
    <w:link w:val="Bodytext11"/>
    <w:pPr>
      <w:shd w:val="clear" w:color="auto" w:fill="FFFFFF"/>
      <w:spacing w:after="180" w:line="240" w:lineRule="atLeast"/>
      <w:jc w:val="center"/>
    </w:pPr>
    <w:rPr>
      <w:rFonts w:ascii="Times New Roman" w:hAnsi="Times New Roman" w:cs="Times New Roman"/>
      <w:i/>
      <w:iCs/>
      <w:color w:val="auto"/>
      <w:spacing w:val="4"/>
      <w:sz w:val="17"/>
      <w:szCs w:val="17"/>
      <w:lang w:eastAsia="en-US"/>
    </w:rPr>
  </w:style>
  <w:style w:type="paragraph" w:customStyle="1" w:styleId="Bodytext121">
    <w:name w:val="Body text (12)1"/>
    <w:basedOn w:val="Normal"/>
    <w:link w:val="Bodytext12"/>
    <w:pPr>
      <w:shd w:val="clear" w:color="auto" w:fill="FFFFFF"/>
      <w:spacing w:before="180" w:after="180" w:line="240" w:lineRule="atLeast"/>
      <w:jc w:val="both"/>
    </w:pPr>
    <w:rPr>
      <w:rFonts w:ascii="Times New Roman" w:hAnsi="Times New Roman" w:cs="Times New Roman"/>
      <w:b/>
      <w:bCs/>
      <w:i/>
      <w:iCs/>
      <w:color w:val="auto"/>
      <w:spacing w:val="14"/>
      <w:sz w:val="20"/>
      <w:szCs w:val="20"/>
      <w:lang w:eastAsia="en-US"/>
    </w:rPr>
  </w:style>
  <w:style w:type="paragraph" w:customStyle="1" w:styleId="Bodytext130">
    <w:name w:val="Body text (13)"/>
    <w:basedOn w:val="Normal"/>
    <w:link w:val="Bodytext13"/>
    <w:pPr>
      <w:shd w:val="clear" w:color="auto" w:fill="FFFFFF"/>
      <w:spacing w:before="180" w:after="180" w:line="240" w:lineRule="atLeast"/>
      <w:ind w:hanging="1080"/>
      <w:jc w:val="both"/>
    </w:pPr>
    <w:rPr>
      <w:rFonts w:ascii="Times New Roman" w:hAnsi="Times New Roman" w:cs="Times New Roman"/>
      <w:b/>
      <w:bCs/>
      <w:color w:val="auto"/>
      <w:spacing w:val="3"/>
      <w:sz w:val="22"/>
      <w:szCs w:val="22"/>
      <w:lang w:eastAsia="en-US"/>
    </w:rPr>
  </w:style>
  <w:style w:type="paragraph" w:customStyle="1" w:styleId="Bodytext140">
    <w:name w:val="Body text (14)"/>
    <w:basedOn w:val="Normal"/>
    <w:link w:val="Bodytext14"/>
    <w:pPr>
      <w:shd w:val="clear" w:color="auto" w:fill="FFFFFF"/>
      <w:spacing w:before="180" w:line="254" w:lineRule="exact"/>
      <w:jc w:val="both"/>
    </w:pPr>
    <w:rPr>
      <w:rFonts w:ascii="Times New Roman" w:hAnsi="Times New Roman" w:cs="Times New Roman"/>
      <w:i/>
      <w:iCs/>
      <w:color w:val="auto"/>
      <w:spacing w:val="3"/>
      <w:sz w:val="19"/>
      <w:szCs w:val="19"/>
      <w:lang w:eastAsia="en-US"/>
    </w:rPr>
  </w:style>
  <w:style w:type="paragraph" w:customStyle="1" w:styleId="Bodytext151">
    <w:name w:val="Body text (15)1"/>
    <w:basedOn w:val="Normal"/>
    <w:link w:val="Bodytext15"/>
    <w:pPr>
      <w:shd w:val="clear" w:color="auto" w:fill="FFFFFF"/>
      <w:spacing w:line="254" w:lineRule="exact"/>
      <w:jc w:val="both"/>
    </w:pPr>
    <w:rPr>
      <w:rFonts w:ascii="Times New Roman" w:hAnsi="Times New Roman" w:cs="Times New Roman"/>
      <w:b/>
      <w:bCs/>
      <w:color w:val="auto"/>
      <w:spacing w:val="6"/>
      <w:sz w:val="19"/>
      <w:szCs w:val="19"/>
      <w:lang w:eastAsia="en-US"/>
    </w:rPr>
  </w:style>
  <w:style w:type="paragraph" w:customStyle="1" w:styleId="Tablecaption21">
    <w:name w:val="Table caption (2)1"/>
    <w:basedOn w:val="Normal"/>
    <w:link w:val="Tablecaption2"/>
    <w:pPr>
      <w:shd w:val="clear" w:color="auto" w:fill="FFFFFF"/>
      <w:spacing w:line="240" w:lineRule="atLeast"/>
    </w:pPr>
    <w:rPr>
      <w:rFonts w:ascii="Times New Roman" w:hAnsi="Times New Roman" w:cs="Times New Roman"/>
      <w:b/>
      <w:bCs/>
      <w:color w:val="auto"/>
      <w:spacing w:val="6"/>
      <w:sz w:val="19"/>
      <w:szCs w:val="19"/>
      <w:lang w:eastAsia="en-US"/>
    </w:rPr>
  </w:style>
  <w:style w:type="paragraph" w:customStyle="1" w:styleId="Tablecaption31">
    <w:name w:val="Table caption (3)1"/>
    <w:basedOn w:val="Normal"/>
    <w:link w:val="Tablecaption3"/>
    <w:pPr>
      <w:shd w:val="clear" w:color="auto" w:fill="FFFFFF"/>
      <w:spacing w:line="240" w:lineRule="atLeast"/>
    </w:pPr>
    <w:rPr>
      <w:rFonts w:ascii="Times New Roman" w:hAnsi="Times New Roman" w:cs="Times New Roman"/>
      <w:b/>
      <w:bCs/>
      <w:i/>
      <w:iCs/>
      <w:color w:val="auto"/>
      <w:spacing w:val="2"/>
      <w:sz w:val="14"/>
      <w:szCs w:val="14"/>
      <w:lang w:eastAsia="en-US"/>
    </w:rPr>
  </w:style>
  <w:style w:type="paragraph" w:customStyle="1" w:styleId="Tablecaption40">
    <w:name w:val="Table caption (4)"/>
    <w:basedOn w:val="Normal"/>
    <w:link w:val="Tablecaption4"/>
    <w:pPr>
      <w:shd w:val="clear" w:color="auto" w:fill="FFFFFF"/>
      <w:spacing w:line="240" w:lineRule="atLeast"/>
      <w:jc w:val="both"/>
    </w:pPr>
    <w:rPr>
      <w:rFonts w:ascii="Times New Roman" w:hAnsi="Times New Roman" w:cs="Times New Roman"/>
      <w:i/>
      <w:iCs/>
      <w:color w:val="auto"/>
      <w:spacing w:val="3"/>
      <w:sz w:val="19"/>
      <w:szCs w:val="19"/>
      <w:lang w:eastAsia="en-US"/>
    </w:rPr>
  </w:style>
  <w:style w:type="paragraph" w:customStyle="1" w:styleId="Bodytext161">
    <w:name w:val="Body text (16)1"/>
    <w:basedOn w:val="Normal"/>
    <w:link w:val="Bodytext16"/>
    <w:pPr>
      <w:shd w:val="clear" w:color="auto" w:fill="FFFFFF"/>
      <w:spacing w:before="540" w:line="240" w:lineRule="atLeast"/>
    </w:pPr>
    <w:rPr>
      <w:rFonts w:ascii="Times New Roman" w:hAnsi="Times New Roman" w:cs="Times New Roman"/>
      <w:b/>
      <w:bCs/>
      <w:i/>
      <w:iCs/>
      <w:color w:val="auto"/>
      <w:spacing w:val="2"/>
      <w:sz w:val="14"/>
      <w:szCs w:val="14"/>
      <w:lang w:eastAsia="en-US"/>
    </w:rPr>
  </w:style>
  <w:style w:type="paragraph" w:customStyle="1" w:styleId="Picturecaption0">
    <w:name w:val="Picture caption"/>
    <w:basedOn w:val="Normal"/>
    <w:link w:val="Picturecaption"/>
    <w:pPr>
      <w:shd w:val="clear" w:color="auto" w:fill="FFFFFF"/>
      <w:spacing w:line="317" w:lineRule="exact"/>
      <w:jc w:val="both"/>
    </w:pPr>
    <w:rPr>
      <w:rFonts w:ascii="Times New Roman" w:hAnsi="Times New Roman" w:cs="Times New Roman"/>
      <w:color w:val="auto"/>
      <w:spacing w:val="4"/>
      <w:sz w:val="23"/>
      <w:szCs w:val="23"/>
      <w:lang w:eastAsia="en-US"/>
    </w:rPr>
  </w:style>
  <w:style w:type="paragraph" w:customStyle="1" w:styleId="Bodytext171">
    <w:name w:val="Body text (17)1"/>
    <w:basedOn w:val="Normal"/>
    <w:link w:val="Bodytext17"/>
    <w:pPr>
      <w:shd w:val="clear" w:color="auto" w:fill="FFFFFF"/>
      <w:spacing w:line="331" w:lineRule="exact"/>
      <w:jc w:val="both"/>
    </w:pPr>
    <w:rPr>
      <w:rFonts w:ascii="Times New Roman" w:hAnsi="Times New Roman" w:cs="Times New Roman"/>
      <w:color w:val="auto"/>
      <w:spacing w:val="5"/>
      <w:sz w:val="23"/>
      <w:szCs w:val="23"/>
      <w:lang w:eastAsia="en-US"/>
    </w:rPr>
  </w:style>
  <w:style w:type="paragraph" w:customStyle="1" w:styleId="Bodytext181">
    <w:name w:val="Body text (18)1"/>
    <w:basedOn w:val="Normal"/>
    <w:link w:val="Bodytext18"/>
    <w:pPr>
      <w:shd w:val="clear" w:color="auto" w:fill="FFFFFF"/>
      <w:spacing w:line="298" w:lineRule="exact"/>
      <w:jc w:val="both"/>
    </w:pPr>
    <w:rPr>
      <w:rFonts w:ascii="Times New Roman" w:hAnsi="Times New Roman" w:cs="Times New Roman"/>
      <w:i/>
      <w:iCs/>
      <w:color w:val="auto"/>
      <w:spacing w:val="3"/>
      <w:sz w:val="23"/>
      <w:szCs w:val="23"/>
      <w:lang w:eastAsia="en-US"/>
    </w:rPr>
  </w:style>
  <w:style w:type="paragraph" w:customStyle="1" w:styleId="Bodytext190">
    <w:name w:val="Body text (19)"/>
    <w:basedOn w:val="Normal"/>
    <w:link w:val="Bodytext19"/>
    <w:pPr>
      <w:shd w:val="clear" w:color="auto" w:fill="FFFFFF"/>
      <w:spacing w:before="120" w:line="187" w:lineRule="exact"/>
      <w:jc w:val="center"/>
    </w:pPr>
    <w:rPr>
      <w:rFonts w:ascii="Times New Roman" w:hAnsi="Times New Roman" w:cs="Times New Roman"/>
      <w:b/>
      <w:bCs/>
      <w:color w:val="auto"/>
      <w:spacing w:val="7"/>
      <w:sz w:val="13"/>
      <w:szCs w:val="13"/>
      <w:lang w:eastAsia="en-US"/>
    </w:rPr>
  </w:style>
  <w:style w:type="paragraph" w:customStyle="1" w:styleId="Bodytext201">
    <w:name w:val="Body text (20)"/>
    <w:basedOn w:val="Normal"/>
    <w:link w:val="Bodytext200"/>
    <w:pPr>
      <w:shd w:val="clear" w:color="auto" w:fill="FFFFFF"/>
      <w:spacing w:after="540" w:line="187" w:lineRule="exact"/>
      <w:jc w:val="center"/>
    </w:pPr>
    <w:rPr>
      <w:rFonts w:ascii="Times New Roman" w:hAnsi="Times New Roman" w:cs="Times New Roman"/>
      <w:color w:val="auto"/>
      <w:spacing w:val="6"/>
      <w:sz w:val="13"/>
      <w:szCs w:val="13"/>
      <w:lang w:eastAsia="en-US"/>
    </w:rPr>
  </w:style>
  <w:style w:type="paragraph" w:customStyle="1" w:styleId="Bodytext211">
    <w:name w:val="Body text (21)"/>
    <w:basedOn w:val="Normal"/>
    <w:link w:val="Bodytext210"/>
    <w:pPr>
      <w:shd w:val="clear" w:color="auto" w:fill="FFFFFF"/>
      <w:spacing w:before="540" w:after="420" w:line="365" w:lineRule="exact"/>
      <w:jc w:val="center"/>
    </w:pPr>
    <w:rPr>
      <w:rFonts w:ascii="Times New Roman" w:hAnsi="Times New Roman" w:cs="Times New Roman"/>
      <w:color w:val="auto"/>
      <w:spacing w:val="6"/>
      <w:sz w:val="28"/>
      <w:szCs w:val="28"/>
      <w:lang w:eastAsia="en-US"/>
    </w:rPr>
  </w:style>
  <w:style w:type="paragraph" w:customStyle="1" w:styleId="Bodytext221">
    <w:name w:val="Body text (22)1"/>
    <w:basedOn w:val="Normal"/>
    <w:link w:val="Bodytext22"/>
    <w:pPr>
      <w:shd w:val="clear" w:color="auto" w:fill="FFFFFF"/>
      <w:spacing w:line="240" w:lineRule="atLeast"/>
    </w:pPr>
    <w:rPr>
      <w:rFonts w:ascii="Verdana" w:hAnsi="Verdana" w:cs="Verdana"/>
      <w:color w:val="auto"/>
      <w:spacing w:val="3"/>
      <w:sz w:val="12"/>
      <w:szCs w:val="12"/>
      <w:lang w:eastAsia="en-US"/>
    </w:rPr>
  </w:style>
  <w:style w:type="paragraph" w:customStyle="1" w:styleId="Bodytext231">
    <w:name w:val="Body text (23)"/>
    <w:basedOn w:val="Normal"/>
    <w:link w:val="Bodytext230"/>
    <w:pPr>
      <w:shd w:val="clear" w:color="auto" w:fill="FFFFFF"/>
      <w:spacing w:after="60" w:line="240" w:lineRule="atLeast"/>
      <w:jc w:val="right"/>
    </w:pPr>
    <w:rPr>
      <w:rFonts w:ascii="Verdana" w:hAnsi="Verdana" w:cs="Verdana"/>
      <w:b/>
      <w:bCs/>
      <w:color w:val="auto"/>
      <w:spacing w:val="7"/>
      <w:sz w:val="17"/>
      <w:szCs w:val="17"/>
      <w:lang w:eastAsia="en-US"/>
    </w:rPr>
  </w:style>
  <w:style w:type="paragraph" w:customStyle="1" w:styleId="Bodytext240">
    <w:name w:val="Body text (24)"/>
    <w:basedOn w:val="Normal"/>
    <w:link w:val="Bodytext24"/>
    <w:pPr>
      <w:shd w:val="clear" w:color="auto" w:fill="FFFFFF"/>
      <w:spacing w:line="197" w:lineRule="exact"/>
      <w:jc w:val="both"/>
    </w:pPr>
    <w:rPr>
      <w:rFonts w:ascii="Verdana" w:hAnsi="Verdana" w:cs="Verdana"/>
      <w:b/>
      <w:bCs/>
      <w:color w:val="auto"/>
      <w:spacing w:val="-2"/>
      <w:sz w:val="15"/>
      <w:szCs w:val="15"/>
      <w:lang w:eastAsia="en-US"/>
    </w:rPr>
  </w:style>
  <w:style w:type="paragraph" w:customStyle="1" w:styleId="Bodytext250">
    <w:name w:val="Body text (25)"/>
    <w:basedOn w:val="Normal"/>
    <w:link w:val="Bodytext25"/>
    <w:pPr>
      <w:shd w:val="clear" w:color="auto" w:fill="FFFFFF"/>
      <w:spacing w:line="197" w:lineRule="exact"/>
      <w:jc w:val="both"/>
    </w:pPr>
    <w:rPr>
      <w:rFonts w:ascii="Verdana" w:hAnsi="Verdana" w:cs="Verdana"/>
      <w:color w:val="auto"/>
      <w:spacing w:val="1"/>
      <w:sz w:val="14"/>
      <w:szCs w:val="14"/>
      <w:lang w:eastAsia="en-US"/>
    </w:rPr>
  </w:style>
  <w:style w:type="paragraph" w:customStyle="1" w:styleId="Bodytext260">
    <w:name w:val="Body text (26)"/>
    <w:basedOn w:val="Normal"/>
    <w:link w:val="Bodytext26"/>
    <w:pPr>
      <w:shd w:val="clear" w:color="auto" w:fill="FFFFFF"/>
      <w:spacing w:line="197" w:lineRule="exact"/>
      <w:jc w:val="both"/>
    </w:pPr>
    <w:rPr>
      <w:rFonts w:ascii="Verdana" w:hAnsi="Verdana" w:cs="Verdana"/>
      <w:b/>
      <w:bCs/>
      <w:color w:val="auto"/>
      <w:spacing w:val="3"/>
      <w:sz w:val="14"/>
      <w:szCs w:val="14"/>
      <w:lang w:eastAsia="en-US"/>
    </w:rPr>
  </w:style>
  <w:style w:type="paragraph" w:customStyle="1" w:styleId="Tablecaption50">
    <w:name w:val="Table caption (5)"/>
    <w:basedOn w:val="Normal"/>
    <w:link w:val="Tablecaption5"/>
    <w:pPr>
      <w:shd w:val="clear" w:color="auto" w:fill="FFFFFF"/>
      <w:spacing w:line="240" w:lineRule="atLeast"/>
    </w:pPr>
    <w:rPr>
      <w:rFonts w:ascii="Times New Roman" w:hAnsi="Times New Roman" w:cs="Times New Roman"/>
      <w:color w:val="auto"/>
      <w:spacing w:val="4"/>
      <w:sz w:val="23"/>
      <w:szCs w:val="23"/>
      <w:lang w:eastAsia="en-US"/>
    </w:rPr>
  </w:style>
  <w:style w:type="paragraph" w:customStyle="1" w:styleId="Tablecaption0">
    <w:name w:val="Table caption"/>
    <w:basedOn w:val="Normal"/>
    <w:link w:val="Tablecaption"/>
    <w:pPr>
      <w:shd w:val="clear" w:color="auto" w:fill="FFFFFF"/>
      <w:spacing w:line="648" w:lineRule="exact"/>
    </w:pPr>
    <w:rPr>
      <w:rFonts w:ascii="Times New Roman" w:hAnsi="Times New Roman" w:cs="Times New Roman"/>
      <w:color w:val="auto"/>
      <w:spacing w:val="5"/>
      <w:sz w:val="23"/>
      <w:szCs w:val="23"/>
      <w:lang w:eastAsia="en-US"/>
    </w:rPr>
  </w:style>
  <w:style w:type="paragraph" w:customStyle="1" w:styleId="Tablecaption60">
    <w:name w:val="Table caption (6)"/>
    <w:basedOn w:val="Normal"/>
    <w:link w:val="Tablecaption6"/>
    <w:pPr>
      <w:shd w:val="clear" w:color="auto" w:fill="FFFFFF"/>
      <w:spacing w:line="240" w:lineRule="atLeast"/>
      <w:jc w:val="both"/>
    </w:pPr>
    <w:rPr>
      <w:rFonts w:ascii="Verdana" w:hAnsi="Verdana" w:cs="Verdana"/>
      <w:b/>
      <w:bCs/>
      <w:i/>
      <w:iCs/>
      <w:color w:val="auto"/>
      <w:spacing w:val="7"/>
      <w:sz w:val="12"/>
      <w:szCs w:val="12"/>
      <w:lang w:eastAsia="en-US"/>
    </w:rPr>
  </w:style>
  <w:style w:type="paragraph" w:customStyle="1" w:styleId="Tablecaption70">
    <w:name w:val="Table caption (7)"/>
    <w:basedOn w:val="Normal"/>
    <w:link w:val="Tablecaption7"/>
    <w:pPr>
      <w:shd w:val="clear" w:color="auto" w:fill="FFFFFF"/>
      <w:spacing w:line="240" w:lineRule="atLeast"/>
      <w:jc w:val="both"/>
    </w:pPr>
    <w:rPr>
      <w:rFonts w:ascii="Microsoft Sans Serif" w:hAnsi="Microsoft Sans Serif" w:cs="Microsoft Sans Serif"/>
      <w:i/>
      <w:iCs/>
      <w:color w:val="auto"/>
      <w:spacing w:val="30"/>
      <w:sz w:val="8"/>
      <w:szCs w:val="8"/>
      <w:lang w:eastAsia="en-US"/>
    </w:rPr>
  </w:style>
  <w:style w:type="paragraph" w:customStyle="1" w:styleId="Bodytext270">
    <w:name w:val="Body text (27)"/>
    <w:basedOn w:val="Normal"/>
    <w:link w:val="Bodytext27"/>
    <w:pPr>
      <w:shd w:val="clear" w:color="auto" w:fill="FFFFFF"/>
      <w:spacing w:line="298" w:lineRule="exact"/>
      <w:jc w:val="both"/>
    </w:pPr>
    <w:rPr>
      <w:rFonts w:ascii="Times New Roman" w:hAnsi="Times New Roman" w:cs="Times New Roman"/>
      <w:b/>
      <w:bCs/>
      <w:i/>
      <w:iCs/>
      <w:color w:val="auto"/>
      <w:spacing w:val="4"/>
      <w:sz w:val="23"/>
      <w:szCs w:val="23"/>
      <w:lang w:eastAsia="en-US"/>
    </w:rPr>
  </w:style>
  <w:style w:type="paragraph" w:customStyle="1" w:styleId="Bodytext280">
    <w:name w:val="Body text (28)"/>
    <w:basedOn w:val="Normal"/>
    <w:link w:val="Bodytext28"/>
    <w:pPr>
      <w:shd w:val="clear" w:color="auto" w:fill="FFFFFF"/>
      <w:spacing w:before="540" w:after="60" w:line="240" w:lineRule="atLeast"/>
      <w:jc w:val="both"/>
    </w:pPr>
    <w:rPr>
      <w:rFonts w:ascii="Times New Roman" w:hAnsi="Times New Roman" w:cs="Times New Roman"/>
      <w:i/>
      <w:iCs/>
      <w:color w:val="auto"/>
      <w:spacing w:val="3"/>
      <w:sz w:val="23"/>
      <w:szCs w:val="23"/>
      <w:lang w:eastAsia="en-US"/>
    </w:rPr>
  </w:style>
  <w:style w:type="paragraph" w:customStyle="1" w:styleId="Bodytext290">
    <w:name w:val="Body text (29)"/>
    <w:basedOn w:val="Normal"/>
    <w:link w:val="Bodytext29"/>
    <w:pPr>
      <w:shd w:val="clear" w:color="auto" w:fill="FFFFFF"/>
      <w:spacing w:line="240" w:lineRule="atLeast"/>
      <w:jc w:val="both"/>
    </w:pPr>
    <w:rPr>
      <w:rFonts w:ascii="Times New Roman" w:hAnsi="Times New Roman" w:cs="Times New Roman"/>
      <w:i/>
      <w:iCs/>
      <w:color w:val="auto"/>
      <w:spacing w:val="2"/>
      <w:sz w:val="22"/>
      <w:szCs w:val="22"/>
      <w:lang w:eastAsia="en-US"/>
    </w:rPr>
  </w:style>
  <w:style w:type="paragraph" w:customStyle="1" w:styleId="Heading30">
    <w:name w:val="Heading #3"/>
    <w:basedOn w:val="Normal"/>
    <w:link w:val="Heading3"/>
    <w:pPr>
      <w:shd w:val="clear" w:color="auto" w:fill="FFFFFF"/>
      <w:spacing w:line="379" w:lineRule="exact"/>
      <w:jc w:val="both"/>
      <w:outlineLvl w:val="2"/>
    </w:pPr>
    <w:rPr>
      <w:rFonts w:ascii="Times New Roman" w:hAnsi="Times New Roman" w:cs="Times New Roman"/>
      <w:color w:val="auto"/>
      <w:spacing w:val="26"/>
      <w:sz w:val="8"/>
      <w:szCs w:val="8"/>
      <w:lang w:eastAsia="en-US"/>
    </w:rPr>
  </w:style>
  <w:style w:type="paragraph" w:customStyle="1" w:styleId="Heading320">
    <w:name w:val="Heading #3 (2)"/>
    <w:basedOn w:val="Normal"/>
    <w:link w:val="Heading32"/>
    <w:pPr>
      <w:shd w:val="clear" w:color="auto" w:fill="FFFFFF"/>
      <w:spacing w:after="120" w:line="240" w:lineRule="atLeast"/>
      <w:jc w:val="both"/>
      <w:outlineLvl w:val="2"/>
    </w:pPr>
    <w:rPr>
      <w:rFonts w:ascii="Verdana" w:hAnsi="Verdana" w:cs="Verdana"/>
      <w:color w:val="auto"/>
      <w:spacing w:val="13"/>
      <w:sz w:val="15"/>
      <w:szCs w:val="15"/>
      <w:lang w:eastAsia="en-US"/>
    </w:rPr>
  </w:style>
  <w:style w:type="paragraph" w:customStyle="1" w:styleId="Tablecaption81">
    <w:name w:val="Table caption (8)1"/>
    <w:basedOn w:val="Normal"/>
    <w:link w:val="Tablecaption8"/>
    <w:pPr>
      <w:shd w:val="clear" w:color="auto" w:fill="FFFFFF"/>
      <w:spacing w:line="240" w:lineRule="atLeast"/>
      <w:jc w:val="both"/>
    </w:pPr>
    <w:rPr>
      <w:rFonts w:ascii="Times New Roman" w:hAnsi="Times New Roman" w:cs="Times New Roman"/>
      <w:b/>
      <w:bCs/>
      <w:color w:val="auto"/>
      <w:spacing w:val="6"/>
      <w:sz w:val="23"/>
      <w:szCs w:val="23"/>
      <w:lang w:eastAsia="en-US"/>
    </w:rPr>
  </w:style>
  <w:style w:type="paragraph" w:customStyle="1" w:styleId="Bodytext301">
    <w:name w:val="Body text (30)"/>
    <w:basedOn w:val="Normal"/>
    <w:link w:val="Bodytext300"/>
    <w:pPr>
      <w:shd w:val="clear" w:color="auto" w:fill="FFFFFF"/>
      <w:spacing w:line="240" w:lineRule="atLeast"/>
      <w:jc w:val="both"/>
    </w:pPr>
    <w:rPr>
      <w:rFonts w:ascii="Times New Roman" w:hAnsi="Times New Roman" w:cs="Times New Roman"/>
      <w:i/>
      <w:iCs/>
      <w:color w:val="auto"/>
      <w:spacing w:val="-2"/>
      <w:sz w:val="27"/>
      <w:szCs w:val="27"/>
      <w:lang w:eastAsia="en-US"/>
    </w:rPr>
  </w:style>
  <w:style w:type="paragraph" w:customStyle="1" w:styleId="Bodytext311">
    <w:name w:val="Body text (31)"/>
    <w:basedOn w:val="Normal"/>
    <w:link w:val="Bodytext310"/>
    <w:pPr>
      <w:shd w:val="clear" w:color="auto" w:fill="FFFFFF"/>
      <w:spacing w:line="197" w:lineRule="exact"/>
      <w:jc w:val="both"/>
    </w:pPr>
    <w:rPr>
      <w:rFonts w:ascii="Times New Roman" w:hAnsi="Times New Roman" w:cs="Times New Roman"/>
      <w:color w:val="auto"/>
      <w:spacing w:val="8"/>
      <w:sz w:val="19"/>
      <w:szCs w:val="19"/>
      <w:lang w:eastAsia="en-US"/>
    </w:rPr>
  </w:style>
  <w:style w:type="paragraph" w:customStyle="1" w:styleId="Bodytext321">
    <w:name w:val="Body text (32)"/>
    <w:basedOn w:val="Normal"/>
    <w:link w:val="Bodytext320"/>
    <w:pPr>
      <w:shd w:val="clear" w:color="auto" w:fill="FFFFFF"/>
      <w:spacing w:after="60" w:line="240" w:lineRule="atLeast"/>
      <w:jc w:val="both"/>
    </w:pPr>
    <w:rPr>
      <w:rFonts w:ascii="Times New Roman" w:hAnsi="Times New Roman" w:cs="Times New Roman"/>
      <w:color w:val="auto"/>
      <w:sz w:val="20"/>
      <w:szCs w:val="20"/>
      <w:lang w:eastAsia="en-US"/>
    </w:rPr>
  </w:style>
  <w:style w:type="paragraph" w:customStyle="1" w:styleId="Tablecaption91">
    <w:name w:val="Table caption (9)1"/>
    <w:basedOn w:val="Normal"/>
    <w:link w:val="Tablecaption9"/>
    <w:pPr>
      <w:shd w:val="clear" w:color="auto" w:fill="FFFFFF"/>
      <w:spacing w:line="322" w:lineRule="exact"/>
      <w:jc w:val="both"/>
    </w:pPr>
    <w:rPr>
      <w:rFonts w:ascii="Times New Roman" w:hAnsi="Times New Roman" w:cs="Times New Roman"/>
      <w:b/>
      <w:bCs/>
      <w:color w:val="auto"/>
      <w:spacing w:val="3"/>
      <w:sz w:val="22"/>
      <w:szCs w:val="22"/>
      <w:lang w:eastAsia="en-US"/>
    </w:rPr>
  </w:style>
  <w:style w:type="paragraph" w:customStyle="1" w:styleId="Tablecaption100">
    <w:name w:val="Table caption (10)"/>
    <w:basedOn w:val="Normal"/>
    <w:link w:val="Tablecaption10"/>
    <w:pPr>
      <w:shd w:val="clear" w:color="auto" w:fill="FFFFFF"/>
      <w:spacing w:line="322" w:lineRule="exact"/>
      <w:jc w:val="both"/>
    </w:pPr>
    <w:rPr>
      <w:rFonts w:ascii="Times New Roman" w:hAnsi="Times New Roman" w:cs="Times New Roman"/>
      <w:color w:val="auto"/>
      <w:spacing w:val="4"/>
      <w:sz w:val="19"/>
      <w:szCs w:val="19"/>
      <w:lang w:eastAsia="en-US"/>
    </w:rPr>
  </w:style>
  <w:style w:type="paragraph" w:customStyle="1" w:styleId="Bodytext330">
    <w:name w:val="Body text (33)"/>
    <w:basedOn w:val="Normal"/>
    <w:link w:val="Bodytext33"/>
    <w:pPr>
      <w:shd w:val="clear" w:color="auto" w:fill="FFFFFF"/>
      <w:spacing w:before="60" w:after="60" w:line="240" w:lineRule="atLeast"/>
      <w:jc w:val="both"/>
    </w:pPr>
    <w:rPr>
      <w:rFonts w:ascii="Times New Roman" w:hAnsi="Times New Roman" w:cs="Times New Roman"/>
      <w:i/>
      <w:iCs/>
      <w:color w:val="auto"/>
      <w:spacing w:val="-13"/>
      <w:sz w:val="19"/>
      <w:szCs w:val="19"/>
      <w:lang w:eastAsia="en-US"/>
    </w:rPr>
  </w:style>
  <w:style w:type="paragraph" w:customStyle="1" w:styleId="Bodytext340">
    <w:name w:val="Body text (34)"/>
    <w:basedOn w:val="Normal"/>
    <w:link w:val="Bodytext34"/>
    <w:pPr>
      <w:shd w:val="clear" w:color="auto" w:fill="FFFFFF"/>
      <w:spacing w:before="60" w:line="278" w:lineRule="exact"/>
      <w:jc w:val="both"/>
    </w:pPr>
    <w:rPr>
      <w:rFonts w:ascii="Times New Roman" w:hAnsi="Times New Roman" w:cs="Times New Roman"/>
      <w:b/>
      <w:bCs/>
      <w:color w:val="auto"/>
      <w:spacing w:val="2"/>
      <w:sz w:val="17"/>
      <w:szCs w:val="17"/>
      <w:lang w:eastAsia="en-US"/>
    </w:rPr>
  </w:style>
  <w:style w:type="paragraph" w:customStyle="1" w:styleId="Bodytext350">
    <w:name w:val="Body text (35)"/>
    <w:basedOn w:val="Normal"/>
    <w:link w:val="Bodytext35"/>
    <w:pPr>
      <w:shd w:val="clear" w:color="auto" w:fill="FFFFFF"/>
      <w:spacing w:before="300" w:after="180" w:line="240" w:lineRule="atLeast"/>
      <w:jc w:val="center"/>
    </w:pPr>
    <w:rPr>
      <w:rFonts w:ascii="Times New Roman" w:hAnsi="Times New Roman" w:cs="Times New Roman"/>
      <w:b/>
      <w:bCs/>
      <w:color w:val="auto"/>
      <w:spacing w:val="4"/>
      <w:sz w:val="29"/>
      <w:szCs w:val="29"/>
      <w:lang w:eastAsia="en-US"/>
    </w:rPr>
  </w:style>
  <w:style w:type="paragraph" w:customStyle="1" w:styleId="Bodytext361">
    <w:name w:val="Body text (36)1"/>
    <w:basedOn w:val="Normal"/>
    <w:link w:val="Bodytext36"/>
    <w:pPr>
      <w:shd w:val="clear" w:color="auto" w:fill="FFFFFF"/>
      <w:spacing w:after="300" w:line="283" w:lineRule="exact"/>
      <w:jc w:val="both"/>
    </w:pPr>
    <w:rPr>
      <w:rFonts w:ascii="Times New Roman" w:hAnsi="Times New Roman" w:cs="Times New Roman"/>
      <w:b/>
      <w:bCs/>
      <w:color w:val="auto"/>
      <w:spacing w:val="3"/>
      <w:sz w:val="21"/>
      <w:szCs w:val="21"/>
      <w:lang w:eastAsia="en-US"/>
    </w:rPr>
  </w:style>
  <w:style w:type="paragraph" w:customStyle="1" w:styleId="Heading20">
    <w:name w:val="Heading #2"/>
    <w:basedOn w:val="Normal"/>
    <w:link w:val="Heading2"/>
    <w:pPr>
      <w:shd w:val="clear" w:color="auto" w:fill="FFFFFF"/>
      <w:spacing w:line="379" w:lineRule="exact"/>
      <w:jc w:val="both"/>
      <w:outlineLvl w:val="1"/>
    </w:pPr>
    <w:rPr>
      <w:rFonts w:ascii="Times New Roman" w:hAnsi="Times New Roman" w:cs="Times New Roman"/>
      <w:color w:val="auto"/>
      <w:spacing w:val="4"/>
      <w:sz w:val="23"/>
      <w:szCs w:val="23"/>
      <w:lang w:eastAsia="en-US"/>
    </w:rPr>
  </w:style>
  <w:style w:type="paragraph" w:customStyle="1" w:styleId="Heading10">
    <w:name w:val="Heading #1"/>
    <w:basedOn w:val="Normal"/>
    <w:link w:val="Heading1"/>
    <w:pPr>
      <w:shd w:val="clear" w:color="auto" w:fill="FFFFFF"/>
      <w:spacing w:line="442" w:lineRule="exact"/>
      <w:jc w:val="both"/>
      <w:outlineLvl w:val="0"/>
    </w:pPr>
    <w:rPr>
      <w:rFonts w:ascii="Times New Roman" w:hAnsi="Times New Roman" w:cs="Times New Roman"/>
      <w:color w:val="auto"/>
      <w:spacing w:val="4"/>
      <w:sz w:val="23"/>
      <w:szCs w:val="23"/>
      <w:lang w:eastAsia="en-US"/>
    </w:rPr>
  </w:style>
  <w:style w:type="paragraph" w:customStyle="1" w:styleId="Bodytext370">
    <w:name w:val="Body text (37)"/>
    <w:basedOn w:val="Normal"/>
    <w:link w:val="Bodytext37"/>
    <w:pPr>
      <w:shd w:val="clear" w:color="auto" w:fill="FFFFFF"/>
      <w:spacing w:after="600" w:line="240" w:lineRule="atLeast"/>
      <w:jc w:val="both"/>
    </w:pPr>
    <w:rPr>
      <w:rFonts w:ascii="Verdana" w:hAnsi="Verdana" w:cs="Verdana"/>
      <w:b/>
      <w:bCs/>
      <w:color w:val="auto"/>
      <w:spacing w:val="7"/>
      <w:sz w:val="10"/>
      <w:szCs w:val="10"/>
      <w:lang w:eastAsia="en-US"/>
    </w:rPr>
  </w:style>
  <w:style w:type="paragraph" w:customStyle="1" w:styleId="DefaultParagraphFontParaCharCharCharCharChar">
    <w:name w:val="Default Paragraph Font Para Char Char Char Char Char"/>
    <w:autoRedefine/>
    <w:rsid w:val="00080DD9"/>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2434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61A9-894E-41D7-9149-1DF4AB99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9900</Words>
  <Characters>56433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66201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Admin</cp:lastModifiedBy>
  <cp:revision>2</cp:revision>
  <dcterms:created xsi:type="dcterms:W3CDTF">2016-06-05T08:41:00Z</dcterms:created>
  <dcterms:modified xsi:type="dcterms:W3CDTF">2016-06-05T08:41:00Z</dcterms:modified>
</cp:coreProperties>
</file>